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44"/>
          <w:tab w:val="left" w:pos="5491"/>
          <w:tab w:val="left" w:pos="7738"/>
        </w:tabs>
        <w:spacing w:before="0" w:line="922" w:lineRule="exact"/>
        <w:ind w:right="0"/>
        <w:jc w:val="distribute"/>
        <w:rPr>
          <w:rFonts w:hint="eastAsia"/>
          <w:w w:val="150"/>
          <w:sz w:val="72"/>
          <w:lang w:val="en-US" w:eastAsia="zh-CN"/>
        </w:rPr>
      </w:pPr>
      <w:bookmarkStart w:id="0" w:name="_GoBack"/>
      <w:bookmarkEnd w:id="0"/>
    </w:p>
    <w:p>
      <w:pPr>
        <w:tabs>
          <w:tab w:val="left" w:pos="3244"/>
          <w:tab w:val="left" w:pos="5491"/>
          <w:tab w:val="left" w:pos="7738"/>
        </w:tabs>
        <w:spacing w:before="0" w:line="922" w:lineRule="exact"/>
        <w:ind w:right="0"/>
        <w:jc w:val="distribute"/>
        <w:rPr>
          <w:w w:val="150"/>
          <w:sz w:val="72"/>
        </w:rPr>
      </w:pPr>
      <w:r>
        <w:rPr>
          <w:rFonts w:hint="eastAsia"/>
          <w:w w:val="150"/>
          <w:sz w:val="72"/>
          <w:shd w:val="clear" w:color="FFFFFF" w:fill="D9D9D9"/>
          <w:lang w:val="en-US" w:eastAsia="zh-CN"/>
        </w:rPr>
        <w:t>宿州市</w:t>
      </w:r>
      <w:r>
        <w:rPr>
          <w:rFonts w:hint="eastAsia"/>
          <w:w w:val="150"/>
          <w:sz w:val="72"/>
          <w:lang w:val="en-US" w:eastAsia="zh-CN"/>
        </w:rPr>
        <w:t>地方</w:t>
      </w:r>
      <w:r>
        <w:rPr>
          <w:w w:val="150"/>
          <w:sz w:val="72"/>
        </w:rPr>
        <w:t>标准</w:t>
      </w:r>
    </w:p>
    <w:p>
      <w:pPr>
        <w:tabs>
          <w:tab w:val="left" w:pos="3244"/>
          <w:tab w:val="left" w:pos="5491"/>
          <w:tab w:val="left" w:pos="7738"/>
        </w:tabs>
        <w:spacing w:before="0" w:line="922" w:lineRule="exact"/>
        <w:ind w:right="0"/>
        <w:jc w:val="distribute"/>
        <w:rPr>
          <w:w w:val="150"/>
          <w:sz w:val="72"/>
        </w:rPr>
      </w:pPr>
    </w:p>
    <w:p>
      <w:pPr>
        <w:spacing w:before="86"/>
        <w:ind w:left="0" w:right="748" w:firstLine="0"/>
        <w:jc w:val="right"/>
        <w:rPr>
          <w:sz w:val="28"/>
        </w:rPr>
      </w:pPr>
      <w:r>
        <mc:AlternateContent>
          <mc:Choice Requires="wps">
            <w:drawing>
              <wp:anchor distT="0" distB="0" distL="114300" distR="114300" simplePos="0" relativeHeight="251670528" behindDoc="1" locked="0" layoutInCell="1" allowOverlap="1">
                <wp:simplePos x="0" y="0"/>
                <wp:positionH relativeFrom="page">
                  <wp:posOffset>906780</wp:posOffset>
                </wp:positionH>
                <wp:positionV relativeFrom="paragraph">
                  <wp:posOffset>357505</wp:posOffset>
                </wp:positionV>
                <wp:extent cx="6120130" cy="1270"/>
                <wp:effectExtent l="0" t="0" r="0" b="0"/>
                <wp:wrapTopAndBottom/>
                <wp:docPr id="31" name="任意多边形 31"/>
                <wp:cNvGraphicFramePr/>
                <a:graphic xmlns:a="http://schemas.openxmlformats.org/drawingml/2006/main">
                  <a:graphicData uri="http://schemas.microsoft.com/office/word/2010/wordprocessingShape">
                    <wps:wsp>
                      <wps:cNvSpPr/>
                      <wps:spPr>
                        <a:xfrm>
                          <a:off x="0" y="0"/>
                          <a:ext cx="6120130" cy="1270"/>
                        </a:xfrm>
                        <a:custGeom>
                          <a:avLst/>
                          <a:gdLst/>
                          <a:ahLst/>
                          <a:cxnLst/>
                          <a:pathLst>
                            <a:path w="9638">
                              <a:moveTo>
                                <a:pt x="0" y="0"/>
                              </a:moveTo>
                              <a:lnTo>
                                <a:pt x="9638" y="0"/>
                              </a:lnTo>
                            </a:path>
                          </a:pathLst>
                        </a:custGeom>
                        <a:noFill/>
                        <a:ln w="9525" cap="flat" cmpd="sng">
                          <a:solidFill>
                            <a:srgbClr val="000000"/>
                          </a:solidFill>
                          <a:prstDash val="solid"/>
                          <a:headEnd type="none" w="med" len="med"/>
                          <a:tailEnd type="none" w="med" len="med"/>
                        </a:ln>
                      </wps:spPr>
                      <wps:bodyPr upright="0"/>
                    </wps:wsp>
                  </a:graphicData>
                </a:graphic>
              </wp:anchor>
            </w:drawing>
          </mc:Choice>
          <mc:Fallback>
            <w:pict>
              <v:shape id="_x0000_s1026" o:spid="_x0000_s1026" o:spt="100" style="position:absolute;left:0pt;margin-left:71.4pt;margin-top:28.15pt;height:0.1pt;width:481.9pt;mso-position-horizontal-relative:page;mso-wrap-distance-bottom:0pt;mso-wrap-distance-top:0pt;z-index:-251645952;mso-width-relative:page;mso-height-relative:page;" filled="f" stroked="t" coordsize="9638,1" o:gfxdata="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rAzBdoAAAAKAQAADwAAAAAAAAABACAAAAAiAAAAZHJzL2Rvd25yZXYueG1s&#10;UEsBAhQAFAAAAAgAh07iQFPG68EvAgAAhwQAAA4AAAAAAAAAAQAgAAAAKQEAAGRycy9lMm9Eb2Mu&#10;eG1sUEsFBgAAAAAGAAYAWQEAAMoFAAAAAA==&#10;" path="m0,0l9638,0e">
                <v:fill on="f" focussize="0,0"/>
                <v:stroke color="#000000" joinstyle="round"/>
                <v:imagedata o:title=""/>
                <o:lock v:ext="edit" aspectratio="f"/>
                <w10:wrap type="topAndBottom"/>
              </v:shape>
            </w:pict>
          </mc:Fallback>
        </mc:AlternateContent>
      </w:r>
      <w:r>
        <w:rPr>
          <w:spacing w:val="-5"/>
          <w:sz w:val="28"/>
        </w:rPr>
        <w:t xml:space="preserve"> </w:t>
      </w:r>
      <w:r>
        <w:rPr>
          <w:sz w:val="28"/>
        </w:rPr>
        <w:t>xxx—xxxx</w:t>
      </w:r>
    </w:p>
    <w:p>
      <w:pPr>
        <w:pStyle w:val="4"/>
        <w:spacing w:before="0"/>
        <w:rPr>
          <w:sz w:val="20"/>
        </w:rPr>
      </w:pPr>
    </w:p>
    <w:p>
      <w:pPr>
        <w:pStyle w:val="4"/>
        <w:spacing w:before="0"/>
        <w:rPr>
          <w:sz w:val="20"/>
        </w:rPr>
      </w:pPr>
    </w:p>
    <w:p>
      <w:pPr>
        <w:pStyle w:val="4"/>
        <w:spacing w:before="0"/>
        <w:rPr>
          <w:sz w:val="20"/>
        </w:rPr>
      </w:pPr>
    </w:p>
    <w:p>
      <w:pPr>
        <w:pStyle w:val="4"/>
        <w:spacing w:before="0"/>
        <w:rPr>
          <w:rFonts w:hint="default" w:eastAsia="宋体"/>
          <w:sz w:val="20"/>
          <w:lang w:val="en-US" w:eastAsia="zh-CN"/>
        </w:rPr>
      </w:pPr>
    </w:p>
    <w:p>
      <w:pPr>
        <w:pStyle w:val="4"/>
        <w:spacing w:before="0"/>
        <w:rPr>
          <w:rFonts w:hint="default" w:eastAsia="宋体"/>
          <w:sz w:val="20"/>
          <w:lang w:val="en-US" w:eastAsia="zh-CN"/>
        </w:rPr>
      </w:pPr>
    </w:p>
    <w:p>
      <w:pPr>
        <w:pStyle w:val="4"/>
        <w:spacing w:before="0"/>
        <w:rPr>
          <w:rFonts w:hint="default" w:eastAsia="宋体"/>
          <w:sz w:val="20"/>
          <w:lang w:val="en-US" w:eastAsia="zh-CN"/>
        </w:rPr>
      </w:pPr>
    </w:p>
    <w:p>
      <w:pPr>
        <w:pStyle w:val="4"/>
        <w:spacing w:before="0"/>
        <w:rPr>
          <w:rFonts w:hint="default" w:eastAsia="宋体"/>
          <w:sz w:val="20"/>
          <w:lang w:val="en-US" w:eastAsia="zh-CN"/>
        </w:rPr>
      </w:pPr>
    </w:p>
    <w:p>
      <w:pPr>
        <w:pStyle w:val="4"/>
        <w:spacing w:before="0"/>
        <w:rPr>
          <w:sz w:val="20"/>
        </w:rPr>
      </w:pPr>
    </w:p>
    <w:p>
      <w:pPr>
        <w:pStyle w:val="4"/>
        <w:spacing w:before="0"/>
        <w:rPr>
          <w:sz w:val="20"/>
        </w:rPr>
      </w:pPr>
    </w:p>
    <w:p>
      <w:pPr>
        <w:pStyle w:val="4"/>
        <w:spacing w:before="0"/>
        <w:rPr>
          <w:sz w:val="20"/>
        </w:rPr>
      </w:pPr>
    </w:p>
    <w:p>
      <w:pPr>
        <w:spacing w:before="28"/>
        <w:ind w:right="471"/>
        <w:jc w:val="center"/>
        <w:rPr>
          <w:sz w:val="52"/>
        </w:rPr>
      </w:pPr>
      <w:r>
        <w:rPr>
          <w:sz w:val="52"/>
        </w:rPr>
        <w:t>公共资源交易电子档案管理规范</w:t>
      </w:r>
    </w:p>
    <w:p>
      <w:pPr>
        <w:spacing w:before="28"/>
        <w:ind w:right="471"/>
        <w:jc w:val="center"/>
        <w:rPr>
          <w:rFonts w:hint="eastAsia" w:eastAsia="宋体"/>
          <w:sz w:val="52"/>
          <w:lang w:eastAsia="zh-CN"/>
        </w:rPr>
      </w:pPr>
      <w:r>
        <w:rPr>
          <w:rFonts w:hint="eastAsia"/>
          <w:sz w:val="52"/>
          <w:lang w:eastAsia="zh-CN"/>
        </w:rPr>
        <w:t>（征求意见稿）</w:t>
      </w:r>
    </w:p>
    <w:p>
      <w:pPr>
        <w:pStyle w:val="4"/>
        <w:spacing w:before="0"/>
        <w:rPr>
          <w:spacing w:val="-137"/>
          <w:sz w:val="28"/>
        </w:rPr>
      </w:pPr>
    </w:p>
    <w:p>
      <w:pPr>
        <w:pStyle w:val="4"/>
        <w:spacing w:before="0"/>
        <w:rPr>
          <w:spacing w:val="-137"/>
          <w:sz w:val="28"/>
        </w:rPr>
      </w:pPr>
    </w:p>
    <w:p>
      <w:pPr>
        <w:pStyle w:val="4"/>
        <w:spacing w:before="0"/>
        <w:rPr>
          <w:spacing w:val="-137"/>
          <w:sz w:val="28"/>
        </w:rPr>
      </w:pPr>
    </w:p>
    <w:p>
      <w:pPr>
        <w:pStyle w:val="4"/>
        <w:spacing w:before="0"/>
        <w:rPr>
          <w:spacing w:val="-137"/>
          <w:sz w:val="28"/>
        </w:rPr>
      </w:pPr>
    </w:p>
    <w:p>
      <w:pPr>
        <w:pStyle w:val="4"/>
        <w:spacing w:before="0"/>
        <w:rPr>
          <w:spacing w:val="-137"/>
          <w:sz w:val="28"/>
        </w:rPr>
      </w:pPr>
    </w:p>
    <w:p>
      <w:pPr>
        <w:pStyle w:val="4"/>
        <w:spacing w:before="0"/>
        <w:rPr>
          <w:spacing w:val="-137"/>
          <w:sz w:val="28"/>
        </w:rPr>
      </w:pPr>
    </w:p>
    <w:p>
      <w:pPr>
        <w:pStyle w:val="4"/>
        <w:spacing w:before="0"/>
        <w:rPr>
          <w:spacing w:val="-137"/>
          <w:sz w:val="28"/>
        </w:rPr>
      </w:pPr>
    </w:p>
    <w:p>
      <w:pPr>
        <w:pStyle w:val="4"/>
        <w:spacing w:before="0"/>
        <w:rPr>
          <w:spacing w:val="-137"/>
          <w:sz w:val="28"/>
        </w:rPr>
      </w:pPr>
    </w:p>
    <w:p>
      <w:pPr>
        <w:pStyle w:val="4"/>
        <w:spacing w:before="0"/>
        <w:rPr>
          <w:spacing w:val="-137"/>
          <w:sz w:val="28"/>
        </w:rPr>
      </w:pPr>
    </w:p>
    <w:p>
      <w:pPr>
        <w:pStyle w:val="4"/>
        <w:spacing w:before="0"/>
        <w:rPr>
          <w:sz w:val="20"/>
        </w:rPr>
      </w:pPr>
    </w:p>
    <w:p>
      <w:pPr>
        <w:pStyle w:val="4"/>
        <w:spacing w:before="0"/>
        <w:rPr>
          <w:sz w:val="20"/>
        </w:rPr>
      </w:pPr>
    </w:p>
    <w:p>
      <w:pPr>
        <w:pStyle w:val="4"/>
        <w:spacing w:before="4"/>
        <w:rPr>
          <w:sz w:val="25"/>
        </w:rPr>
      </w:pPr>
    </w:p>
    <w:p>
      <w:pPr>
        <w:tabs>
          <w:tab w:val="left" w:pos="7450"/>
        </w:tabs>
        <w:spacing w:before="62" w:after="2"/>
        <w:ind w:left="100" w:right="0" w:firstLine="0"/>
        <w:jc w:val="left"/>
        <w:rPr>
          <w:sz w:val="28"/>
        </w:rPr>
      </w:pPr>
      <w:r>
        <w:rPr>
          <w:position w:val="-4"/>
          <w:sz w:val="28"/>
        </w:rPr>
        <w:t>XXXX</w:t>
      </w:r>
      <w:r>
        <w:rPr>
          <w:spacing w:val="-69"/>
          <w:position w:val="-4"/>
          <w:sz w:val="28"/>
        </w:rPr>
        <w:t xml:space="preserve"> </w:t>
      </w:r>
      <w:r>
        <w:rPr>
          <w:position w:val="-4"/>
          <w:sz w:val="28"/>
        </w:rPr>
        <w:t>-</w:t>
      </w:r>
      <w:r>
        <w:rPr>
          <w:spacing w:val="-72"/>
          <w:position w:val="-4"/>
          <w:sz w:val="28"/>
        </w:rPr>
        <w:t xml:space="preserve"> </w:t>
      </w:r>
      <w:r>
        <w:rPr>
          <w:position w:val="-4"/>
          <w:sz w:val="28"/>
        </w:rPr>
        <w:t>XX</w:t>
      </w:r>
      <w:r>
        <w:rPr>
          <w:spacing w:val="-72"/>
          <w:position w:val="-4"/>
          <w:sz w:val="28"/>
        </w:rPr>
        <w:t xml:space="preserve"> </w:t>
      </w:r>
      <w:r>
        <w:rPr>
          <w:position w:val="-4"/>
          <w:sz w:val="28"/>
        </w:rPr>
        <w:t>-</w:t>
      </w:r>
      <w:r>
        <w:rPr>
          <w:spacing w:val="-70"/>
          <w:position w:val="-4"/>
          <w:sz w:val="28"/>
        </w:rPr>
        <w:t xml:space="preserve"> </w:t>
      </w:r>
      <w:r>
        <w:rPr>
          <w:position w:val="-4"/>
          <w:sz w:val="28"/>
        </w:rPr>
        <w:t>XX</w:t>
      </w:r>
      <w:r>
        <w:rPr>
          <w:spacing w:val="-70"/>
          <w:position w:val="-4"/>
          <w:sz w:val="28"/>
        </w:rPr>
        <w:t xml:space="preserve"> </w:t>
      </w:r>
      <w:r>
        <w:rPr>
          <w:position w:val="-4"/>
          <w:sz w:val="28"/>
        </w:rPr>
        <w:t>发布</w:t>
      </w:r>
      <w:r>
        <w:rPr>
          <w:position w:val="-4"/>
          <w:sz w:val="28"/>
        </w:rPr>
        <w:tab/>
      </w:r>
      <w:r>
        <w:rPr>
          <w:sz w:val="28"/>
        </w:rPr>
        <w:t>XXXX</w:t>
      </w:r>
      <w:r>
        <w:rPr>
          <w:spacing w:val="-69"/>
          <w:sz w:val="28"/>
        </w:rPr>
        <w:t xml:space="preserve"> </w:t>
      </w:r>
      <w:r>
        <w:rPr>
          <w:sz w:val="28"/>
        </w:rPr>
        <w:t>-</w:t>
      </w:r>
      <w:r>
        <w:rPr>
          <w:spacing w:val="-72"/>
          <w:sz w:val="28"/>
        </w:rPr>
        <w:t xml:space="preserve"> </w:t>
      </w:r>
      <w:r>
        <w:rPr>
          <w:sz w:val="28"/>
        </w:rPr>
        <w:t>XX</w:t>
      </w:r>
      <w:r>
        <w:rPr>
          <w:spacing w:val="-72"/>
          <w:sz w:val="28"/>
        </w:rPr>
        <w:t xml:space="preserve"> </w:t>
      </w:r>
      <w:r>
        <w:rPr>
          <w:sz w:val="28"/>
        </w:rPr>
        <w:t>-</w:t>
      </w:r>
      <w:r>
        <w:rPr>
          <w:spacing w:val="-69"/>
          <w:sz w:val="28"/>
        </w:rPr>
        <w:t xml:space="preserve"> </w:t>
      </w:r>
      <w:r>
        <w:rPr>
          <w:sz w:val="28"/>
        </w:rPr>
        <w:t>XX</w:t>
      </w:r>
      <w:r>
        <w:rPr>
          <w:spacing w:val="-70"/>
          <w:sz w:val="28"/>
        </w:rPr>
        <w:t xml:space="preserve"> </w:t>
      </w:r>
      <w:r>
        <w:rPr>
          <w:sz w:val="28"/>
        </w:rPr>
        <w:t>实施</w:t>
      </w:r>
    </w:p>
    <w:p>
      <w:pPr>
        <w:pStyle w:val="4"/>
        <w:spacing w:before="0" w:line="20" w:lineRule="exact"/>
        <w:ind w:left="97"/>
        <w:rPr>
          <w:sz w:val="20"/>
        </w:rPr>
      </w:pPr>
      <w:r>
        <w:rPr>
          <w:sz w:val="2"/>
        </w:rPr>
        <mc:AlternateContent>
          <mc:Choice Requires="wpg">
            <w:drawing>
              <wp:inline distT="0" distB="0" distL="114300" distR="114300">
                <wp:extent cx="6133465" cy="9525"/>
                <wp:effectExtent l="0" t="0" r="0" b="0"/>
                <wp:docPr id="28" name="组合 28"/>
                <wp:cNvGraphicFramePr/>
                <a:graphic xmlns:a="http://schemas.openxmlformats.org/drawingml/2006/main">
                  <a:graphicData uri="http://schemas.microsoft.com/office/word/2010/wordprocessingGroup">
                    <wpg:wgp>
                      <wpg:cNvGrpSpPr/>
                      <wpg:grpSpPr>
                        <a:xfrm>
                          <a:off x="0" y="0"/>
                          <a:ext cx="6133465" cy="9525"/>
                          <a:chOff x="0" y="0"/>
                          <a:chExt cx="9659" cy="15"/>
                        </a:xfrm>
                      </wpg:grpSpPr>
                      <wps:wsp>
                        <wps:cNvPr id="27" name="直接连接符 27"/>
                        <wps:cNvCnPr/>
                        <wps:spPr>
                          <a:xfrm>
                            <a:off x="0" y="8"/>
                            <a:ext cx="9659" cy="0"/>
                          </a:xfrm>
                          <a:prstGeom prst="line">
                            <a:avLst/>
                          </a:prstGeom>
                          <a:ln w="9525"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82.95pt;" coordsize="9659,15" o:gfxdata="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ChAwMjUAAAA&#10;AwEAAA8AAAAAAAAAAQAgAAAAIgAAAGRycy9kb3ducmV2LnhtbFBLAQIUABQAAAAIAIdO4kBuoqIx&#10;WgIAAAsFAAAOAAAAAAAAAAEAIAAAACMBAABkcnMvZTJvRG9jLnhtbFBLBQYAAAAABgAGAFkBAADv&#10;BQAAAAA=&#10;">
                <o:lock v:ext="edit" aspectratio="f"/>
                <v:line id="_x0000_s1026" o:spid="_x0000_s1026" o:spt="20" style="position:absolute;left:0;top:8;height:0;width:9659;" filled="f" stroked="t" coordsize="21600,21600" o:gfxdata="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uYJh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w10:wrap type="none"/>
                <w10:anchorlock/>
              </v:group>
            </w:pict>
          </mc:Fallback>
        </mc:AlternateContent>
      </w:r>
    </w:p>
    <w:p>
      <w:pPr>
        <w:pStyle w:val="4"/>
        <w:spacing w:before="0"/>
        <w:rPr>
          <w:sz w:val="20"/>
        </w:rPr>
      </w:pPr>
    </w:p>
    <w:p>
      <w:pPr>
        <w:pStyle w:val="4"/>
        <w:spacing w:before="3"/>
        <w:jc w:val="center"/>
        <w:rPr>
          <w:rFonts w:hint="default" w:eastAsia="宋体"/>
          <w:sz w:val="29"/>
          <w:lang w:val="en-US" w:eastAsia="zh-CN"/>
        </w:rPr>
      </w:pPr>
      <w:r>
        <w:rPr>
          <w:rFonts w:hint="eastAsia"/>
          <w:sz w:val="29"/>
          <w:shd w:val="clear" w:color="FFFFFF" w:fill="D9D9D9"/>
          <w:lang w:val="en-US" w:eastAsia="zh-CN"/>
        </w:rPr>
        <w:t>宿州市市场监督管理局</w:t>
      </w:r>
      <w:r>
        <w:rPr>
          <w:rFonts w:hint="eastAsia"/>
          <w:sz w:val="29"/>
          <w:lang w:val="en-US" w:eastAsia="zh-CN"/>
        </w:rPr>
        <w:t xml:space="preserve">    发 布</w:t>
      </w:r>
    </w:p>
    <w:p>
      <w:pPr>
        <w:pStyle w:val="3"/>
        <w:ind w:left="165"/>
        <w:rPr>
          <w:spacing w:val="52"/>
        </w:rPr>
        <w:sectPr>
          <w:headerReference r:id="rId3" w:type="default"/>
          <w:footerReference r:id="rId5" w:type="default"/>
          <w:headerReference r:id="rId4" w:type="even"/>
          <w:footerReference r:id="rId6" w:type="even"/>
          <w:pgSz w:w="11910" w:h="16840"/>
          <w:pgMar w:top="1871" w:right="600" w:bottom="1338" w:left="1160" w:header="1448" w:footer="1140" w:gutter="0"/>
          <w:pgBorders>
            <w:top w:val="none" w:sz="0" w:space="0"/>
            <w:left w:val="none" w:sz="0" w:space="0"/>
            <w:bottom w:val="none" w:sz="0" w:space="0"/>
            <w:right w:val="none" w:sz="0" w:space="0"/>
          </w:pgBorders>
          <w:pgNumType w:fmt="upperRoman"/>
          <w:cols w:space="0" w:num="1"/>
          <w:rtlGutter w:val="0"/>
          <w:docGrid w:linePitch="0" w:charSpace="0"/>
        </w:sectPr>
      </w:pPr>
    </w:p>
    <w:p/>
    <w:p>
      <w:pPr>
        <w:rPr>
          <w:spacing w:val="52"/>
        </w:rPr>
      </w:pPr>
    </w:p>
    <w:p>
      <w:pPr>
        <w:rPr>
          <w:spacing w:val="52"/>
        </w:rPr>
        <w:sectPr>
          <w:footerReference r:id="rId7" w:type="default"/>
          <w:footerReference r:id="rId8" w:type="even"/>
          <w:pgSz w:w="11910" w:h="16840"/>
          <w:pgMar w:top="1871" w:right="600" w:bottom="1338" w:left="1160" w:header="1448" w:footer="1140" w:gutter="0"/>
          <w:pgBorders>
            <w:top w:val="none" w:sz="0" w:space="0"/>
            <w:left w:val="none" w:sz="0" w:space="0"/>
            <w:bottom w:val="none" w:sz="0" w:space="0"/>
            <w:right w:val="none" w:sz="0" w:space="0"/>
          </w:pgBorders>
          <w:pgNumType w:fmt="upperRoman"/>
          <w:cols w:space="0" w:num="1"/>
          <w:rtlGutter w:val="0"/>
          <w:docGrid w:linePitch="0" w:charSpace="0"/>
        </w:sectPr>
      </w:pPr>
    </w:p>
    <w:p/>
    <w:p>
      <w:pPr>
        <w:pStyle w:val="3"/>
        <w:ind w:left="165"/>
      </w:pPr>
      <w:r>
        <w:rPr>
          <w:spacing w:val="52"/>
        </w:rPr>
        <w:t xml:space="preserve">目 次 </w:t>
      </w:r>
    </w:p>
    <w:p>
      <w:pPr>
        <w:pStyle w:val="4"/>
        <w:spacing w:before="4"/>
        <w:rPr>
          <w:sz w:val="45"/>
        </w:rPr>
      </w:pPr>
    </w:p>
    <w:p>
      <w:pPr>
        <w:pStyle w:val="4"/>
        <w:tabs>
          <w:tab w:val="left" w:leader="dot" w:pos="9296"/>
        </w:tabs>
        <w:spacing w:before="0"/>
        <w:ind w:left="256"/>
        <w:rPr>
          <w:rFonts w:hint="eastAsia" w:ascii="宋体" w:hAnsi="宋体" w:eastAsia="宋体" w:cs="宋体"/>
        </w:rPr>
      </w:pPr>
      <w:r>
        <w:rPr>
          <w:rFonts w:hint="eastAsia" w:ascii="宋体" w:hAnsi="宋体" w:eastAsia="宋体" w:cs="宋体"/>
        </w:rPr>
        <w:t>前</w:t>
      </w:r>
      <w:r>
        <w:rPr>
          <w:rFonts w:hint="eastAsia" w:ascii="宋体" w:hAnsi="宋体" w:eastAsia="宋体" w:cs="宋体"/>
          <w:spacing w:val="107"/>
        </w:rPr>
        <w:t xml:space="preserve"> </w:t>
      </w:r>
      <w:r>
        <w:rPr>
          <w:rFonts w:hint="eastAsia" w:ascii="宋体" w:hAnsi="宋体" w:eastAsia="宋体" w:cs="宋体"/>
        </w:rPr>
        <w:t>言</w:t>
      </w:r>
      <w:r>
        <w:rPr>
          <w:rFonts w:hint="eastAsia" w:ascii="宋体" w:hAnsi="宋体" w:eastAsia="宋体" w:cs="宋体"/>
        </w:rPr>
        <w:tab/>
      </w:r>
      <w:r>
        <w:rPr>
          <w:rFonts w:hint="eastAsia" w:ascii="宋体" w:hAnsi="宋体" w:eastAsia="宋体" w:cs="宋体"/>
        </w:rPr>
        <w:t xml:space="preserve">III </w:t>
      </w:r>
    </w:p>
    <w:p>
      <w:pPr>
        <w:pStyle w:val="4"/>
        <w:tabs>
          <w:tab w:val="left" w:leader="dot" w:pos="9402"/>
        </w:tabs>
        <w:spacing w:before="120"/>
        <w:ind w:left="256"/>
        <w:rPr>
          <w:rFonts w:hint="eastAsia" w:ascii="宋体" w:hAnsi="宋体" w:eastAsia="宋体" w:cs="宋体"/>
        </w:rPr>
      </w:pPr>
      <w:r>
        <w:rPr>
          <w:rFonts w:hint="eastAsia" w:ascii="宋体" w:hAnsi="宋体" w:eastAsia="宋体" w:cs="宋体"/>
        </w:rPr>
        <w:t xml:space="preserve">引   </w:t>
      </w:r>
      <w:r>
        <w:rPr>
          <w:rFonts w:hint="eastAsia" w:ascii="宋体" w:hAnsi="宋体" w:eastAsia="宋体" w:cs="宋体"/>
          <w:spacing w:val="1"/>
        </w:rPr>
        <w:t xml:space="preserve"> </w:t>
      </w:r>
      <w:r>
        <w:rPr>
          <w:rFonts w:hint="eastAsia" w:ascii="宋体" w:hAnsi="宋体" w:eastAsia="宋体" w:cs="宋体"/>
        </w:rPr>
        <w:t>言</w:t>
      </w:r>
      <w:r>
        <w:rPr>
          <w:rFonts w:hint="eastAsia" w:ascii="宋体" w:hAnsi="宋体" w:eastAsia="宋体" w:cs="宋体"/>
        </w:rPr>
        <w:tab/>
      </w:r>
      <w:r>
        <w:rPr>
          <w:rFonts w:hint="eastAsia" w:ascii="宋体" w:hAnsi="宋体" w:eastAsia="宋体" w:cs="宋体"/>
        </w:rPr>
        <w:t xml:space="preserve">IV </w:t>
      </w:r>
    </w:p>
    <w:p>
      <w:pPr>
        <w:pStyle w:val="4"/>
        <w:keepNext w:val="0"/>
        <w:keepLines w:val="0"/>
        <w:pageBreakBefore w:val="0"/>
        <w:widowControl w:val="0"/>
        <w:tabs>
          <w:tab w:val="left" w:leader="dot" w:pos="9507"/>
        </w:tabs>
        <w:kinsoku/>
        <w:wordWrap/>
        <w:overflowPunct/>
        <w:topLinePunct w:val="0"/>
        <w:autoSpaceDE w:val="0"/>
        <w:autoSpaceDN w:val="0"/>
        <w:bidi w:val="0"/>
        <w:adjustRightInd/>
        <w:snapToGrid/>
        <w:spacing w:before="124" w:line="180" w:lineRule="auto"/>
        <w:ind w:left="676"/>
        <w:textAlignment w:val="auto"/>
        <w:rPr>
          <w:rFonts w:hint="eastAsia" w:ascii="宋体" w:hAnsi="宋体" w:eastAsia="宋体" w:cs="宋体"/>
        </w:rPr>
      </w:pPr>
      <w:r>
        <w:rPr>
          <w:rFonts w:hint="eastAsia" w:ascii="宋体" w:hAnsi="宋体" w:eastAsia="宋体" w:cs="宋体"/>
        </w:rPr>
        <w:t>1 范围</w:t>
      </w:r>
      <w:r>
        <w:rPr>
          <w:rFonts w:hint="eastAsia" w:ascii="宋体" w:hAnsi="宋体" w:eastAsia="宋体" w:cs="宋体"/>
          <w:lang w:val="en-US" w:eastAsia="zh-CN"/>
        </w:rPr>
        <w:t>及总则</w:t>
      </w:r>
      <w:r>
        <w:rPr>
          <w:rFonts w:hint="eastAsia" w:ascii="宋体" w:hAnsi="宋体" w:eastAsia="宋体" w:cs="宋体"/>
        </w:rPr>
        <w:tab/>
      </w:r>
      <w:r>
        <w:rPr>
          <w:rFonts w:hint="eastAsia" w:ascii="宋体" w:hAnsi="宋体" w:eastAsia="宋体" w:cs="宋体"/>
        </w:rPr>
        <w:t xml:space="preserve">1 </w:t>
      </w:r>
    </w:p>
    <w:p>
      <w:pPr>
        <w:pStyle w:val="4"/>
        <w:keepNext w:val="0"/>
        <w:keepLines w:val="0"/>
        <w:pageBreakBefore w:val="0"/>
        <w:widowControl w:val="0"/>
        <w:numPr>
          <w:ilvl w:val="1"/>
          <w:numId w:val="1"/>
        </w:numPr>
        <w:tabs>
          <w:tab w:val="left" w:leader="dot" w:pos="9507"/>
        </w:tabs>
        <w:kinsoku/>
        <w:wordWrap/>
        <w:overflowPunct/>
        <w:topLinePunct w:val="0"/>
        <w:autoSpaceDE w:val="0"/>
        <w:autoSpaceDN w:val="0"/>
        <w:bidi w:val="0"/>
        <w:adjustRightInd/>
        <w:snapToGrid/>
        <w:spacing w:before="124" w:line="180" w:lineRule="auto"/>
        <w:ind w:left="1096" w:leftChars="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范围</w:t>
      </w:r>
      <w:r>
        <w:rPr>
          <w:rFonts w:hint="eastAsia" w:ascii="宋体" w:hAnsi="宋体" w:eastAsia="宋体" w:cs="宋体"/>
        </w:rPr>
        <w:tab/>
      </w:r>
      <w:r>
        <w:rPr>
          <w:rFonts w:hint="eastAsia" w:ascii="宋体" w:hAnsi="宋体" w:eastAsia="宋体" w:cs="宋体"/>
        </w:rPr>
        <w:t xml:space="preserve">1 </w:t>
      </w:r>
    </w:p>
    <w:p>
      <w:pPr>
        <w:pStyle w:val="4"/>
        <w:keepNext w:val="0"/>
        <w:keepLines w:val="0"/>
        <w:pageBreakBefore w:val="0"/>
        <w:widowControl w:val="0"/>
        <w:numPr>
          <w:ilvl w:val="1"/>
          <w:numId w:val="1"/>
        </w:numPr>
        <w:tabs>
          <w:tab w:val="left" w:leader="dot" w:pos="9507"/>
        </w:tabs>
        <w:kinsoku/>
        <w:wordWrap/>
        <w:overflowPunct/>
        <w:topLinePunct w:val="0"/>
        <w:autoSpaceDE w:val="0"/>
        <w:autoSpaceDN w:val="0"/>
        <w:bidi w:val="0"/>
        <w:adjustRightInd/>
        <w:snapToGrid/>
        <w:spacing w:before="124" w:line="180" w:lineRule="auto"/>
        <w:ind w:left="1096" w:leftChars="0" w:firstLine="0" w:firstLineChars="0"/>
        <w:textAlignment w:val="auto"/>
        <w:rPr>
          <w:rFonts w:hint="eastAsia" w:ascii="宋体" w:hAnsi="宋体" w:eastAsia="宋体" w:cs="宋体"/>
          <w:lang w:val="en-US" w:eastAsia="zh-CN"/>
        </w:rPr>
      </w:pPr>
      <w:r>
        <w:rPr>
          <w:rFonts w:hint="eastAsia" w:ascii="宋体" w:hAnsi="宋体" w:eastAsia="宋体" w:cs="宋体"/>
          <w:lang w:val="en-US" w:eastAsia="zh-CN"/>
        </w:rPr>
        <w:t>总则</w:t>
      </w:r>
      <w:r>
        <w:rPr>
          <w:rFonts w:hint="eastAsia" w:ascii="宋体" w:hAnsi="宋体" w:eastAsia="宋体" w:cs="宋体"/>
        </w:rPr>
        <w:tab/>
      </w:r>
      <w:r>
        <w:rPr>
          <w:rFonts w:hint="eastAsia" w:ascii="宋体" w:hAnsi="宋体" w:eastAsia="宋体" w:cs="宋体"/>
        </w:rPr>
        <w:t xml:space="preserve">1 </w:t>
      </w:r>
    </w:p>
    <w:p>
      <w:pPr>
        <w:pStyle w:val="4"/>
        <w:tabs>
          <w:tab w:val="left" w:leader="dot" w:pos="9507"/>
        </w:tabs>
        <w:ind w:left="676"/>
        <w:rPr>
          <w:rFonts w:hint="eastAsia" w:ascii="宋体" w:hAnsi="宋体" w:eastAsia="宋体" w:cs="宋体"/>
        </w:rPr>
      </w:pPr>
      <w:r>
        <w:rPr>
          <w:rFonts w:hint="eastAsia" w:ascii="宋体" w:hAnsi="宋体" w:eastAsia="宋体" w:cs="宋体"/>
        </w:rPr>
        <w:t>2</w:t>
      </w:r>
      <w:r>
        <w:rPr>
          <w:rFonts w:hint="eastAsia" w:ascii="宋体" w:hAnsi="宋体" w:eastAsia="宋体" w:cs="宋体"/>
          <w:spacing w:val="-1"/>
        </w:rPr>
        <w:t xml:space="preserve"> </w:t>
      </w:r>
      <w:r>
        <w:rPr>
          <w:rFonts w:hint="eastAsia" w:ascii="宋体" w:hAnsi="宋体" w:eastAsia="宋体" w:cs="宋体"/>
        </w:rPr>
        <w:t>规范性引用文件</w:t>
      </w:r>
      <w:r>
        <w:rPr>
          <w:rFonts w:hint="eastAsia" w:ascii="宋体" w:hAnsi="宋体" w:eastAsia="宋体" w:cs="宋体"/>
        </w:rPr>
        <w:tab/>
      </w:r>
      <w:r>
        <w:rPr>
          <w:rFonts w:hint="eastAsia" w:ascii="宋体" w:hAnsi="宋体" w:eastAsia="宋体" w:cs="宋体"/>
        </w:rPr>
        <w:t xml:space="preserve">1 </w:t>
      </w:r>
    </w:p>
    <w:p>
      <w:pPr>
        <w:pStyle w:val="4"/>
        <w:tabs>
          <w:tab w:val="left" w:leader="dot" w:pos="9507"/>
        </w:tabs>
        <w:ind w:left="676"/>
        <w:rPr>
          <w:rFonts w:hint="eastAsia" w:ascii="宋体" w:hAnsi="宋体" w:eastAsia="宋体" w:cs="宋体"/>
        </w:rPr>
      </w:pPr>
      <w:r>
        <w:rPr>
          <w:rFonts w:hint="eastAsia" w:ascii="宋体" w:hAnsi="宋体" w:eastAsia="宋体" w:cs="宋体"/>
        </w:rPr>
        <w:t>3</w:t>
      </w:r>
      <w:r>
        <w:rPr>
          <w:rFonts w:hint="eastAsia" w:ascii="宋体" w:hAnsi="宋体" w:eastAsia="宋体" w:cs="宋体"/>
          <w:spacing w:val="-1"/>
        </w:rPr>
        <w:t xml:space="preserve"> </w:t>
      </w:r>
      <w:r>
        <w:rPr>
          <w:rFonts w:hint="eastAsia" w:ascii="宋体" w:hAnsi="宋体" w:eastAsia="宋体" w:cs="宋体"/>
        </w:rPr>
        <w:t>术语和定义</w:t>
      </w:r>
      <w:r>
        <w:rPr>
          <w:rFonts w:hint="eastAsia" w:ascii="宋体" w:hAnsi="宋体" w:eastAsia="宋体" w:cs="宋体"/>
        </w:rPr>
        <w:tab/>
      </w:r>
      <w:r>
        <w:rPr>
          <w:rFonts w:hint="eastAsia" w:ascii="宋体" w:hAnsi="宋体" w:eastAsia="宋体" w:cs="宋体"/>
          <w:lang w:val="en-US" w:eastAsia="zh-CN"/>
        </w:rPr>
        <w:t>2</w:t>
      </w:r>
      <w:r>
        <w:rPr>
          <w:rFonts w:hint="eastAsia" w:ascii="宋体" w:hAnsi="宋体" w:eastAsia="宋体" w:cs="宋体"/>
        </w:rPr>
        <w:t xml:space="preserve"> </w:t>
      </w:r>
    </w:p>
    <w:p>
      <w:pPr>
        <w:pStyle w:val="4"/>
        <w:tabs>
          <w:tab w:val="left" w:leader="dot" w:pos="9507"/>
        </w:tabs>
        <w:ind w:left="676"/>
        <w:rPr>
          <w:rFonts w:hint="eastAsia" w:ascii="宋体" w:hAnsi="宋体" w:eastAsia="宋体" w:cs="宋体"/>
        </w:rPr>
      </w:pPr>
      <w:r>
        <w:rPr>
          <w:rFonts w:hint="eastAsia" w:ascii="宋体" w:hAnsi="宋体" w:eastAsia="宋体" w:cs="宋体"/>
        </w:rPr>
        <w:t>4</w:t>
      </w:r>
      <w:r>
        <w:rPr>
          <w:rFonts w:hint="eastAsia" w:ascii="宋体" w:hAnsi="宋体" w:eastAsia="宋体" w:cs="宋体"/>
          <w:spacing w:val="-1"/>
        </w:rPr>
        <w:t xml:space="preserve"> </w:t>
      </w:r>
      <w:r>
        <w:rPr>
          <w:rFonts w:hint="eastAsia" w:ascii="宋体" w:hAnsi="宋体" w:eastAsia="宋体" w:cs="宋体"/>
        </w:rPr>
        <w:t>系统定位与架构</w:t>
      </w:r>
      <w:r>
        <w:rPr>
          <w:rFonts w:hint="eastAsia" w:ascii="宋体" w:hAnsi="宋体" w:eastAsia="宋体" w:cs="宋体"/>
        </w:rPr>
        <w:tab/>
      </w:r>
      <w:r>
        <w:rPr>
          <w:rFonts w:hint="eastAsia" w:ascii="宋体" w:hAnsi="宋体" w:eastAsia="宋体" w:cs="宋体"/>
        </w:rPr>
        <w:t xml:space="preserve">3 </w:t>
      </w:r>
    </w:p>
    <w:p>
      <w:pPr>
        <w:pStyle w:val="4"/>
        <w:tabs>
          <w:tab w:val="left" w:leader="dot" w:pos="9507"/>
        </w:tabs>
        <w:ind w:left="1096"/>
        <w:rPr>
          <w:rFonts w:hint="eastAsia" w:ascii="宋体" w:hAnsi="宋体" w:eastAsia="宋体" w:cs="宋体"/>
        </w:rPr>
      </w:pPr>
      <w:r>
        <w:rPr>
          <w:rFonts w:hint="eastAsia" w:ascii="宋体" w:hAnsi="宋体" w:eastAsia="宋体" w:cs="宋体"/>
          <w:sz w:val="20"/>
          <w:szCs w:val="20"/>
        </w:rPr>
        <w:t>4.1</w:t>
      </w:r>
      <w:r>
        <w:rPr>
          <w:rFonts w:hint="eastAsia" w:ascii="宋体" w:hAnsi="宋体" w:eastAsia="宋体" w:cs="宋体"/>
        </w:rPr>
        <w:t xml:space="preserve"> 电子档案管理系统架构图</w:t>
      </w:r>
      <w:r>
        <w:rPr>
          <w:rFonts w:hint="eastAsia" w:ascii="宋体" w:hAnsi="宋体" w:eastAsia="宋体" w:cs="宋体"/>
        </w:rPr>
        <w:tab/>
      </w:r>
      <w:r>
        <w:rPr>
          <w:rFonts w:hint="eastAsia" w:ascii="宋体" w:hAnsi="宋体" w:eastAsia="宋体" w:cs="宋体"/>
        </w:rPr>
        <w:t xml:space="preserve">3 </w:t>
      </w:r>
    </w:p>
    <w:p>
      <w:pPr>
        <w:pStyle w:val="4"/>
        <w:tabs>
          <w:tab w:val="left" w:leader="dot" w:pos="9507"/>
        </w:tabs>
        <w:ind w:left="676"/>
        <w:rPr>
          <w:rFonts w:hint="eastAsia" w:ascii="宋体" w:hAnsi="宋体" w:eastAsia="宋体" w:cs="宋体"/>
        </w:rPr>
      </w:pPr>
      <w:r>
        <w:rPr>
          <w:rFonts w:hint="eastAsia" w:ascii="宋体" w:hAnsi="宋体" w:eastAsia="宋体" w:cs="宋体"/>
        </w:rPr>
        <w:t>5 功能服务要求</w:t>
      </w:r>
      <w:r>
        <w:rPr>
          <w:rFonts w:hint="eastAsia" w:ascii="宋体" w:hAnsi="宋体" w:eastAsia="宋体" w:cs="宋体"/>
        </w:rPr>
        <w:tab/>
      </w:r>
      <w:r>
        <w:rPr>
          <w:rFonts w:hint="eastAsia" w:ascii="宋体" w:hAnsi="宋体" w:eastAsia="宋体" w:cs="宋体"/>
          <w:lang w:val="en-US" w:eastAsia="zh-CN"/>
        </w:rPr>
        <w:t>4</w:t>
      </w:r>
      <w:r>
        <w:rPr>
          <w:rFonts w:hint="eastAsia" w:ascii="宋体" w:hAnsi="宋体" w:eastAsia="宋体" w:cs="宋体"/>
        </w:rPr>
        <w:t xml:space="preserve"> </w:t>
      </w:r>
    </w:p>
    <w:p>
      <w:pPr>
        <w:pStyle w:val="8"/>
        <w:numPr>
          <w:ilvl w:val="1"/>
          <w:numId w:val="2"/>
        </w:numPr>
        <w:tabs>
          <w:tab w:val="left" w:pos="1415"/>
          <w:tab w:val="left" w:leader="dot" w:pos="9507"/>
        </w:tabs>
        <w:spacing w:before="43" w:after="0" w:line="240" w:lineRule="auto"/>
        <w:ind w:left="1414" w:leftChars="0" w:right="0" w:hanging="318" w:firstLineChars="0"/>
        <w:jc w:val="left"/>
        <w:rPr>
          <w:rFonts w:hint="eastAsia" w:ascii="宋体" w:hAnsi="宋体" w:eastAsia="宋体" w:cs="宋体"/>
          <w:sz w:val="21"/>
        </w:rPr>
      </w:pPr>
      <w:r>
        <w:rPr>
          <w:rFonts w:hint="eastAsia" w:ascii="宋体" w:hAnsi="宋体" w:eastAsia="宋体" w:cs="宋体"/>
          <w:sz w:val="21"/>
        </w:rPr>
        <w:t>基本要求</w:t>
      </w:r>
      <w:r>
        <w:rPr>
          <w:rFonts w:hint="eastAsia" w:ascii="宋体" w:hAnsi="宋体" w:eastAsia="宋体" w:cs="宋体"/>
          <w:sz w:val="21"/>
        </w:rPr>
        <w:tab/>
      </w:r>
      <w:r>
        <w:rPr>
          <w:rFonts w:hint="eastAsia" w:ascii="宋体" w:hAnsi="宋体" w:eastAsia="宋体" w:cs="宋体"/>
          <w:sz w:val="21"/>
          <w:lang w:val="en-US" w:eastAsia="zh-CN"/>
        </w:rPr>
        <w:t>4</w:t>
      </w:r>
      <w:r>
        <w:rPr>
          <w:rFonts w:hint="eastAsia" w:ascii="宋体" w:hAnsi="宋体" w:eastAsia="宋体" w:cs="宋体"/>
          <w:sz w:val="21"/>
        </w:rPr>
        <w:t xml:space="preserve"> </w:t>
      </w:r>
    </w:p>
    <w:p>
      <w:pPr>
        <w:pStyle w:val="8"/>
        <w:numPr>
          <w:ilvl w:val="1"/>
          <w:numId w:val="2"/>
        </w:numPr>
        <w:tabs>
          <w:tab w:val="left" w:pos="1415"/>
          <w:tab w:val="left" w:leader="dot" w:pos="9507"/>
        </w:tabs>
        <w:spacing w:before="43" w:after="0" w:line="240" w:lineRule="auto"/>
        <w:ind w:left="1414" w:leftChars="0" w:right="0" w:hanging="318" w:firstLineChars="0"/>
        <w:jc w:val="left"/>
        <w:rPr>
          <w:rFonts w:hint="eastAsia" w:ascii="宋体" w:hAnsi="宋体" w:eastAsia="宋体" w:cs="宋体"/>
          <w:sz w:val="21"/>
        </w:rPr>
      </w:pPr>
      <w:r>
        <w:rPr>
          <w:rFonts w:hint="eastAsia" w:ascii="宋体" w:hAnsi="宋体" w:eastAsia="宋体" w:cs="宋体"/>
          <w:sz w:val="21"/>
        </w:rPr>
        <w:t>电子文件数据采集</w:t>
      </w:r>
      <w:r>
        <w:rPr>
          <w:rFonts w:hint="eastAsia" w:ascii="宋体" w:hAnsi="宋体" w:eastAsia="宋体" w:cs="宋体"/>
          <w:sz w:val="21"/>
        </w:rPr>
        <w:tab/>
      </w:r>
      <w:r>
        <w:rPr>
          <w:rFonts w:hint="eastAsia" w:ascii="宋体" w:hAnsi="宋体" w:eastAsia="宋体" w:cs="宋体"/>
          <w:sz w:val="21"/>
          <w:lang w:val="en-US" w:eastAsia="zh-CN"/>
        </w:rPr>
        <w:t>4</w:t>
      </w:r>
      <w:r>
        <w:rPr>
          <w:rFonts w:hint="eastAsia" w:ascii="宋体" w:hAnsi="宋体" w:eastAsia="宋体" w:cs="宋体"/>
          <w:sz w:val="21"/>
        </w:rPr>
        <w:t xml:space="preserve"> </w:t>
      </w:r>
    </w:p>
    <w:p>
      <w:pPr>
        <w:pStyle w:val="8"/>
        <w:numPr>
          <w:ilvl w:val="1"/>
          <w:numId w:val="2"/>
        </w:numPr>
        <w:tabs>
          <w:tab w:val="left" w:pos="1415"/>
          <w:tab w:val="left" w:leader="dot" w:pos="9507"/>
        </w:tabs>
        <w:spacing w:before="43" w:after="0" w:line="240" w:lineRule="auto"/>
        <w:ind w:left="1414" w:leftChars="0" w:right="0" w:hanging="318" w:firstLineChars="0"/>
        <w:jc w:val="left"/>
        <w:rPr>
          <w:rFonts w:hint="eastAsia" w:ascii="宋体" w:hAnsi="宋体" w:eastAsia="宋体" w:cs="宋体"/>
          <w:sz w:val="21"/>
        </w:rPr>
      </w:pPr>
      <w:r>
        <w:rPr>
          <w:rFonts w:hint="eastAsia" w:ascii="宋体" w:hAnsi="宋体" w:eastAsia="宋体" w:cs="宋体"/>
          <w:sz w:val="21"/>
        </w:rPr>
        <w:t>电子文件归档</w:t>
      </w:r>
      <w:r>
        <w:rPr>
          <w:rFonts w:hint="eastAsia" w:ascii="宋体" w:hAnsi="宋体" w:eastAsia="宋体" w:cs="宋体"/>
          <w:sz w:val="21"/>
        </w:rPr>
        <w:tab/>
      </w:r>
      <w:r>
        <w:rPr>
          <w:rFonts w:hint="eastAsia" w:ascii="宋体" w:hAnsi="宋体" w:eastAsia="宋体" w:cs="宋体"/>
          <w:sz w:val="21"/>
          <w:lang w:val="en-US" w:eastAsia="zh-CN"/>
        </w:rPr>
        <w:t>4</w:t>
      </w:r>
      <w:r>
        <w:rPr>
          <w:rFonts w:hint="eastAsia" w:ascii="宋体" w:hAnsi="宋体" w:eastAsia="宋体" w:cs="宋体"/>
          <w:sz w:val="21"/>
        </w:rPr>
        <w:t xml:space="preserve"> </w:t>
      </w:r>
    </w:p>
    <w:p>
      <w:pPr>
        <w:pStyle w:val="8"/>
        <w:numPr>
          <w:ilvl w:val="1"/>
          <w:numId w:val="2"/>
        </w:numPr>
        <w:tabs>
          <w:tab w:val="left" w:pos="1415"/>
          <w:tab w:val="left" w:leader="dot" w:pos="9507"/>
        </w:tabs>
        <w:spacing w:before="43" w:after="0" w:line="240" w:lineRule="auto"/>
        <w:ind w:left="1414" w:leftChars="0" w:right="0" w:hanging="318" w:firstLineChars="0"/>
        <w:jc w:val="left"/>
        <w:rPr>
          <w:rFonts w:hint="eastAsia" w:ascii="宋体" w:hAnsi="宋体" w:eastAsia="宋体" w:cs="宋体"/>
          <w:sz w:val="21"/>
        </w:rPr>
      </w:pPr>
      <w:r>
        <w:rPr>
          <w:rFonts w:hint="eastAsia" w:ascii="宋体" w:hAnsi="宋体" w:eastAsia="宋体" w:cs="宋体"/>
          <w:sz w:val="21"/>
        </w:rPr>
        <w:t>电子档案利用</w:t>
      </w:r>
      <w:r>
        <w:rPr>
          <w:rFonts w:hint="eastAsia" w:ascii="宋体" w:hAnsi="宋体" w:eastAsia="宋体" w:cs="宋体"/>
          <w:sz w:val="21"/>
        </w:rPr>
        <w:tab/>
      </w:r>
      <w:r>
        <w:rPr>
          <w:rFonts w:hint="eastAsia" w:ascii="宋体" w:hAnsi="宋体" w:eastAsia="宋体" w:cs="宋体"/>
          <w:sz w:val="21"/>
          <w:lang w:val="en-US" w:eastAsia="zh-CN"/>
        </w:rPr>
        <w:t>5</w:t>
      </w:r>
      <w:r>
        <w:rPr>
          <w:rFonts w:hint="eastAsia" w:ascii="宋体" w:hAnsi="宋体" w:eastAsia="宋体" w:cs="宋体"/>
          <w:sz w:val="21"/>
        </w:rPr>
        <w:t xml:space="preserve"> </w:t>
      </w:r>
    </w:p>
    <w:p>
      <w:pPr>
        <w:pStyle w:val="8"/>
        <w:numPr>
          <w:ilvl w:val="1"/>
          <w:numId w:val="2"/>
        </w:numPr>
        <w:tabs>
          <w:tab w:val="left" w:pos="1415"/>
          <w:tab w:val="left" w:leader="dot" w:pos="9507"/>
        </w:tabs>
        <w:spacing w:before="43" w:after="0" w:line="240" w:lineRule="auto"/>
        <w:ind w:left="1414" w:leftChars="0" w:right="0" w:hanging="318" w:firstLineChars="0"/>
        <w:jc w:val="left"/>
        <w:rPr>
          <w:rFonts w:hint="eastAsia" w:ascii="宋体" w:hAnsi="宋体" w:eastAsia="宋体" w:cs="宋体"/>
          <w:sz w:val="21"/>
        </w:rPr>
      </w:pPr>
      <w:r>
        <w:rPr>
          <w:rFonts w:hint="eastAsia" w:ascii="宋体" w:hAnsi="宋体" w:eastAsia="宋体" w:cs="宋体"/>
          <w:sz w:val="21"/>
        </w:rPr>
        <w:t>电子档案处置</w:t>
      </w:r>
      <w:r>
        <w:rPr>
          <w:rFonts w:hint="eastAsia" w:ascii="宋体" w:hAnsi="宋体" w:eastAsia="宋体" w:cs="宋体"/>
          <w:sz w:val="21"/>
        </w:rPr>
        <w:tab/>
      </w:r>
      <w:r>
        <w:rPr>
          <w:rFonts w:hint="eastAsia" w:ascii="宋体" w:hAnsi="宋体" w:eastAsia="宋体" w:cs="宋体"/>
          <w:sz w:val="21"/>
          <w:lang w:val="en-US" w:eastAsia="zh-CN"/>
        </w:rPr>
        <w:t>5</w:t>
      </w:r>
      <w:r>
        <w:rPr>
          <w:rFonts w:hint="eastAsia" w:ascii="宋体" w:hAnsi="宋体" w:eastAsia="宋体" w:cs="宋体"/>
          <w:sz w:val="21"/>
        </w:rPr>
        <w:t xml:space="preserve"> </w:t>
      </w:r>
    </w:p>
    <w:p>
      <w:pPr>
        <w:pStyle w:val="8"/>
        <w:numPr>
          <w:ilvl w:val="1"/>
          <w:numId w:val="2"/>
        </w:numPr>
        <w:tabs>
          <w:tab w:val="left" w:pos="1415"/>
          <w:tab w:val="left" w:leader="dot" w:pos="9507"/>
        </w:tabs>
        <w:spacing w:before="43" w:after="0" w:line="240" w:lineRule="auto"/>
        <w:ind w:left="1414" w:leftChars="0" w:right="0" w:hanging="318" w:firstLineChars="0"/>
        <w:jc w:val="left"/>
        <w:rPr>
          <w:rFonts w:hint="eastAsia" w:ascii="宋体" w:hAnsi="宋体" w:eastAsia="宋体" w:cs="宋体"/>
          <w:sz w:val="21"/>
        </w:rPr>
      </w:pPr>
      <w:r>
        <w:rPr>
          <w:rFonts w:hint="eastAsia" w:ascii="宋体" w:hAnsi="宋体" w:eastAsia="宋体" w:cs="宋体"/>
          <w:sz w:val="21"/>
        </w:rPr>
        <w:t>软件配置</w:t>
      </w:r>
      <w:r>
        <w:rPr>
          <w:rFonts w:hint="eastAsia" w:ascii="宋体" w:hAnsi="宋体" w:eastAsia="宋体" w:cs="宋体"/>
          <w:sz w:val="21"/>
        </w:rPr>
        <w:tab/>
      </w:r>
      <w:r>
        <w:rPr>
          <w:rFonts w:hint="eastAsia" w:ascii="宋体" w:hAnsi="宋体" w:eastAsia="宋体" w:cs="宋体"/>
          <w:sz w:val="21"/>
          <w:lang w:val="en-US" w:eastAsia="zh-CN"/>
        </w:rPr>
        <w:t>5</w:t>
      </w:r>
      <w:r>
        <w:rPr>
          <w:rFonts w:hint="eastAsia" w:ascii="宋体" w:hAnsi="宋体" w:eastAsia="宋体" w:cs="宋体"/>
          <w:sz w:val="21"/>
        </w:rPr>
        <w:t xml:space="preserve"> </w:t>
      </w:r>
    </w:p>
    <w:p>
      <w:pPr>
        <w:pStyle w:val="8"/>
        <w:numPr>
          <w:ilvl w:val="1"/>
          <w:numId w:val="2"/>
        </w:numPr>
        <w:tabs>
          <w:tab w:val="left" w:pos="1415"/>
          <w:tab w:val="left" w:leader="dot" w:pos="9507"/>
        </w:tabs>
        <w:spacing w:before="43" w:after="0" w:line="240" w:lineRule="auto"/>
        <w:ind w:left="1414" w:leftChars="0" w:right="0" w:hanging="318" w:firstLineChars="0"/>
        <w:jc w:val="left"/>
        <w:rPr>
          <w:rFonts w:hint="eastAsia" w:ascii="宋体" w:hAnsi="宋体" w:eastAsia="宋体" w:cs="宋体"/>
          <w:sz w:val="21"/>
        </w:rPr>
      </w:pPr>
      <w:r>
        <w:rPr>
          <w:rFonts w:hint="eastAsia" w:ascii="宋体" w:hAnsi="宋体" w:eastAsia="宋体" w:cs="宋体"/>
          <w:sz w:val="21"/>
        </w:rPr>
        <w:t>电子档案统计</w:t>
      </w:r>
      <w:r>
        <w:rPr>
          <w:rFonts w:hint="eastAsia" w:ascii="宋体" w:hAnsi="宋体" w:eastAsia="宋体" w:cs="宋体"/>
          <w:sz w:val="21"/>
        </w:rPr>
        <w:tab/>
      </w:r>
      <w:r>
        <w:rPr>
          <w:rFonts w:hint="eastAsia" w:ascii="宋体" w:hAnsi="宋体" w:eastAsia="宋体" w:cs="宋体"/>
          <w:sz w:val="21"/>
          <w:lang w:val="en-US" w:eastAsia="zh-CN"/>
        </w:rPr>
        <w:t>6</w:t>
      </w:r>
      <w:r>
        <w:rPr>
          <w:rFonts w:hint="eastAsia" w:ascii="宋体" w:hAnsi="宋体" w:eastAsia="宋体" w:cs="宋体"/>
          <w:sz w:val="21"/>
        </w:rPr>
        <w:t xml:space="preserve"> </w:t>
      </w:r>
    </w:p>
    <w:p>
      <w:pPr>
        <w:pStyle w:val="8"/>
        <w:numPr>
          <w:ilvl w:val="1"/>
          <w:numId w:val="2"/>
        </w:numPr>
        <w:tabs>
          <w:tab w:val="left" w:pos="1415"/>
          <w:tab w:val="left" w:leader="dot" w:pos="9507"/>
        </w:tabs>
        <w:spacing w:before="43" w:after="0" w:line="240" w:lineRule="auto"/>
        <w:ind w:left="1414" w:leftChars="0" w:right="0" w:hanging="318" w:firstLineChars="0"/>
        <w:jc w:val="left"/>
        <w:rPr>
          <w:rFonts w:hint="eastAsia" w:ascii="宋体" w:hAnsi="宋体" w:eastAsia="宋体" w:cs="宋体"/>
          <w:sz w:val="21"/>
        </w:rPr>
      </w:pPr>
      <w:r>
        <w:rPr>
          <w:rFonts w:hint="eastAsia" w:ascii="宋体" w:hAnsi="宋体" w:eastAsia="宋体" w:cs="宋体"/>
          <w:sz w:val="21"/>
        </w:rPr>
        <w:t>电子档案档案光盘刻录及管理</w:t>
      </w:r>
      <w:r>
        <w:rPr>
          <w:rFonts w:hint="eastAsia" w:ascii="宋体" w:hAnsi="宋体" w:eastAsia="宋体" w:cs="宋体"/>
          <w:sz w:val="21"/>
        </w:rPr>
        <w:tab/>
      </w:r>
      <w:r>
        <w:rPr>
          <w:rFonts w:hint="eastAsia" w:ascii="宋体" w:hAnsi="宋体" w:eastAsia="宋体" w:cs="宋体"/>
          <w:sz w:val="21"/>
          <w:lang w:val="en-US" w:eastAsia="zh-CN"/>
        </w:rPr>
        <w:t>6</w:t>
      </w:r>
      <w:r>
        <w:rPr>
          <w:rFonts w:hint="eastAsia" w:ascii="宋体" w:hAnsi="宋体" w:eastAsia="宋体" w:cs="宋体"/>
          <w:sz w:val="21"/>
        </w:rPr>
        <w:t xml:space="preserve"> </w:t>
      </w:r>
    </w:p>
    <w:p>
      <w:pPr>
        <w:pStyle w:val="8"/>
        <w:numPr>
          <w:ilvl w:val="1"/>
          <w:numId w:val="2"/>
        </w:numPr>
        <w:tabs>
          <w:tab w:val="left" w:pos="1520"/>
          <w:tab w:val="left" w:leader="dot" w:pos="9507"/>
        </w:tabs>
        <w:spacing w:before="43" w:after="0" w:line="240" w:lineRule="auto"/>
        <w:ind w:left="1414" w:leftChars="0" w:right="0" w:hanging="318" w:firstLineChars="0"/>
        <w:jc w:val="left"/>
        <w:rPr>
          <w:rFonts w:hint="eastAsia" w:ascii="宋体" w:hAnsi="宋体" w:eastAsia="宋体" w:cs="宋体"/>
          <w:sz w:val="21"/>
        </w:rPr>
      </w:pPr>
      <w:r>
        <w:rPr>
          <w:rFonts w:hint="eastAsia" w:ascii="宋体" w:hAnsi="宋体" w:eastAsia="宋体" w:cs="宋体"/>
          <w:sz w:val="21"/>
        </w:rPr>
        <w:t>电子档案档案的存储和备份</w:t>
      </w:r>
      <w:r>
        <w:rPr>
          <w:rFonts w:hint="eastAsia" w:ascii="宋体" w:hAnsi="宋体" w:eastAsia="宋体" w:cs="宋体"/>
          <w:sz w:val="21"/>
        </w:rPr>
        <w:tab/>
      </w:r>
      <w:r>
        <w:rPr>
          <w:rFonts w:hint="eastAsia" w:ascii="宋体" w:hAnsi="宋体" w:eastAsia="宋体" w:cs="宋体"/>
          <w:sz w:val="21"/>
          <w:lang w:val="en-US" w:eastAsia="zh-CN"/>
        </w:rPr>
        <w:t>6</w:t>
      </w:r>
      <w:r>
        <w:rPr>
          <w:rFonts w:hint="eastAsia" w:ascii="宋体" w:hAnsi="宋体" w:eastAsia="宋体" w:cs="宋体"/>
          <w:sz w:val="21"/>
        </w:rPr>
        <w:t xml:space="preserve"> </w:t>
      </w:r>
    </w:p>
    <w:p>
      <w:pPr>
        <w:pStyle w:val="8"/>
        <w:numPr>
          <w:ilvl w:val="1"/>
          <w:numId w:val="2"/>
        </w:numPr>
        <w:tabs>
          <w:tab w:val="left" w:pos="1520"/>
          <w:tab w:val="left" w:leader="dot" w:pos="9507"/>
        </w:tabs>
        <w:spacing w:before="43" w:after="0" w:line="240" w:lineRule="auto"/>
        <w:ind w:left="1414" w:leftChars="0" w:right="0" w:hanging="318" w:firstLineChars="0"/>
        <w:jc w:val="left"/>
        <w:rPr>
          <w:rFonts w:hint="eastAsia" w:ascii="宋体" w:hAnsi="宋体" w:eastAsia="宋体" w:cs="宋体"/>
          <w:sz w:val="21"/>
        </w:rPr>
      </w:pPr>
      <w:r>
        <w:rPr>
          <w:rFonts w:hint="eastAsia" w:ascii="宋体" w:hAnsi="宋体" w:eastAsia="宋体" w:cs="宋体"/>
          <w:sz w:val="21"/>
        </w:rPr>
        <w:t>电子档案的移交</w:t>
      </w:r>
      <w:r>
        <w:rPr>
          <w:rFonts w:hint="eastAsia" w:ascii="宋体" w:hAnsi="宋体" w:eastAsia="宋体" w:cs="宋体"/>
          <w:sz w:val="21"/>
        </w:rPr>
        <w:tab/>
      </w:r>
      <w:r>
        <w:rPr>
          <w:rFonts w:hint="eastAsia" w:ascii="宋体" w:hAnsi="宋体" w:eastAsia="宋体" w:cs="宋体"/>
          <w:sz w:val="21"/>
          <w:lang w:val="en-US" w:eastAsia="zh-CN"/>
        </w:rPr>
        <w:t>6</w:t>
      </w:r>
      <w:r>
        <w:rPr>
          <w:rFonts w:hint="eastAsia" w:ascii="宋体" w:hAnsi="宋体" w:eastAsia="宋体" w:cs="宋体"/>
          <w:sz w:val="21"/>
        </w:rPr>
        <w:t xml:space="preserve"> </w:t>
      </w:r>
    </w:p>
    <w:p>
      <w:pPr>
        <w:pStyle w:val="8"/>
        <w:numPr>
          <w:ilvl w:val="1"/>
          <w:numId w:val="2"/>
        </w:numPr>
        <w:tabs>
          <w:tab w:val="left" w:pos="1520"/>
          <w:tab w:val="left" w:leader="dot" w:pos="9507"/>
        </w:tabs>
        <w:spacing w:before="43" w:after="0" w:line="240" w:lineRule="auto"/>
        <w:ind w:left="1414" w:leftChars="0" w:right="0" w:hanging="318" w:firstLineChars="0"/>
        <w:jc w:val="left"/>
        <w:rPr>
          <w:rFonts w:hint="eastAsia" w:ascii="宋体" w:hAnsi="宋体" w:eastAsia="宋体" w:cs="宋体"/>
          <w:sz w:val="21"/>
        </w:rPr>
      </w:pPr>
      <w:r>
        <w:rPr>
          <w:rFonts w:hint="eastAsia" w:ascii="宋体" w:hAnsi="宋体" w:eastAsia="宋体" w:cs="宋体"/>
          <w:sz w:val="21"/>
        </w:rPr>
        <w:t>其它要求</w:t>
      </w:r>
      <w:r>
        <w:rPr>
          <w:rFonts w:hint="eastAsia" w:ascii="宋体" w:hAnsi="宋体" w:eastAsia="宋体" w:cs="宋体"/>
          <w:sz w:val="21"/>
        </w:rPr>
        <w:tab/>
      </w:r>
      <w:r>
        <w:rPr>
          <w:rFonts w:hint="eastAsia" w:ascii="宋体" w:hAnsi="宋体" w:eastAsia="宋体" w:cs="宋体"/>
          <w:sz w:val="21"/>
          <w:lang w:val="en-US" w:eastAsia="zh-CN"/>
        </w:rPr>
        <w:t>7</w:t>
      </w:r>
      <w:r>
        <w:rPr>
          <w:rFonts w:hint="eastAsia" w:ascii="宋体" w:hAnsi="宋体" w:eastAsia="宋体" w:cs="宋体"/>
          <w:sz w:val="21"/>
        </w:rPr>
        <w:t xml:space="preserve"> </w:t>
      </w:r>
    </w:p>
    <w:p>
      <w:pPr>
        <w:pStyle w:val="4"/>
        <w:tabs>
          <w:tab w:val="left" w:leader="dot" w:pos="9507"/>
        </w:tabs>
        <w:ind w:left="676"/>
        <w:rPr>
          <w:rFonts w:hint="eastAsia" w:ascii="宋体" w:hAnsi="宋体" w:eastAsia="宋体" w:cs="宋体"/>
        </w:rPr>
      </w:pPr>
      <w:r>
        <w:rPr>
          <w:rFonts w:hint="eastAsia" w:ascii="宋体" w:hAnsi="宋体" w:eastAsia="宋体" w:cs="宋体"/>
        </w:rPr>
        <w:t>6 系统数据要求</w:t>
      </w:r>
      <w:r>
        <w:rPr>
          <w:rFonts w:hint="eastAsia" w:ascii="宋体" w:hAnsi="宋体" w:eastAsia="宋体" w:cs="宋体"/>
        </w:rPr>
        <w:tab/>
      </w:r>
      <w:r>
        <w:rPr>
          <w:rFonts w:hint="eastAsia" w:ascii="宋体" w:hAnsi="宋体" w:eastAsia="宋体" w:cs="宋体"/>
          <w:lang w:val="en-US" w:eastAsia="zh-CN"/>
        </w:rPr>
        <w:t>7</w:t>
      </w:r>
      <w:r>
        <w:rPr>
          <w:rFonts w:hint="eastAsia" w:ascii="宋体" w:hAnsi="宋体" w:eastAsia="宋体" w:cs="宋体"/>
        </w:rPr>
        <w:t xml:space="preserve"> </w:t>
      </w:r>
    </w:p>
    <w:p>
      <w:pPr>
        <w:pStyle w:val="8"/>
        <w:numPr>
          <w:ilvl w:val="1"/>
          <w:numId w:val="3"/>
        </w:numPr>
        <w:tabs>
          <w:tab w:val="left" w:pos="1415"/>
          <w:tab w:val="left" w:leader="dot" w:pos="9507"/>
        </w:tabs>
        <w:spacing w:before="43" w:after="0" w:line="240" w:lineRule="auto"/>
        <w:ind w:left="1414" w:right="0" w:hanging="319"/>
        <w:jc w:val="left"/>
        <w:rPr>
          <w:rFonts w:hint="eastAsia" w:ascii="宋体" w:hAnsi="宋体" w:eastAsia="宋体" w:cs="宋体"/>
          <w:sz w:val="21"/>
          <w:szCs w:val="21"/>
          <w:lang w:val="en-US" w:eastAsia="en-US" w:bidi="ar-SA"/>
        </w:rPr>
      </w:pPr>
      <w:r>
        <w:rPr>
          <w:rFonts w:hint="eastAsia" w:ascii="宋体" w:hAnsi="宋体" w:eastAsia="宋体" w:cs="宋体"/>
          <w:sz w:val="21"/>
        </w:rPr>
        <w:t>基本要求</w:t>
      </w:r>
      <w:r>
        <w:rPr>
          <w:rFonts w:hint="eastAsia" w:ascii="宋体" w:hAnsi="宋体" w:eastAsia="宋体" w:cs="宋体"/>
          <w:sz w:val="21"/>
        </w:rPr>
        <w:tab/>
      </w:r>
      <w:r>
        <w:rPr>
          <w:rFonts w:hint="eastAsia" w:ascii="宋体" w:hAnsi="宋体" w:eastAsia="宋体" w:cs="宋体"/>
          <w:sz w:val="21"/>
          <w:lang w:val="en-US" w:eastAsia="zh-CN"/>
        </w:rPr>
        <w:t>7</w:t>
      </w:r>
    </w:p>
    <w:p>
      <w:pPr>
        <w:pStyle w:val="8"/>
        <w:numPr>
          <w:ilvl w:val="1"/>
          <w:numId w:val="3"/>
        </w:numPr>
        <w:tabs>
          <w:tab w:val="left" w:pos="1415"/>
          <w:tab w:val="left" w:leader="dot" w:pos="9507"/>
        </w:tabs>
        <w:spacing w:before="43" w:after="0" w:line="240" w:lineRule="auto"/>
        <w:ind w:left="1414" w:right="0" w:hanging="319"/>
        <w:jc w:val="left"/>
        <w:rPr>
          <w:rFonts w:hint="eastAsia" w:ascii="宋体" w:hAnsi="宋体" w:eastAsia="宋体" w:cs="宋体"/>
          <w:sz w:val="21"/>
        </w:rPr>
      </w:pPr>
      <w:r>
        <w:rPr>
          <w:rFonts w:hint="eastAsia" w:ascii="宋体" w:hAnsi="宋体" w:eastAsia="宋体" w:cs="宋体"/>
          <w:sz w:val="21"/>
          <w:szCs w:val="21"/>
          <w:lang w:val="en-US" w:eastAsia="en-US" w:bidi="ar-SA"/>
        </w:rPr>
        <w:t>电子档案结构化数据要求</w:t>
      </w:r>
      <w:r>
        <w:rPr>
          <w:rFonts w:hint="eastAsia" w:ascii="宋体" w:hAnsi="宋体" w:eastAsia="宋体" w:cs="宋体"/>
          <w:sz w:val="21"/>
          <w:szCs w:val="21"/>
          <w:lang w:val="en-US" w:eastAsia="en-US" w:bidi="ar-SA"/>
        </w:rPr>
        <w:tab/>
      </w:r>
      <w:r>
        <w:rPr>
          <w:rFonts w:hint="eastAsia" w:ascii="宋体" w:hAnsi="宋体" w:eastAsia="宋体" w:cs="宋体"/>
          <w:sz w:val="21"/>
          <w:szCs w:val="21"/>
          <w:lang w:val="en-US" w:eastAsia="zh-CN" w:bidi="ar-SA"/>
        </w:rPr>
        <w:t>7</w:t>
      </w:r>
      <w:r>
        <w:rPr>
          <w:rFonts w:hint="eastAsia" w:ascii="宋体" w:hAnsi="宋体" w:eastAsia="宋体" w:cs="宋体"/>
          <w:sz w:val="21"/>
          <w:szCs w:val="21"/>
          <w:lang w:val="en-US" w:eastAsia="en-US" w:bidi="ar-SA"/>
        </w:rPr>
        <w:t xml:space="preserve"> </w:t>
      </w:r>
    </w:p>
    <w:p>
      <w:pPr>
        <w:pStyle w:val="8"/>
        <w:numPr>
          <w:ilvl w:val="1"/>
          <w:numId w:val="3"/>
        </w:numPr>
        <w:tabs>
          <w:tab w:val="left" w:pos="1415"/>
          <w:tab w:val="left" w:leader="dot" w:pos="9507"/>
        </w:tabs>
        <w:spacing w:before="43" w:after="0" w:line="240" w:lineRule="auto"/>
        <w:ind w:left="1414" w:right="0" w:hanging="319"/>
        <w:jc w:val="left"/>
        <w:rPr>
          <w:rFonts w:hint="eastAsia" w:ascii="宋体" w:hAnsi="宋体" w:eastAsia="宋体" w:cs="宋体"/>
          <w:sz w:val="21"/>
        </w:rPr>
      </w:pPr>
      <w:r>
        <w:rPr>
          <w:rFonts w:hint="eastAsia" w:ascii="宋体" w:hAnsi="宋体" w:eastAsia="宋体" w:cs="宋体"/>
          <w:sz w:val="21"/>
        </w:rPr>
        <w:t>电子档案非结构化数据要求</w:t>
      </w:r>
      <w:r>
        <w:rPr>
          <w:rFonts w:hint="eastAsia" w:ascii="宋体" w:hAnsi="宋体" w:eastAsia="宋体" w:cs="宋体"/>
          <w:sz w:val="21"/>
        </w:rPr>
        <w:tab/>
      </w:r>
      <w:r>
        <w:rPr>
          <w:rFonts w:hint="eastAsia" w:ascii="宋体" w:hAnsi="宋体" w:eastAsia="宋体" w:cs="宋体"/>
          <w:sz w:val="21"/>
        </w:rPr>
        <w:t xml:space="preserve">7 </w:t>
      </w:r>
    </w:p>
    <w:p>
      <w:pPr>
        <w:pStyle w:val="4"/>
        <w:tabs>
          <w:tab w:val="left" w:leader="dot" w:pos="9507"/>
        </w:tabs>
        <w:ind w:left="676"/>
        <w:rPr>
          <w:rFonts w:hint="eastAsia" w:ascii="宋体" w:hAnsi="宋体" w:eastAsia="宋体" w:cs="宋体"/>
        </w:rPr>
      </w:pPr>
      <w:r>
        <w:rPr>
          <w:rFonts w:hint="eastAsia" w:ascii="宋体" w:hAnsi="宋体" w:eastAsia="宋体" w:cs="宋体"/>
        </w:rPr>
        <w:t>7 系统接口要求</w:t>
      </w:r>
      <w:r>
        <w:rPr>
          <w:rFonts w:hint="eastAsia" w:ascii="宋体" w:hAnsi="宋体" w:eastAsia="宋体" w:cs="宋体"/>
        </w:rPr>
        <w:tab/>
      </w:r>
      <w:r>
        <w:rPr>
          <w:rFonts w:hint="eastAsia" w:ascii="宋体" w:hAnsi="宋体" w:eastAsia="宋体" w:cs="宋体"/>
        </w:rPr>
        <w:t xml:space="preserve">7 </w:t>
      </w:r>
    </w:p>
    <w:p>
      <w:pPr>
        <w:pStyle w:val="8"/>
        <w:numPr>
          <w:ilvl w:val="1"/>
          <w:numId w:val="4"/>
        </w:numPr>
        <w:tabs>
          <w:tab w:val="left" w:pos="1415"/>
          <w:tab w:val="left" w:leader="dot" w:pos="9507"/>
        </w:tabs>
        <w:spacing w:before="43" w:after="0" w:line="240" w:lineRule="auto"/>
        <w:ind w:left="1414" w:right="0" w:hanging="319"/>
        <w:jc w:val="left"/>
        <w:rPr>
          <w:rFonts w:hint="eastAsia" w:ascii="宋体" w:hAnsi="宋体" w:eastAsia="宋体" w:cs="宋体"/>
          <w:sz w:val="21"/>
        </w:rPr>
      </w:pPr>
      <w:r>
        <w:rPr>
          <w:rFonts w:hint="eastAsia" w:ascii="宋体" w:hAnsi="宋体" w:eastAsia="宋体" w:cs="宋体"/>
          <w:sz w:val="21"/>
        </w:rPr>
        <w:t>基本要求</w:t>
      </w:r>
      <w:r>
        <w:rPr>
          <w:rFonts w:hint="eastAsia" w:ascii="宋体" w:hAnsi="宋体" w:eastAsia="宋体" w:cs="宋体"/>
          <w:sz w:val="21"/>
        </w:rPr>
        <w:tab/>
      </w:r>
      <w:r>
        <w:rPr>
          <w:rFonts w:hint="eastAsia" w:ascii="宋体" w:hAnsi="宋体" w:eastAsia="宋体" w:cs="宋体"/>
          <w:sz w:val="21"/>
        </w:rPr>
        <w:t xml:space="preserve">7 </w:t>
      </w:r>
    </w:p>
    <w:p>
      <w:pPr>
        <w:pStyle w:val="8"/>
        <w:numPr>
          <w:ilvl w:val="1"/>
          <w:numId w:val="4"/>
        </w:numPr>
        <w:tabs>
          <w:tab w:val="left" w:pos="1415"/>
          <w:tab w:val="left" w:leader="dot" w:pos="9507"/>
        </w:tabs>
        <w:spacing w:before="43" w:after="0" w:line="240" w:lineRule="auto"/>
        <w:ind w:left="1414" w:right="0" w:hanging="319"/>
        <w:jc w:val="left"/>
        <w:rPr>
          <w:rFonts w:hint="eastAsia" w:ascii="宋体" w:hAnsi="宋体" w:eastAsia="宋体" w:cs="宋体"/>
          <w:sz w:val="21"/>
        </w:rPr>
      </w:pPr>
      <w:r>
        <w:rPr>
          <w:rFonts w:hint="eastAsia" w:ascii="宋体" w:hAnsi="宋体" w:eastAsia="宋体" w:cs="宋体"/>
          <w:sz w:val="21"/>
        </w:rPr>
        <w:t>电子交易系统接口</w:t>
      </w:r>
      <w:r>
        <w:rPr>
          <w:rFonts w:hint="eastAsia" w:ascii="宋体" w:hAnsi="宋体" w:eastAsia="宋体" w:cs="宋体"/>
          <w:sz w:val="21"/>
        </w:rPr>
        <w:tab/>
      </w:r>
      <w:r>
        <w:rPr>
          <w:rFonts w:hint="eastAsia" w:ascii="宋体" w:hAnsi="宋体" w:eastAsia="宋体" w:cs="宋体"/>
          <w:sz w:val="21"/>
          <w:lang w:val="en-US" w:eastAsia="zh-CN"/>
        </w:rPr>
        <w:t>8</w:t>
      </w:r>
      <w:r>
        <w:rPr>
          <w:rFonts w:hint="eastAsia" w:ascii="宋体" w:hAnsi="宋体" w:eastAsia="宋体" w:cs="宋体"/>
          <w:sz w:val="21"/>
        </w:rPr>
        <w:t xml:space="preserve"> </w:t>
      </w:r>
    </w:p>
    <w:p>
      <w:pPr>
        <w:pStyle w:val="8"/>
        <w:numPr>
          <w:ilvl w:val="1"/>
          <w:numId w:val="4"/>
        </w:numPr>
        <w:tabs>
          <w:tab w:val="left" w:pos="1415"/>
          <w:tab w:val="left" w:leader="dot" w:pos="9507"/>
        </w:tabs>
        <w:spacing w:before="42" w:after="0" w:line="240" w:lineRule="auto"/>
        <w:ind w:left="1414" w:right="0" w:hanging="319"/>
        <w:jc w:val="left"/>
        <w:rPr>
          <w:rFonts w:hint="eastAsia" w:ascii="宋体" w:hAnsi="宋体" w:eastAsia="宋体" w:cs="宋体"/>
          <w:sz w:val="21"/>
        </w:rPr>
      </w:pPr>
      <w:r>
        <w:rPr>
          <w:rFonts w:hint="eastAsia" w:ascii="宋体" w:hAnsi="宋体" w:eastAsia="宋体" w:cs="宋体"/>
          <w:sz w:val="21"/>
        </w:rPr>
        <w:t>电子档案管理系统接口</w:t>
      </w:r>
      <w:r>
        <w:rPr>
          <w:rFonts w:hint="eastAsia" w:ascii="宋体" w:hAnsi="宋体" w:eastAsia="宋体" w:cs="宋体"/>
          <w:sz w:val="21"/>
        </w:rPr>
        <w:tab/>
      </w:r>
      <w:r>
        <w:rPr>
          <w:rFonts w:hint="eastAsia" w:ascii="宋体" w:hAnsi="宋体" w:eastAsia="宋体" w:cs="宋体"/>
          <w:sz w:val="21"/>
          <w:lang w:val="en-US" w:eastAsia="zh-CN"/>
        </w:rPr>
        <w:t>8</w:t>
      </w:r>
      <w:r>
        <w:rPr>
          <w:rFonts w:hint="eastAsia" w:ascii="宋体" w:hAnsi="宋体" w:eastAsia="宋体" w:cs="宋体"/>
          <w:sz w:val="21"/>
        </w:rPr>
        <w:t xml:space="preserve"> </w:t>
      </w:r>
    </w:p>
    <w:p>
      <w:pPr>
        <w:pStyle w:val="4"/>
        <w:tabs>
          <w:tab w:val="left" w:leader="dot" w:pos="9507"/>
        </w:tabs>
        <w:ind w:left="676"/>
        <w:rPr>
          <w:rFonts w:hint="eastAsia" w:ascii="宋体" w:hAnsi="宋体" w:eastAsia="宋体" w:cs="宋体"/>
        </w:rPr>
      </w:pPr>
      <w:r>
        <w:rPr>
          <w:rFonts w:hint="eastAsia" w:ascii="宋体" w:hAnsi="宋体" w:eastAsia="宋体" w:cs="宋体"/>
        </w:rPr>
        <w:t>8</w:t>
      </w:r>
      <w:r>
        <w:rPr>
          <w:rFonts w:hint="eastAsia" w:ascii="宋体" w:hAnsi="宋体" w:eastAsia="宋体" w:cs="宋体"/>
          <w:spacing w:val="-1"/>
        </w:rPr>
        <w:t xml:space="preserve"> </w:t>
      </w:r>
      <w:r>
        <w:rPr>
          <w:rFonts w:hint="eastAsia" w:ascii="宋体" w:hAnsi="宋体" w:eastAsia="宋体" w:cs="宋体"/>
        </w:rPr>
        <w:t>技术支撑与保障要求</w:t>
      </w:r>
      <w:r>
        <w:rPr>
          <w:rFonts w:hint="eastAsia" w:ascii="宋体" w:hAnsi="宋体" w:eastAsia="宋体" w:cs="宋体"/>
        </w:rPr>
        <w:tab/>
      </w:r>
      <w:r>
        <w:rPr>
          <w:rFonts w:hint="eastAsia" w:ascii="宋体" w:hAnsi="宋体" w:eastAsia="宋体" w:cs="宋体"/>
          <w:lang w:val="en-US" w:eastAsia="zh-CN"/>
        </w:rPr>
        <w:t>8</w:t>
      </w:r>
      <w:r>
        <w:rPr>
          <w:rFonts w:hint="eastAsia" w:ascii="宋体" w:hAnsi="宋体" w:eastAsia="宋体" w:cs="宋体"/>
        </w:rPr>
        <w:t xml:space="preserve"> </w:t>
      </w:r>
    </w:p>
    <w:p>
      <w:pPr>
        <w:pStyle w:val="4"/>
        <w:tabs>
          <w:tab w:val="left" w:leader="dot" w:pos="9507"/>
        </w:tabs>
        <w:ind w:left="1096"/>
        <w:rPr>
          <w:rFonts w:hint="eastAsia" w:ascii="宋体" w:hAnsi="宋体" w:eastAsia="宋体" w:cs="宋体"/>
        </w:rPr>
      </w:pPr>
      <w:r>
        <w:rPr>
          <w:rFonts w:hint="eastAsia" w:ascii="宋体" w:hAnsi="宋体" w:eastAsia="宋体" w:cs="宋体"/>
        </w:rPr>
        <w:t>8.1 接口技术要求</w:t>
      </w:r>
      <w:r>
        <w:rPr>
          <w:rFonts w:hint="eastAsia" w:ascii="宋体" w:hAnsi="宋体" w:eastAsia="宋体" w:cs="宋体"/>
        </w:rPr>
        <w:tab/>
      </w:r>
      <w:r>
        <w:rPr>
          <w:rFonts w:hint="eastAsia" w:ascii="宋体" w:hAnsi="宋体" w:eastAsia="宋体" w:cs="宋体"/>
        </w:rPr>
        <w:t xml:space="preserve">8 </w:t>
      </w:r>
    </w:p>
    <w:p>
      <w:pPr>
        <w:pStyle w:val="4"/>
        <w:tabs>
          <w:tab w:val="left" w:leader="dot" w:pos="9507"/>
        </w:tabs>
        <w:spacing w:before="44"/>
        <w:ind w:left="1096"/>
        <w:rPr>
          <w:rFonts w:hint="eastAsia" w:ascii="宋体" w:hAnsi="宋体" w:eastAsia="宋体" w:cs="宋体"/>
        </w:rPr>
      </w:pPr>
      <w:r>
        <w:rPr>
          <w:rFonts w:hint="eastAsia" w:ascii="宋体" w:hAnsi="宋体" w:eastAsia="宋体" w:cs="宋体"/>
        </w:rPr>
        <w:t>8.2</w:t>
      </w:r>
      <w:r>
        <w:rPr>
          <w:rFonts w:hint="eastAsia" w:ascii="宋体" w:hAnsi="宋体" w:eastAsia="宋体" w:cs="宋体"/>
          <w:spacing w:val="1"/>
        </w:rPr>
        <w:t xml:space="preserve"> </w:t>
      </w:r>
      <w:r>
        <w:rPr>
          <w:rFonts w:hint="eastAsia" w:ascii="宋体" w:hAnsi="宋体" w:eastAsia="宋体" w:cs="宋体"/>
        </w:rPr>
        <w:t>安全性</w:t>
      </w:r>
      <w:r>
        <w:rPr>
          <w:rFonts w:hint="eastAsia" w:ascii="宋体" w:hAnsi="宋体" w:eastAsia="宋体" w:cs="宋体"/>
        </w:rPr>
        <w:tab/>
      </w:r>
      <w:r>
        <w:rPr>
          <w:rFonts w:hint="eastAsia" w:ascii="宋体" w:hAnsi="宋体" w:eastAsia="宋体" w:cs="宋体"/>
        </w:rPr>
        <w:t xml:space="preserve">9 </w:t>
      </w:r>
    </w:p>
    <w:p>
      <w:pPr>
        <w:pStyle w:val="4"/>
        <w:tabs>
          <w:tab w:val="left" w:leader="dot" w:pos="9402"/>
        </w:tabs>
        <w:ind w:left="1096"/>
        <w:rPr>
          <w:rFonts w:hint="eastAsia" w:ascii="宋体" w:hAnsi="宋体" w:eastAsia="宋体" w:cs="宋体"/>
        </w:rPr>
      </w:pPr>
      <w:r>
        <w:rPr>
          <w:rFonts w:hint="eastAsia" w:ascii="宋体" w:hAnsi="宋体" w:eastAsia="宋体" w:cs="宋体"/>
        </w:rPr>
        <w:t>8.3 运行环境</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lang w:val="en-US" w:eastAsia="zh-CN"/>
        </w:rPr>
        <w:t>1</w:t>
      </w:r>
      <w:r>
        <w:rPr>
          <w:rFonts w:hint="eastAsia" w:ascii="宋体" w:hAnsi="宋体" w:eastAsia="宋体" w:cs="宋体"/>
        </w:rPr>
        <w:t xml:space="preserve"> </w:t>
      </w:r>
    </w:p>
    <w:p>
      <w:pPr>
        <w:pStyle w:val="4"/>
        <w:tabs>
          <w:tab w:val="left" w:leader="dot" w:pos="9402"/>
        </w:tabs>
        <w:ind w:left="1096"/>
        <w:rPr>
          <w:rFonts w:hint="eastAsia" w:ascii="宋体" w:hAnsi="宋体" w:eastAsia="宋体" w:cs="宋体"/>
        </w:rPr>
      </w:pPr>
      <w:r>
        <w:rPr>
          <w:rFonts w:hint="eastAsia" w:ascii="宋体" w:hAnsi="宋体" w:eastAsia="宋体" w:cs="宋体"/>
        </w:rPr>
        <w:t>8.4 运行保障</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lang w:val="en-US" w:eastAsia="zh-CN"/>
        </w:rPr>
        <w:t>2</w:t>
      </w:r>
      <w:r>
        <w:rPr>
          <w:rFonts w:hint="eastAsia" w:ascii="宋体" w:hAnsi="宋体" w:eastAsia="宋体" w:cs="宋体"/>
        </w:rPr>
        <w:t xml:space="preserve"> </w:t>
      </w:r>
    </w:p>
    <w:p>
      <w:pPr>
        <w:pStyle w:val="4"/>
        <w:tabs>
          <w:tab w:val="left" w:leader="dot" w:pos="9402"/>
        </w:tabs>
        <w:ind w:left="676"/>
        <w:rPr>
          <w:rFonts w:hint="eastAsia" w:ascii="宋体" w:hAnsi="宋体" w:eastAsia="宋体" w:cs="宋体"/>
        </w:rPr>
      </w:pPr>
      <w:r>
        <w:rPr>
          <w:rFonts w:hint="eastAsia" w:ascii="宋体" w:hAnsi="宋体" w:eastAsia="宋体" w:cs="宋体"/>
        </w:rPr>
        <w:t>9 归档范围要求</w:t>
      </w:r>
      <w:r>
        <w:rPr>
          <w:rFonts w:hint="eastAsia" w:ascii="宋体" w:hAnsi="宋体" w:eastAsia="宋体" w:cs="宋体"/>
        </w:rPr>
        <w:tab/>
      </w:r>
      <w:r>
        <w:rPr>
          <w:rFonts w:hint="eastAsia" w:ascii="宋体" w:hAnsi="宋体" w:eastAsia="宋体" w:cs="宋体"/>
        </w:rPr>
        <w:t xml:space="preserve">12 </w:t>
      </w:r>
    </w:p>
    <w:p>
      <w:pPr>
        <w:pStyle w:val="8"/>
        <w:numPr>
          <w:ilvl w:val="1"/>
          <w:numId w:val="5"/>
        </w:numPr>
        <w:tabs>
          <w:tab w:val="left" w:pos="1415"/>
          <w:tab w:val="left" w:leader="dot" w:pos="9402"/>
        </w:tabs>
        <w:spacing w:before="43" w:after="0" w:line="240" w:lineRule="auto"/>
        <w:ind w:left="1414" w:right="0" w:hanging="319"/>
        <w:jc w:val="left"/>
        <w:rPr>
          <w:rFonts w:hint="eastAsia" w:ascii="宋体" w:hAnsi="宋体" w:eastAsia="宋体" w:cs="宋体"/>
          <w:sz w:val="21"/>
        </w:rPr>
      </w:pPr>
      <w:r>
        <w:rPr>
          <w:rFonts w:hint="eastAsia" w:ascii="宋体" w:hAnsi="宋体" w:eastAsia="宋体" w:cs="宋体"/>
          <w:sz w:val="21"/>
        </w:rPr>
        <w:t>工程建设项目电子文件归档材料目录排序</w:t>
      </w:r>
      <w:r>
        <w:rPr>
          <w:rFonts w:hint="eastAsia" w:ascii="宋体" w:hAnsi="宋体" w:eastAsia="宋体" w:cs="宋体"/>
          <w:sz w:val="21"/>
        </w:rPr>
        <w:tab/>
      </w:r>
      <w:r>
        <w:rPr>
          <w:rFonts w:hint="eastAsia" w:ascii="宋体" w:hAnsi="宋体" w:eastAsia="宋体" w:cs="宋体"/>
          <w:sz w:val="21"/>
        </w:rPr>
        <w:t xml:space="preserve">12 </w:t>
      </w:r>
    </w:p>
    <w:p>
      <w:pPr>
        <w:pStyle w:val="8"/>
        <w:numPr>
          <w:ilvl w:val="1"/>
          <w:numId w:val="5"/>
        </w:numPr>
        <w:tabs>
          <w:tab w:val="left" w:pos="1415"/>
          <w:tab w:val="left" w:leader="dot" w:pos="9402"/>
        </w:tabs>
        <w:spacing w:before="43" w:after="0" w:line="240" w:lineRule="auto"/>
        <w:ind w:left="1414" w:right="0" w:hanging="319"/>
        <w:jc w:val="left"/>
        <w:rPr>
          <w:rFonts w:hint="eastAsia" w:ascii="宋体" w:hAnsi="宋体" w:eastAsia="宋体" w:cs="宋体"/>
          <w:sz w:val="21"/>
        </w:rPr>
      </w:pPr>
      <w:r>
        <w:rPr>
          <w:rFonts w:hint="eastAsia" w:ascii="宋体" w:hAnsi="宋体" w:eastAsia="宋体" w:cs="宋体"/>
          <w:sz w:val="21"/>
        </w:rPr>
        <w:t>政府采购项目电子文件归档材料目录排序</w:t>
      </w:r>
      <w:r>
        <w:rPr>
          <w:rFonts w:hint="eastAsia" w:ascii="宋体" w:hAnsi="宋体" w:eastAsia="宋体" w:cs="宋体"/>
          <w:sz w:val="21"/>
        </w:rPr>
        <w:tab/>
      </w:r>
      <w:r>
        <w:rPr>
          <w:rFonts w:hint="eastAsia" w:ascii="宋体" w:hAnsi="宋体" w:eastAsia="宋体" w:cs="宋体"/>
          <w:sz w:val="21"/>
        </w:rPr>
        <w:t xml:space="preserve">13 </w:t>
      </w:r>
    </w:p>
    <w:p>
      <w:pPr>
        <w:pStyle w:val="8"/>
        <w:numPr>
          <w:ilvl w:val="1"/>
          <w:numId w:val="5"/>
        </w:numPr>
        <w:tabs>
          <w:tab w:val="left" w:pos="1415"/>
          <w:tab w:val="left" w:leader="dot" w:pos="9402"/>
        </w:tabs>
        <w:spacing w:before="42" w:after="0" w:line="240" w:lineRule="auto"/>
        <w:ind w:left="1414" w:right="0" w:hanging="319"/>
        <w:jc w:val="left"/>
        <w:rPr>
          <w:rFonts w:hint="eastAsia" w:ascii="宋体" w:hAnsi="宋体" w:eastAsia="宋体" w:cs="宋体"/>
          <w:sz w:val="21"/>
        </w:rPr>
      </w:pPr>
      <w:r>
        <w:rPr>
          <w:rFonts w:hint="eastAsia" w:ascii="宋体" w:hAnsi="宋体" w:eastAsia="宋体" w:cs="宋体"/>
          <w:sz w:val="21"/>
        </w:rPr>
        <w:t>产权交易项目电子文件归档材料目录排序</w:t>
      </w:r>
      <w:r>
        <w:rPr>
          <w:rFonts w:hint="eastAsia" w:ascii="宋体" w:hAnsi="宋体" w:eastAsia="宋体" w:cs="宋体"/>
          <w:sz w:val="21"/>
        </w:rPr>
        <w:tab/>
      </w:r>
      <w:r>
        <w:rPr>
          <w:rFonts w:hint="eastAsia" w:ascii="宋体" w:hAnsi="宋体" w:eastAsia="宋体" w:cs="宋体"/>
          <w:sz w:val="21"/>
        </w:rPr>
        <w:t xml:space="preserve">14 </w:t>
      </w:r>
    </w:p>
    <w:p>
      <w:pPr>
        <w:spacing w:after="0" w:line="240" w:lineRule="auto"/>
        <w:jc w:val="left"/>
        <w:rPr>
          <w:rFonts w:hint="eastAsia" w:ascii="宋体" w:hAnsi="宋体" w:eastAsia="宋体" w:cs="宋体"/>
          <w:sz w:val="21"/>
        </w:rPr>
        <w:sectPr>
          <w:footerReference r:id="rId9" w:type="default"/>
          <w:footerReference r:id="rId10" w:type="even"/>
          <w:pgSz w:w="11910" w:h="16840"/>
          <w:pgMar w:top="1871" w:right="600" w:bottom="1338" w:left="1160" w:header="1448" w:footer="1140" w:gutter="0"/>
          <w:pgBorders>
            <w:top w:val="none" w:sz="0" w:space="0"/>
            <w:left w:val="none" w:sz="0" w:space="0"/>
            <w:bottom w:val="none" w:sz="0" w:space="0"/>
            <w:right w:val="none" w:sz="0" w:space="0"/>
          </w:pgBorders>
          <w:pgNumType w:fmt="upperRoman" w:start="1"/>
          <w:cols w:space="0" w:num="1"/>
          <w:rtlGutter w:val="0"/>
          <w:docGrid w:linePitch="0" w:charSpace="0"/>
        </w:sectPr>
      </w:pPr>
    </w:p>
    <w:p>
      <w:pPr>
        <w:pStyle w:val="8"/>
        <w:numPr>
          <w:ilvl w:val="1"/>
          <w:numId w:val="5"/>
        </w:numPr>
        <w:tabs>
          <w:tab w:val="left" w:pos="1415"/>
          <w:tab w:val="left" w:leader="dot" w:pos="9402"/>
        </w:tabs>
        <w:spacing w:before="53" w:after="0" w:line="240" w:lineRule="auto"/>
        <w:ind w:left="1414" w:right="0" w:hanging="319"/>
        <w:jc w:val="left"/>
        <w:rPr>
          <w:rFonts w:hint="eastAsia" w:ascii="宋体" w:hAnsi="宋体" w:eastAsia="宋体" w:cs="宋体"/>
          <w:sz w:val="21"/>
        </w:rPr>
      </w:pPr>
      <w:r>
        <w:rPr>
          <w:rFonts w:hint="eastAsia" w:ascii="宋体" w:hAnsi="宋体" w:eastAsia="宋体" w:cs="宋体"/>
          <w:sz w:val="21"/>
        </w:rPr>
        <w:t>土地矿业权交易项目电子文件归档材料目录排序</w:t>
      </w:r>
      <w:r>
        <w:rPr>
          <w:rFonts w:hint="eastAsia" w:ascii="宋体" w:hAnsi="宋体" w:eastAsia="宋体" w:cs="宋体"/>
          <w:sz w:val="21"/>
        </w:rPr>
        <w:tab/>
      </w:r>
      <w:r>
        <w:rPr>
          <w:rFonts w:hint="eastAsia" w:ascii="宋体" w:hAnsi="宋体" w:eastAsia="宋体" w:cs="宋体"/>
          <w:sz w:val="21"/>
        </w:rPr>
        <w:t>1</w:t>
      </w:r>
      <w:r>
        <w:rPr>
          <w:rFonts w:hint="eastAsia" w:ascii="宋体" w:hAnsi="宋体" w:eastAsia="宋体" w:cs="宋体"/>
          <w:sz w:val="21"/>
          <w:lang w:val="en-US" w:eastAsia="zh-CN"/>
        </w:rPr>
        <w:t>5</w:t>
      </w:r>
      <w:r>
        <w:rPr>
          <w:rFonts w:hint="eastAsia" w:ascii="宋体" w:hAnsi="宋体" w:eastAsia="宋体" w:cs="宋体"/>
          <w:sz w:val="21"/>
        </w:rPr>
        <w:t xml:space="preserve"> </w:t>
      </w:r>
    </w:p>
    <w:p>
      <w:pPr>
        <w:pStyle w:val="4"/>
        <w:tabs>
          <w:tab w:val="left" w:leader="dot" w:pos="9402"/>
        </w:tabs>
        <w:spacing w:before="120"/>
        <w:ind w:left="256"/>
        <w:rPr>
          <w:rFonts w:hint="eastAsia" w:ascii="宋体" w:hAnsi="宋体" w:eastAsia="宋体" w:cs="宋体"/>
        </w:rPr>
      </w:pPr>
      <w:r>
        <w:rPr>
          <w:rFonts w:hint="eastAsia" w:ascii="宋体" w:hAnsi="宋体" w:eastAsia="宋体" w:cs="宋体"/>
        </w:rPr>
        <w:t>附录</w:t>
      </w:r>
      <w:r>
        <w:rPr>
          <w:rFonts w:hint="eastAsia" w:ascii="宋体" w:hAnsi="宋体" w:eastAsia="宋体" w:cs="宋体"/>
          <w:spacing w:val="-53"/>
        </w:rPr>
        <w:t xml:space="preserve"> </w:t>
      </w:r>
      <w:r>
        <w:rPr>
          <w:rFonts w:hint="eastAsia" w:ascii="宋体" w:hAnsi="宋体" w:eastAsia="宋体" w:cs="宋体"/>
        </w:rPr>
        <w:t>A（规范性）基础数据规定</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lang w:val="en-US" w:eastAsia="zh-CN"/>
        </w:rPr>
        <w:t>6</w:t>
      </w:r>
      <w:r>
        <w:rPr>
          <w:rFonts w:hint="eastAsia" w:ascii="宋体" w:hAnsi="宋体" w:eastAsia="宋体" w:cs="宋体"/>
        </w:rPr>
        <w:t xml:space="preserve"> </w:t>
      </w:r>
    </w:p>
    <w:p>
      <w:pPr>
        <w:pStyle w:val="4"/>
        <w:tabs>
          <w:tab w:val="left" w:leader="dot" w:pos="9402"/>
        </w:tabs>
        <w:spacing w:before="120"/>
        <w:ind w:left="256"/>
        <w:rPr>
          <w:rFonts w:hint="eastAsia" w:ascii="宋体" w:hAnsi="宋体" w:eastAsia="宋体" w:cs="宋体"/>
          <w:lang w:val="en-US" w:eastAsia="zh-CN"/>
        </w:rPr>
      </w:pPr>
      <w:r>
        <w:rPr>
          <w:rFonts w:hint="eastAsia" w:ascii="宋体" w:hAnsi="宋体" w:eastAsia="宋体" w:cs="宋体"/>
          <w:spacing w:val="-1"/>
        </w:rPr>
        <w:t>附</w:t>
      </w:r>
      <w:r>
        <w:rPr>
          <w:rFonts w:hint="eastAsia" w:ascii="宋体" w:hAnsi="宋体" w:eastAsia="宋体" w:cs="宋体"/>
        </w:rPr>
        <w:t>录</w:t>
      </w:r>
      <w:r>
        <w:rPr>
          <w:rFonts w:hint="eastAsia" w:ascii="宋体" w:hAnsi="宋体" w:eastAsia="宋体" w:cs="宋体"/>
          <w:spacing w:val="-53"/>
        </w:rPr>
        <w:t xml:space="preserve"> </w:t>
      </w:r>
      <w:r>
        <w:rPr>
          <w:rFonts w:hint="eastAsia" w:ascii="宋体" w:hAnsi="宋体" w:eastAsia="宋体" w:cs="宋体"/>
        </w:rPr>
        <w:t>B（规范性）数据项要求</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lang w:val="en-US" w:eastAsia="zh-CN"/>
        </w:rPr>
        <w:t>7</w:t>
      </w:r>
    </w:p>
    <w:p>
      <w:pPr>
        <w:pStyle w:val="4"/>
        <w:tabs>
          <w:tab w:val="left" w:leader="dot" w:pos="9402"/>
        </w:tabs>
        <w:spacing w:before="124"/>
        <w:ind w:left="676"/>
        <w:rPr>
          <w:rFonts w:hint="eastAsia" w:ascii="宋体" w:hAnsi="宋体" w:eastAsia="宋体" w:cs="宋体"/>
        </w:rPr>
      </w:pPr>
      <w:r>
        <w:rPr>
          <w:rFonts w:hint="eastAsia" w:ascii="宋体" w:hAnsi="宋体" w:eastAsia="宋体" w:cs="宋体"/>
        </w:rPr>
        <w:t>B.1</w:t>
      </w:r>
      <w:r>
        <w:rPr>
          <w:rFonts w:hint="eastAsia" w:ascii="宋体" w:hAnsi="宋体" w:eastAsia="宋体" w:cs="宋体"/>
          <w:spacing w:val="-1"/>
        </w:rPr>
        <w:t xml:space="preserve"> </w:t>
      </w:r>
      <w:r>
        <w:rPr>
          <w:rFonts w:hint="eastAsia" w:ascii="宋体" w:hAnsi="宋体" w:eastAsia="宋体" w:cs="宋体"/>
        </w:rPr>
        <w:t>全宗信息</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lang w:val="en-US" w:eastAsia="zh-CN"/>
        </w:rPr>
        <w:t>7</w:t>
      </w:r>
      <w:r>
        <w:rPr>
          <w:rFonts w:hint="eastAsia" w:ascii="宋体" w:hAnsi="宋体" w:eastAsia="宋体" w:cs="宋体"/>
        </w:rPr>
        <w:t xml:space="preserve"> </w:t>
      </w:r>
    </w:p>
    <w:p>
      <w:pPr>
        <w:pStyle w:val="4"/>
        <w:tabs>
          <w:tab w:val="left" w:leader="dot" w:pos="9402"/>
        </w:tabs>
        <w:ind w:left="676"/>
        <w:rPr>
          <w:rFonts w:hint="eastAsia" w:ascii="宋体" w:hAnsi="宋体" w:eastAsia="宋体" w:cs="宋体"/>
        </w:rPr>
      </w:pPr>
      <w:r>
        <w:rPr>
          <w:rFonts w:hint="eastAsia" w:ascii="宋体" w:hAnsi="宋体" w:eastAsia="宋体" w:cs="宋体"/>
        </w:rPr>
        <w:t>B.2</w:t>
      </w:r>
      <w:r>
        <w:rPr>
          <w:rFonts w:hint="eastAsia" w:ascii="宋体" w:hAnsi="宋体" w:eastAsia="宋体" w:cs="宋体"/>
          <w:spacing w:val="-1"/>
        </w:rPr>
        <w:t xml:space="preserve"> </w:t>
      </w:r>
      <w:r>
        <w:rPr>
          <w:rFonts w:hint="eastAsia" w:ascii="宋体" w:hAnsi="宋体" w:eastAsia="宋体" w:cs="宋体"/>
        </w:rPr>
        <w:t>目录信息</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lang w:val="en-US" w:eastAsia="zh-CN"/>
        </w:rPr>
        <w:t>7</w:t>
      </w:r>
      <w:r>
        <w:rPr>
          <w:rFonts w:hint="eastAsia" w:ascii="宋体" w:hAnsi="宋体" w:eastAsia="宋体" w:cs="宋体"/>
        </w:rPr>
        <w:t xml:space="preserve"> </w:t>
      </w:r>
    </w:p>
    <w:p>
      <w:pPr>
        <w:pStyle w:val="4"/>
        <w:tabs>
          <w:tab w:val="left" w:leader="dot" w:pos="9402"/>
        </w:tabs>
        <w:ind w:left="676"/>
        <w:rPr>
          <w:rFonts w:hint="eastAsia" w:ascii="宋体" w:hAnsi="宋体" w:eastAsia="宋体" w:cs="宋体"/>
        </w:rPr>
      </w:pPr>
      <w:r>
        <w:rPr>
          <w:rFonts w:hint="eastAsia" w:ascii="宋体" w:hAnsi="宋体" w:eastAsia="宋体" w:cs="宋体"/>
        </w:rPr>
        <w:t>B.3</w:t>
      </w:r>
      <w:r>
        <w:rPr>
          <w:rFonts w:hint="eastAsia" w:ascii="宋体" w:hAnsi="宋体" w:eastAsia="宋体" w:cs="宋体"/>
          <w:spacing w:val="-1"/>
        </w:rPr>
        <w:t xml:space="preserve"> </w:t>
      </w:r>
      <w:r>
        <w:rPr>
          <w:rFonts w:hint="eastAsia" w:ascii="宋体" w:hAnsi="宋体" w:eastAsia="宋体" w:cs="宋体"/>
        </w:rPr>
        <w:t>文件目录</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lang w:val="en-US" w:eastAsia="zh-CN"/>
        </w:rPr>
        <w:t>7</w:t>
      </w:r>
      <w:r>
        <w:rPr>
          <w:rFonts w:hint="eastAsia" w:ascii="宋体" w:hAnsi="宋体" w:eastAsia="宋体" w:cs="宋体"/>
        </w:rPr>
        <w:t xml:space="preserve"> </w:t>
      </w:r>
    </w:p>
    <w:p>
      <w:pPr>
        <w:pStyle w:val="4"/>
        <w:tabs>
          <w:tab w:val="left" w:leader="dot" w:pos="9402"/>
        </w:tabs>
        <w:ind w:left="676"/>
        <w:rPr>
          <w:rFonts w:hint="eastAsia" w:ascii="宋体" w:hAnsi="宋体" w:eastAsia="宋体" w:cs="宋体"/>
        </w:rPr>
      </w:pPr>
      <w:r>
        <w:rPr>
          <w:rFonts w:hint="eastAsia" w:ascii="宋体" w:hAnsi="宋体" w:eastAsia="宋体" w:cs="宋体"/>
        </w:rPr>
        <w:t>B.4</w:t>
      </w:r>
      <w:r>
        <w:rPr>
          <w:rFonts w:hint="eastAsia" w:ascii="宋体" w:hAnsi="宋体" w:eastAsia="宋体" w:cs="宋体"/>
          <w:spacing w:val="-1"/>
        </w:rPr>
        <w:t xml:space="preserve"> </w:t>
      </w:r>
      <w:r>
        <w:rPr>
          <w:rFonts w:hint="eastAsia" w:ascii="宋体" w:hAnsi="宋体" w:eastAsia="宋体" w:cs="宋体"/>
        </w:rPr>
        <w:t>文件目录详情</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lang w:val="en-US" w:eastAsia="zh-CN"/>
        </w:rPr>
        <w:t>7</w:t>
      </w:r>
      <w:r>
        <w:rPr>
          <w:rFonts w:hint="eastAsia" w:ascii="宋体" w:hAnsi="宋体" w:eastAsia="宋体" w:cs="宋体"/>
        </w:rPr>
        <w:t xml:space="preserve"> </w:t>
      </w:r>
    </w:p>
    <w:p>
      <w:pPr>
        <w:pStyle w:val="4"/>
        <w:tabs>
          <w:tab w:val="left" w:leader="dot" w:pos="9402"/>
        </w:tabs>
        <w:ind w:left="676"/>
        <w:rPr>
          <w:rFonts w:hint="eastAsia" w:ascii="宋体" w:hAnsi="宋体" w:eastAsia="宋体" w:cs="宋体"/>
        </w:rPr>
      </w:pPr>
      <w:r>
        <w:rPr>
          <w:rFonts w:hint="eastAsia" w:ascii="宋体" w:hAnsi="宋体" w:eastAsia="宋体" w:cs="宋体"/>
        </w:rPr>
        <w:t>B.5</w:t>
      </w:r>
      <w:r>
        <w:rPr>
          <w:rFonts w:hint="eastAsia" w:ascii="宋体" w:hAnsi="宋体" w:eastAsia="宋体" w:cs="宋体"/>
          <w:spacing w:val="-1"/>
        </w:rPr>
        <w:t xml:space="preserve"> </w:t>
      </w:r>
      <w:r>
        <w:rPr>
          <w:rFonts w:hint="eastAsia" w:ascii="宋体" w:hAnsi="宋体" w:eastAsia="宋体" w:cs="宋体"/>
        </w:rPr>
        <w:t>归还申请</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lang w:val="en-US" w:eastAsia="zh-CN"/>
        </w:rPr>
        <w:t>8</w:t>
      </w:r>
      <w:r>
        <w:rPr>
          <w:rFonts w:hint="eastAsia" w:ascii="宋体" w:hAnsi="宋体" w:eastAsia="宋体" w:cs="宋体"/>
        </w:rPr>
        <w:t xml:space="preserve"> </w:t>
      </w:r>
    </w:p>
    <w:p>
      <w:pPr>
        <w:pStyle w:val="4"/>
        <w:tabs>
          <w:tab w:val="left" w:leader="dot" w:pos="9402"/>
        </w:tabs>
        <w:ind w:left="676"/>
        <w:rPr>
          <w:rFonts w:hint="eastAsia" w:ascii="宋体" w:hAnsi="宋体" w:eastAsia="宋体" w:cs="宋体"/>
        </w:rPr>
      </w:pPr>
      <w:r>
        <w:rPr>
          <w:rFonts w:hint="eastAsia" w:ascii="宋体" w:hAnsi="宋体" w:eastAsia="宋体" w:cs="宋体"/>
        </w:rPr>
        <w:t>B.6</w:t>
      </w:r>
      <w:r>
        <w:rPr>
          <w:rFonts w:hint="eastAsia" w:ascii="宋体" w:hAnsi="宋体" w:eastAsia="宋体" w:cs="宋体"/>
          <w:spacing w:val="-1"/>
        </w:rPr>
        <w:t xml:space="preserve"> </w:t>
      </w:r>
      <w:r>
        <w:rPr>
          <w:rFonts w:hint="eastAsia" w:ascii="宋体" w:hAnsi="宋体" w:eastAsia="宋体" w:cs="宋体"/>
        </w:rPr>
        <w:t>归档信息</w:t>
      </w:r>
      <w:r>
        <w:rPr>
          <w:rFonts w:hint="eastAsia" w:ascii="宋体" w:hAnsi="宋体" w:eastAsia="宋体" w:cs="宋体"/>
        </w:rPr>
        <w:tab/>
      </w:r>
      <w:r>
        <w:rPr>
          <w:rFonts w:hint="eastAsia" w:ascii="宋体" w:hAnsi="宋体" w:eastAsia="宋体" w:cs="宋体"/>
        </w:rPr>
        <w:t>1</w:t>
      </w:r>
      <w:r>
        <w:rPr>
          <w:rFonts w:hint="eastAsia" w:ascii="宋体" w:hAnsi="宋体" w:eastAsia="宋体" w:cs="宋体"/>
          <w:lang w:val="en-US" w:eastAsia="zh-CN"/>
        </w:rPr>
        <w:t>9</w:t>
      </w:r>
      <w:r>
        <w:rPr>
          <w:rFonts w:hint="eastAsia" w:ascii="宋体" w:hAnsi="宋体" w:eastAsia="宋体" w:cs="宋体"/>
        </w:rPr>
        <w:t xml:space="preserve"> </w:t>
      </w:r>
    </w:p>
    <w:p>
      <w:pPr>
        <w:pStyle w:val="4"/>
        <w:tabs>
          <w:tab w:val="left" w:leader="dot" w:pos="9402"/>
        </w:tabs>
        <w:ind w:left="676"/>
        <w:rPr>
          <w:rFonts w:hint="eastAsia" w:ascii="宋体" w:hAnsi="宋体" w:eastAsia="宋体" w:cs="宋体"/>
        </w:rPr>
      </w:pPr>
      <w:r>
        <w:rPr>
          <w:rFonts w:hint="eastAsia" w:ascii="宋体" w:hAnsi="宋体" w:eastAsia="宋体" w:cs="宋体"/>
        </w:rPr>
        <w:t>B.7</w:t>
      </w:r>
      <w:r>
        <w:rPr>
          <w:rFonts w:hint="eastAsia" w:ascii="宋体" w:hAnsi="宋体" w:eastAsia="宋体" w:cs="宋体"/>
          <w:spacing w:val="-1"/>
        </w:rPr>
        <w:t xml:space="preserve"> </w:t>
      </w:r>
      <w:r>
        <w:rPr>
          <w:rFonts w:hint="eastAsia" w:ascii="宋体" w:hAnsi="宋体" w:eastAsia="宋体" w:cs="宋体"/>
        </w:rPr>
        <w:t>借阅申请</w:t>
      </w:r>
      <w:r>
        <w:rPr>
          <w:rFonts w:hint="eastAsia" w:ascii="宋体" w:hAnsi="宋体" w:eastAsia="宋体" w:cs="宋体"/>
        </w:rPr>
        <w:tab/>
      </w:r>
      <w:r>
        <w:rPr>
          <w:rFonts w:hint="eastAsia" w:ascii="宋体" w:hAnsi="宋体" w:eastAsia="宋体" w:cs="宋体"/>
          <w:lang w:val="en-US" w:eastAsia="zh-CN"/>
        </w:rPr>
        <w:t>20</w:t>
      </w:r>
      <w:r>
        <w:rPr>
          <w:rFonts w:hint="eastAsia" w:ascii="宋体" w:hAnsi="宋体" w:eastAsia="宋体" w:cs="宋体"/>
        </w:rPr>
        <w:t xml:space="preserve"> </w:t>
      </w:r>
    </w:p>
    <w:p>
      <w:pPr>
        <w:pStyle w:val="4"/>
        <w:tabs>
          <w:tab w:val="left" w:leader="dot" w:pos="9402"/>
        </w:tabs>
        <w:ind w:left="676"/>
        <w:rPr>
          <w:rFonts w:hint="eastAsia" w:ascii="宋体" w:hAnsi="宋体" w:eastAsia="宋体" w:cs="宋体"/>
        </w:rPr>
      </w:pPr>
      <w:r>
        <w:rPr>
          <w:rFonts w:hint="eastAsia" w:ascii="宋体" w:hAnsi="宋体" w:eastAsia="宋体" w:cs="宋体"/>
        </w:rPr>
        <w:t>B.8</w:t>
      </w:r>
      <w:r>
        <w:rPr>
          <w:rFonts w:hint="eastAsia" w:ascii="宋体" w:hAnsi="宋体" w:eastAsia="宋体" w:cs="宋体"/>
          <w:spacing w:val="-1"/>
        </w:rPr>
        <w:t xml:space="preserve"> </w:t>
      </w:r>
      <w:r>
        <w:rPr>
          <w:rFonts w:hint="eastAsia" w:ascii="宋体" w:hAnsi="宋体" w:eastAsia="宋体" w:cs="宋体"/>
        </w:rPr>
        <w:t>借阅延期申请</w:t>
      </w:r>
      <w:r>
        <w:rPr>
          <w:rFonts w:hint="eastAsia" w:ascii="宋体" w:hAnsi="宋体" w:eastAsia="宋体" w:cs="宋体"/>
        </w:rPr>
        <w:tab/>
      </w:r>
      <w:r>
        <w:rPr>
          <w:rFonts w:hint="eastAsia" w:ascii="宋体" w:hAnsi="宋体" w:eastAsia="宋体" w:cs="宋体"/>
          <w:lang w:val="en-US" w:eastAsia="zh-CN"/>
        </w:rPr>
        <w:t>20</w:t>
      </w:r>
      <w:r>
        <w:rPr>
          <w:rFonts w:hint="eastAsia" w:ascii="宋体" w:hAnsi="宋体" w:eastAsia="宋体" w:cs="宋体"/>
        </w:rPr>
        <w:t xml:space="preserve"> </w:t>
      </w:r>
    </w:p>
    <w:p>
      <w:pPr>
        <w:pStyle w:val="4"/>
        <w:tabs>
          <w:tab w:val="left" w:leader="dot" w:pos="9402"/>
        </w:tabs>
        <w:ind w:left="676"/>
        <w:rPr>
          <w:rFonts w:hint="eastAsia" w:ascii="宋体" w:hAnsi="宋体" w:eastAsia="宋体" w:cs="宋体"/>
        </w:rPr>
      </w:pPr>
      <w:r>
        <w:rPr>
          <w:rFonts w:hint="eastAsia" w:ascii="宋体" w:hAnsi="宋体" w:eastAsia="宋体" w:cs="宋体"/>
        </w:rPr>
        <w:t>B.9</w:t>
      </w:r>
      <w:r>
        <w:rPr>
          <w:rFonts w:hint="eastAsia" w:ascii="宋体" w:hAnsi="宋体" w:eastAsia="宋体" w:cs="宋体"/>
          <w:spacing w:val="-1"/>
        </w:rPr>
        <w:t xml:space="preserve"> </w:t>
      </w:r>
      <w:r>
        <w:rPr>
          <w:rFonts w:hint="eastAsia" w:ascii="宋体" w:hAnsi="宋体" w:eastAsia="宋体" w:cs="宋体"/>
        </w:rPr>
        <w:t>销毁信息</w:t>
      </w:r>
      <w:r>
        <w:rPr>
          <w:rFonts w:hint="eastAsia" w:ascii="宋体" w:hAnsi="宋体" w:eastAsia="宋体" w:cs="宋体"/>
        </w:rPr>
        <w:tab/>
      </w:r>
      <w:r>
        <w:rPr>
          <w:rFonts w:hint="eastAsia" w:ascii="宋体" w:hAnsi="宋体" w:eastAsia="宋体" w:cs="宋体"/>
          <w:lang w:val="en-US" w:eastAsia="zh-CN"/>
        </w:rPr>
        <w:t>20</w:t>
      </w:r>
      <w:r>
        <w:rPr>
          <w:rFonts w:hint="eastAsia" w:ascii="宋体" w:hAnsi="宋体" w:eastAsia="宋体" w:cs="宋体"/>
        </w:rPr>
        <w:t xml:space="preserve"> </w:t>
      </w:r>
    </w:p>
    <w:p>
      <w:pPr>
        <w:pStyle w:val="4"/>
        <w:tabs>
          <w:tab w:val="left" w:leader="dot" w:pos="9402"/>
        </w:tabs>
        <w:ind w:left="676"/>
        <w:rPr>
          <w:rFonts w:hint="eastAsia" w:ascii="宋体" w:hAnsi="宋体" w:eastAsia="宋体" w:cs="宋体"/>
        </w:rPr>
      </w:pPr>
      <w:r>
        <w:rPr>
          <w:rFonts w:hint="eastAsia" w:ascii="宋体" w:hAnsi="宋体" w:eastAsia="宋体" w:cs="宋体"/>
        </w:rPr>
        <w:t>B.10</w:t>
      </w:r>
      <w:r>
        <w:rPr>
          <w:rFonts w:hint="eastAsia" w:ascii="宋体" w:hAnsi="宋体" w:eastAsia="宋体" w:cs="宋体"/>
          <w:spacing w:val="-1"/>
        </w:rPr>
        <w:t xml:space="preserve"> </w:t>
      </w:r>
      <w:r>
        <w:rPr>
          <w:rFonts w:hint="eastAsia" w:ascii="宋体" w:hAnsi="宋体" w:eastAsia="宋体" w:cs="宋体"/>
        </w:rPr>
        <w:t>回收信息</w:t>
      </w:r>
      <w:r>
        <w:rPr>
          <w:rFonts w:hint="eastAsia" w:ascii="宋体" w:hAnsi="宋体" w:eastAsia="宋体" w:cs="宋体"/>
        </w:rPr>
        <w:tab/>
      </w:r>
      <w:r>
        <w:rPr>
          <w:rFonts w:hint="eastAsia" w:ascii="宋体" w:hAnsi="宋体" w:eastAsia="宋体" w:cs="宋体"/>
        </w:rPr>
        <w:t>2</w:t>
      </w:r>
      <w:r>
        <w:rPr>
          <w:rFonts w:hint="eastAsia" w:ascii="宋体" w:hAnsi="宋体" w:eastAsia="宋体" w:cs="宋体"/>
          <w:lang w:val="en-US" w:eastAsia="zh-CN"/>
        </w:rPr>
        <w:t>1</w:t>
      </w:r>
      <w:r>
        <w:rPr>
          <w:rFonts w:hint="eastAsia" w:ascii="宋体" w:hAnsi="宋体" w:eastAsia="宋体" w:cs="宋体"/>
        </w:rPr>
        <w:t xml:space="preserve"> </w:t>
      </w:r>
    </w:p>
    <w:p>
      <w:pPr>
        <w:pStyle w:val="4"/>
        <w:tabs>
          <w:tab w:val="right" w:leader="dot" w:pos="9613"/>
        </w:tabs>
        <w:ind w:left="676"/>
        <w:rPr>
          <w:rFonts w:hint="eastAsia" w:ascii="宋体" w:hAnsi="宋体" w:eastAsia="宋体" w:cs="宋体"/>
          <w:lang w:val="en-US" w:eastAsia="zh-CN"/>
        </w:rPr>
      </w:pPr>
      <w:r>
        <w:rPr>
          <w:rFonts w:hint="eastAsia" w:ascii="宋体" w:hAnsi="宋体" w:eastAsia="宋体" w:cs="宋体"/>
        </w:rPr>
        <w:t>B.11</w:t>
      </w:r>
      <w:r>
        <w:rPr>
          <w:rFonts w:hint="eastAsia" w:ascii="宋体" w:hAnsi="宋体" w:eastAsia="宋体" w:cs="宋体"/>
          <w:spacing w:val="-3"/>
        </w:rPr>
        <w:t xml:space="preserve"> </w:t>
      </w:r>
      <w:r>
        <w:rPr>
          <w:rFonts w:hint="eastAsia" w:ascii="宋体" w:hAnsi="宋体" w:eastAsia="宋体" w:cs="宋体"/>
        </w:rPr>
        <w:t>续存申请</w:t>
      </w:r>
      <w:r>
        <w:rPr>
          <w:rFonts w:hint="eastAsia" w:ascii="宋体" w:hAnsi="宋体" w:eastAsia="宋体" w:cs="宋体"/>
        </w:rPr>
        <w:tab/>
      </w:r>
      <w:r>
        <w:rPr>
          <w:rFonts w:hint="eastAsia" w:ascii="宋体" w:hAnsi="宋体" w:eastAsia="宋体" w:cs="宋体"/>
        </w:rPr>
        <w:t>2</w:t>
      </w:r>
      <w:r>
        <w:rPr>
          <w:rFonts w:hint="eastAsia" w:ascii="宋体" w:hAnsi="宋体" w:eastAsia="宋体" w:cs="宋体"/>
          <w:lang w:val="en-US" w:eastAsia="zh-CN"/>
        </w:rPr>
        <w:t>1</w:t>
      </w:r>
    </w:p>
    <w:p>
      <w:pPr>
        <w:spacing w:after="0"/>
        <w:rPr>
          <w:rFonts w:hint="eastAsia" w:ascii="宋体" w:hAnsi="宋体" w:eastAsia="宋体" w:cs="宋体"/>
        </w:rPr>
        <w:sectPr>
          <w:pgSz w:w="11910" w:h="16840"/>
          <w:pgMar w:top="1640" w:right="600" w:bottom="1340" w:left="1160" w:header="1448" w:footer="1141" w:gutter="0"/>
          <w:pgBorders>
            <w:top w:val="none" w:sz="0" w:space="0"/>
            <w:left w:val="none" w:sz="0" w:space="0"/>
            <w:bottom w:val="none" w:sz="0" w:space="0"/>
            <w:right w:val="none" w:sz="0" w:space="0"/>
          </w:pgBorders>
          <w:pgNumType w:fmt="upperRoman"/>
          <w:cols w:space="720" w:num="1"/>
        </w:sectPr>
      </w:pPr>
    </w:p>
    <w:p>
      <w:pPr>
        <w:pStyle w:val="4"/>
        <w:spacing w:before="0"/>
        <w:rPr>
          <w:sz w:val="20"/>
        </w:rPr>
      </w:pPr>
    </w:p>
    <w:p>
      <w:pPr>
        <w:pStyle w:val="4"/>
        <w:spacing w:before="0"/>
        <w:rPr>
          <w:sz w:val="20"/>
        </w:rPr>
      </w:pPr>
    </w:p>
    <w:p>
      <w:pPr>
        <w:pStyle w:val="4"/>
        <w:spacing w:before="3"/>
        <w:rPr>
          <w:sz w:val="29"/>
        </w:rPr>
      </w:pPr>
    </w:p>
    <w:p>
      <w:pPr>
        <w:pStyle w:val="3"/>
        <w:tabs>
          <w:tab w:val="left" w:pos="957"/>
        </w:tabs>
      </w:pPr>
      <w:r>
        <w:t>前</w:t>
      </w:r>
      <w:r>
        <w:tab/>
      </w:r>
      <w:r>
        <w:t>言</w:t>
      </w:r>
    </w:p>
    <w:p>
      <w:pPr>
        <w:pStyle w:val="4"/>
        <w:spacing w:before="0"/>
        <w:rPr>
          <w:sz w:val="20"/>
        </w:rPr>
      </w:pPr>
    </w:p>
    <w:p>
      <w:pPr>
        <w:pStyle w:val="4"/>
        <w:spacing w:before="11"/>
        <w:rPr>
          <w:sz w:val="19"/>
        </w:rPr>
      </w:pPr>
    </w:p>
    <w:p>
      <w:pPr>
        <w:pStyle w:val="4"/>
        <w:spacing w:before="72" w:line="278" w:lineRule="auto"/>
        <w:ind w:left="676" w:right="425"/>
        <w:rPr>
          <w:spacing w:val="-18"/>
        </w:rPr>
      </w:pPr>
      <w:r>
        <w:rPr>
          <w:spacing w:val="-1"/>
        </w:rPr>
        <w:t>本文件按照GB/T1.1-2020</w:t>
      </w:r>
      <w:r>
        <w:rPr>
          <w:spacing w:val="-3"/>
        </w:rPr>
        <w:t>《标准化工作导则 第</w:t>
      </w:r>
      <w:r>
        <w:t>1</w:t>
      </w:r>
      <w:r>
        <w:rPr>
          <w:spacing w:val="-18"/>
        </w:rPr>
        <w:t>部分：标准化文件的结构和起草规则》的规定起草。</w:t>
      </w:r>
    </w:p>
    <w:p>
      <w:pPr>
        <w:pStyle w:val="4"/>
        <w:spacing w:before="72" w:line="278" w:lineRule="auto"/>
        <w:ind w:left="676" w:right="425"/>
      </w:pPr>
      <w:r>
        <w:t>本文件由</w:t>
      </w:r>
      <w:r>
        <w:rPr>
          <w:rFonts w:hint="eastAsia"/>
          <w:lang w:val="en-US" w:eastAsia="zh-CN"/>
        </w:rPr>
        <w:t>宿州市公共资源交易中心</w:t>
      </w:r>
      <w:r>
        <w:t xml:space="preserve">提出并归口。 </w:t>
      </w:r>
    </w:p>
    <w:p>
      <w:pPr>
        <w:pStyle w:val="4"/>
        <w:spacing w:before="0" w:line="269" w:lineRule="exact"/>
        <w:ind w:left="676"/>
      </w:pPr>
      <w:r>
        <w:rPr>
          <w:spacing w:val="-1"/>
        </w:rPr>
        <w:t>请注意本文件的某些内容可能涉及专利。本文件的发布机构不承担识别专利的责任。</w:t>
      </w:r>
      <w:r>
        <w:t xml:space="preserve"> </w:t>
      </w:r>
    </w:p>
    <w:p>
      <w:pPr>
        <w:pStyle w:val="4"/>
        <w:ind w:left="676"/>
        <w:rPr>
          <w:rFonts w:hint="eastAsia" w:eastAsia="宋体"/>
          <w:lang w:eastAsia="zh-CN"/>
        </w:rPr>
      </w:pPr>
      <w:r>
        <w:rPr>
          <w:spacing w:val="-10"/>
        </w:rPr>
        <w:t>本文件起草单位：宿州市公共资源交易中心</w:t>
      </w:r>
      <w:r>
        <w:rPr>
          <w:rFonts w:hint="eastAsia"/>
          <w:spacing w:val="-10"/>
          <w:lang w:eastAsia="zh-CN"/>
        </w:rPr>
        <w:t>、</w:t>
      </w:r>
      <w:r>
        <w:rPr>
          <w:rFonts w:hint="eastAsia"/>
          <w:spacing w:val="-10"/>
          <w:lang w:val="en-US" w:eastAsia="zh-CN"/>
        </w:rPr>
        <w:t>国泰新点软件股份有限公司</w:t>
      </w:r>
      <w:r>
        <w:rPr>
          <w:rFonts w:hint="eastAsia"/>
          <w:spacing w:val="-10"/>
          <w:lang w:eastAsia="zh-CN"/>
        </w:rPr>
        <w:t>。</w:t>
      </w:r>
    </w:p>
    <w:p>
      <w:pPr>
        <w:pStyle w:val="4"/>
        <w:ind w:left="256" w:firstLine="404" w:firstLineChars="200"/>
        <w:rPr>
          <w:rFonts w:hint="default" w:eastAsia="宋体"/>
          <w:lang w:val="en-US" w:eastAsia="zh-CN"/>
        </w:rPr>
        <w:sectPr>
          <w:headerReference r:id="rId11" w:type="default"/>
          <w:footerReference r:id="rId13" w:type="default"/>
          <w:headerReference r:id="rId12" w:type="even"/>
          <w:footerReference r:id="rId14" w:type="even"/>
          <w:pgSz w:w="11910" w:h="16840"/>
          <w:pgMar w:top="1640" w:right="600" w:bottom="1340" w:left="1160" w:header="1448" w:footer="1141" w:gutter="0"/>
          <w:pgBorders>
            <w:top w:val="none" w:sz="0" w:space="0"/>
            <w:left w:val="none" w:sz="0" w:space="0"/>
            <w:bottom w:val="none" w:sz="0" w:space="0"/>
            <w:right w:val="none" w:sz="0" w:space="0"/>
          </w:pgBorders>
          <w:pgNumType w:fmt="upperRoman"/>
          <w:cols w:space="720" w:num="1"/>
        </w:sectPr>
      </w:pPr>
      <w:r>
        <w:rPr>
          <w:spacing w:val="-4"/>
        </w:rPr>
        <w:t>本文件主要起草人：</w:t>
      </w:r>
      <w:r>
        <w:rPr>
          <w:rFonts w:hint="eastAsia"/>
          <w:lang w:val="en-US" w:eastAsia="zh-CN"/>
        </w:rPr>
        <w:t>王师斌、朱斌、周久兵、丁超超、徐晓涵、</w:t>
      </w:r>
      <w:r>
        <w:rPr>
          <w:rFonts w:hint="eastAsia"/>
          <w:spacing w:val="-4"/>
          <w:lang w:eastAsia="zh-CN"/>
        </w:rPr>
        <w:t>彭亮、</w:t>
      </w:r>
      <w:r>
        <w:rPr>
          <w:rFonts w:hint="eastAsia"/>
          <w:lang w:val="en-US" w:eastAsia="zh-CN"/>
        </w:rPr>
        <w:t>蒋龙、王三兵。</w:t>
      </w:r>
    </w:p>
    <w:p>
      <w:pPr>
        <w:pStyle w:val="4"/>
        <w:spacing w:before="0"/>
        <w:rPr>
          <w:sz w:val="20"/>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autoSpaceDN/>
        <w:spacing w:before="105" w:beforeAutospacing="0" w:after="105" w:afterAutospacing="0" w:line="600" w:lineRule="atLeast"/>
        <w:ind w:left="0" w:right="0" w:firstLine="400" w:firstLineChars="200"/>
        <w:jc w:val="both"/>
        <w:rPr>
          <w:sz w:val="20"/>
        </w:rPr>
      </w:pPr>
    </w:p>
    <w:p>
      <w:pPr>
        <w:pStyle w:val="4"/>
        <w:spacing w:before="4"/>
        <w:rPr>
          <w:sz w:val="16"/>
        </w:rPr>
      </w:pPr>
    </w:p>
    <w:p>
      <w:pPr>
        <w:pStyle w:val="3"/>
        <w:tabs>
          <w:tab w:val="left" w:pos="962"/>
        </w:tabs>
        <w:spacing w:before="54"/>
        <w:ind w:right="274"/>
      </w:pPr>
      <w:r>
        <w:t>引</w:t>
      </w:r>
      <w:r>
        <w:tab/>
      </w:r>
      <w:r>
        <w:t>言</w:t>
      </w:r>
    </w:p>
    <w:p>
      <w:pPr>
        <w:pStyle w:val="4"/>
        <w:spacing w:before="0"/>
        <w:rPr>
          <w:sz w:val="32"/>
        </w:rPr>
      </w:pPr>
    </w:p>
    <w:p>
      <w:pPr>
        <w:pStyle w:val="4"/>
        <w:keepNext w:val="0"/>
        <w:keepLines w:val="0"/>
        <w:pageBreakBefore w:val="0"/>
        <w:widowControl w:val="0"/>
        <w:kinsoku/>
        <w:wordWrap/>
        <w:overflowPunct/>
        <w:topLinePunct w:val="0"/>
        <w:autoSpaceDE w:val="0"/>
        <w:autoSpaceDN w:val="0"/>
        <w:bidi w:val="0"/>
        <w:adjustRightInd/>
        <w:snapToGrid/>
        <w:spacing w:before="282" w:line="320" w:lineRule="exact"/>
        <w:ind w:left="256" w:right="527" w:firstLine="420"/>
        <w:jc w:val="both"/>
        <w:textAlignment w:val="auto"/>
        <w:rPr>
          <w:rFonts w:hint="default" w:eastAsia="宋体"/>
          <w:lang w:val="en-US" w:eastAsia="zh-CN"/>
        </w:rPr>
      </w:pPr>
      <w:r>
        <w:rPr>
          <w:spacing w:val="-3"/>
        </w:rPr>
        <w:t>随着</w:t>
      </w:r>
      <w:r>
        <w:rPr>
          <w:rFonts w:hint="eastAsia"/>
          <w:spacing w:val="-3"/>
          <w:lang w:eastAsia="zh-CN"/>
        </w:rPr>
        <w:t>公共资源交易全流程电子化的高速发展，</w:t>
      </w:r>
      <w:r>
        <w:rPr>
          <w:rFonts w:hint="eastAsia"/>
        </w:rPr>
        <w:t>“不见面开标”</w:t>
      </w:r>
      <w:r>
        <w:rPr>
          <w:rFonts w:hint="eastAsia"/>
          <w:lang w:eastAsia="zh-CN"/>
        </w:rPr>
        <w:t>、</w:t>
      </w:r>
      <w:r>
        <w:rPr>
          <w:rFonts w:hint="eastAsia"/>
        </w:rPr>
        <w:t>“远程异地评标”</w:t>
      </w:r>
      <w:r>
        <w:rPr>
          <w:rFonts w:hint="eastAsia"/>
          <w:lang w:eastAsia="zh-CN"/>
        </w:rPr>
        <w:t>逐渐常态化，推行无纸化交易、提高档案归档效率和规范借阅流程成为</w:t>
      </w:r>
      <w:r>
        <w:rPr>
          <w:rFonts w:hint="eastAsia"/>
        </w:rPr>
        <w:t>打通</w:t>
      </w:r>
      <w:r>
        <w:rPr>
          <w:rFonts w:hint="eastAsia"/>
          <w:lang w:eastAsia="zh-CN"/>
        </w:rPr>
        <w:t>了打通公共资源交易</w:t>
      </w:r>
      <w:r>
        <w:rPr>
          <w:rFonts w:hint="eastAsia"/>
        </w:rPr>
        <w:t>全流程电子化</w:t>
      </w:r>
      <w:r>
        <w:rPr>
          <w:rFonts w:hint="eastAsia"/>
          <w:lang w:eastAsia="zh-CN"/>
        </w:rPr>
        <w:t>的</w:t>
      </w:r>
      <w:r>
        <w:rPr>
          <w:rFonts w:hint="eastAsia"/>
        </w:rPr>
        <w:t>“最后一公里”</w:t>
      </w:r>
      <w:r>
        <w:rPr>
          <w:rFonts w:hint="eastAsia"/>
          <w:lang w:eastAsia="zh-CN"/>
        </w:rPr>
        <w:t>。特别是新冠肺炎</w:t>
      </w:r>
      <w:r>
        <w:rPr>
          <w:rFonts w:hint="eastAsia"/>
        </w:rPr>
        <w:t>疫情</w:t>
      </w:r>
      <w:r>
        <w:rPr>
          <w:rFonts w:hint="eastAsia"/>
          <w:lang w:eastAsia="zh-CN"/>
        </w:rPr>
        <w:t>以来，</w:t>
      </w:r>
      <w:r>
        <w:rPr>
          <w:rFonts w:hint="eastAsia"/>
        </w:rPr>
        <w:t>电子文件已成为业务工作原生文件的主流直至唯一，电子文件归档和管理的必要性和重要性突显出来，已经引起国家相关部门的重视和业界的普遍关注</w:t>
      </w:r>
      <w:r>
        <w:rPr>
          <w:rFonts w:hint="eastAsia"/>
          <w:lang w:eastAsia="zh-CN"/>
        </w:rPr>
        <w:t>，</w:t>
      </w:r>
      <w:r>
        <w:t>建设电子档案管理系统成为了档案管理的一大创新与突破</w:t>
      </w:r>
      <w:r>
        <w:rPr>
          <w:rFonts w:hint="eastAsia"/>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320" w:lineRule="exact"/>
        <w:ind w:right="527" w:firstLine="612" w:firstLineChars="300"/>
        <w:textAlignment w:val="auto"/>
      </w:pPr>
      <w:r>
        <w:rPr>
          <w:spacing w:val="-3"/>
        </w:rPr>
        <w:t>本文件拟对电子档案管理系统的各项要求指标做出合理规定，建立科学、合理、高效的电子档案管</w:t>
      </w:r>
      <w:r>
        <w:t>理系统，从而实现档案的独立存档管理。</w:t>
      </w:r>
    </w:p>
    <w:p>
      <w:pPr>
        <w:pStyle w:val="4"/>
        <w:keepNext w:val="0"/>
        <w:keepLines w:val="0"/>
        <w:pageBreakBefore w:val="0"/>
        <w:widowControl w:val="0"/>
        <w:kinsoku/>
        <w:wordWrap/>
        <w:overflowPunct/>
        <w:topLinePunct w:val="0"/>
        <w:autoSpaceDE w:val="0"/>
        <w:autoSpaceDN w:val="0"/>
        <w:bidi w:val="0"/>
        <w:adjustRightInd/>
        <w:snapToGrid/>
        <w:spacing w:before="0" w:line="320" w:lineRule="exact"/>
        <w:ind w:right="527" w:firstLine="420" w:firstLineChars="200"/>
        <w:textAlignment w:val="auto"/>
        <w:rPr>
          <w:rFonts w:hint="eastAsia"/>
          <w:lang w:val="en-US" w:eastAsia="zh-CN"/>
        </w:rPr>
      </w:pPr>
      <w:r>
        <w:rPr>
          <w:rFonts w:hint="eastAsia"/>
          <w:lang w:val="en-US" w:eastAsia="zh-CN"/>
        </w:rPr>
        <w:t>近年修订的《中华人民共和国档案法》提出“电子档案应当来源可靠、程序规范、要素合规”、</w:t>
      </w:r>
    </w:p>
    <w:p>
      <w:pPr>
        <w:pStyle w:val="4"/>
        <w:keepNext w:val="0"/>
        <w:keepLines w:val="0"/>
        <w:pageBreakBefore w:val="0"/>
        <w:widowControl w:val="0"/>
        <w:kinsoku/>
        <w:wordWrap/>
        <w:overflowPunct/>
        <w:topLinePunct w:val="0"/>
        <w:autoSpaceDE w:val="0"/>
        <w:autoSpaceDN w:val="0"/>
        <w:bidi w:val="0"/>
        <w:adjustRightInd/>
        <w:snapToGrid/>
        <w:spacing w:before="0" w:line="320" w:lineRule="exact"/>
        <w:ind w:right="527"/>
        <w:textAlignment w:val="auto"/>
        <w:rPr>
          <w:rFonts w:hint="default" w:eastAsia="宋体"/>
          <w:lang w:val="en-US" w:eastAsia="zh-CN"/>
        </w:rPr>
      </w:pPr>
      <w:r>
        <w:rPr>
          <w:rFonts w:hint="eastAsia"/>
          <w:lang w:val="en-US" w:eastAsia="zh-CN"/>
        </w:rPr>
        <w:t>“电子档案与传统载体档案具有同等效力”等要求，为电子档案单套管理提供了原则要求和法律支撑。</w:t>
      </w:r>
    </w:p>
    <w:p>
      <w:pPr>
        <w:pStyle w:val="4"/>
        <w:keepNext w:val="0"/>
        <w:keepLines w:val="0"/>
        <w:pageBreakBefore w:val="0"/>
        <w:widowControl w:val="0"/>
        <w:kinsoku/>
        <w:wordWrap/>
        <w:overflowPunct/>
        <w:topLinePunct w:val="0"/>
        <w:autoSpaceDE w:val="0"/>
        <w:autoSpaceDN w:val="0"/>
        <w:bidi w:val="0"/>
        <w:adjustRightInd/>
        <w:snapToGrid/>
        <w:spacing w:before="0" w:line="320" w:lineRule="exact"/>
        <w:ind w:right="527"/>
        <w:textAlignment w:val="auto"/>
      </w:pPr>
      <w:r>
        <w:rPr>
          <w:spacing w:val="-4"/>
        </w:rPr>
        <w:t>本文件依据相关法律法规规章及规范性文件，规定了公共资源交易电子档案管理的架构、基本</w:t>
      </w:r>
      <w:r>
        <w:t>功能</w:t>
      </w:r>
      <w:r>
        <w:rPr>
          <w:rFonts w:hint="eastAsia"/>
          <w:lang w:eastAsia="zh-CN"/>
        </w:rPr>
        <w:t>和</w:t>
      </w:r>
      <w:r>
        <w:rPr>
          <w:rFonts w:hint="eastAsia"/>
          <w:lang w:val="en-US" w:eastAsia="zh-CN"/>
        </w:rPr>
        <w:t>服务要求</w:t>
      </w:r>
      <w:r>
        <w:t>、信息资源和技术保障的要求</w:t>
      </w:r>
      <w:r>
        <w:rPr>
          <w:rFonts w:hint="eastAsia"/>
          <w:lang w:eastAsia="zh-CN"/>
        </w:rPr>
        <w:t>、</w:t>
      </w:r>
      <w:r>
        <w:rPr>
          <w:rFonts w:hint="eastAsia"/>
          <w:lang w:val="en-US" w:eastAsia="zh-CN"/>
        </w:rPr>
        <w:t>归档范围要求</w:t>
      </w:r>
      <w:r>
        <w:t>，提高档案管理的规范性、可靠性、便捷性、安全性。</w:t>
      </w:r>
    </w:p>
    <w:p>
      <w:pPr>
        <w:spacing w:after="0" w:line="278" w:lineRule="auto"/>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0"/>
        <w:rPr>
          <w:sz w:val="20"/>
        </w:rPr>
      </w:pPr>
    </w:p>
    <w:p>
      <w:pPr>
        <w:pStyle w:val="4"/>
        <w:spacing w:before="3"/>
        <w:rPr>
          <w:sz w:val="29"/>
        </w:rPr>
      </w:pPr>
    </w:p>
    <w:p>
      <w:pPr>
        <w:pStyle w:val="3"/>
        <w:ind w:left="189" w:right="471"/>
        <w:rPr>
          <w:w w:val="95"/>
        </w:rPr>
        <w:sectPr>
          <w:footerReference r:id="rId15" w:type="default"/>
          <w:footerReference r:id="rId16" w:type="even"/>
          <w:pgSz w:w="11910" w:h="16840"/>
          <w:pgMar w:top="1871" w:right="600" w:bottom="1340" w:left="1160" w:header="1448" w:footer="1141" w:gutter="0"/>
          <w:pgBorders>
            <w:top w:val="none" w:sz="0" w:space="0"/>
            <w:left w:val="none" w:sz="0" w:space="0"/>
            <w:bottom w:val="none" w:sz="0" w:space="0"/>
            <w:right w:val="none" w:sz="0" w:space="0"/>
          </w:pgBorders>
          <w:pgNumType w:fmt="upperRoman"/>
          <w:cols w:space="720" w:num="1"/>
        </w:sectPr>
      </w:pPr>
    </w:p>
    <w:p>
      <w:pPr>
        <w:pStyle w:val="3"/>
        <w:ind w:left="189" w:right="471"/>
      </w:pPr>
      <w:r>
        <w:rPr>
          <w:w w:val="95"/>
        </w:rPr>
        <w:t>公共资源交易电子档案管理规范</w:t>
      </w:r>
    </w:p>
    <w:p>
      <w:pPr>
        <w:pStyle w:val="4"/>
        <w:spacing w:before="0"/>
        <w:rPr>
          <w:sz w:val="20"/>
        </w:rPr>
      </w:pPr>
    </w:p>
    <w:p>
      <w:pPr>
        <w:pStyle w:val="4"/>
        <w:spacing w:before="11"/>
        <w:rPr>
          <w:sz w:val="19"/>
        </w:rPr>
      </w:pPr>
    </w:p>
    <w:p>
      <w:pPr>
        <w:pStyle w:val="8"/>
        <w:numPr>
          <w:ilvl w:val="0"/>
          <w:numId w:val="6"/>
        </w:numPr>
        <w:tabs>
          <w:tab w:val="left" w:pos="571"/>
        </w:tabs>
        <w:spacing w:before="72" w:after="0" w:line="240" w:lineRule="auto"/>
        <w:ind w:left="570" w:right="0" w:hanging="315"/>
        <w:jc w:val="left"/>
        <w:rPr>
          <w:sz w:val="21"/>
        </w:rPr>
      </w:pPr>
      <w:r>
        <w:rPr>
          <w:sz w:val="21"/>
        </w:rPr>
        <w:t>范围</w:t>
      </w:r>
      <w:r>
        <w:rPr>
          <w:rFonts w:hint="eastAsia"/>
          <w:sz w:val="21"/>
          <w:lang w:eastAsia="zh-CN"/>
        </w:rPr>
        <w:t>及</w:t>
      </w:r>
      <w:r>
        <w:rPr>
          <w:rFonts w:hint="eastAsia"/>
          <w:sz w:val="21"/>
          <w:lang w:val="en-US" w:eastAsia="zh-CN"/>
        </w:rPr>
        <w:t>总则</w:t>
      </w:r>
    </w:p>
    <w:p>
      <w:pPr>
        <w:pStyle w:val="8"/>
        <w:numPr>
          <w:ilvl w:val="0"/>
          <w:numId w:val="0"/>
        </w:numPr>
        <w:tabs>
          <w:tab w:val="left" w:pos="571"/>
        </w:tabs>
        <w:spacing w:before="72" w:after="0" w:line="240" w:lineRule="auto"/>
        <w:ind w:left="255" w:leftChars="0" w:right="0" w:rightChars="0"/>
        <w:jc w:val="left"/>
        <w:rPr>
          <w:sz w:val="21"/>
        </w:rPr>
      </w:pPr>
    </w:p>
    <w:p>
      <w:pPr>
        <w:pStyle w:val="8"/>
        <w:numPr>
          <w:ilvl w:val="1"/>
          <w:numId w:val="7"/>
        </w:numPr>
        <w:tabs>
          <w:tab w:val="left" w:pos="571"/>
        </w:tabs>
        <w:spacing w:before="72" w:after="0" w:line="240" w:lineRule="auto"/>
        <w:ind w:left="397" w:leftChars="0" w:right="0" w:rightChars="0"/>
        <w:jc w:val="left"/>
        <w:rPr>
          <w:rFonts w:hint="eastAsia"/>
          <w:sz w:val="21"/>
          <w:lang w:val="en-US" w:eastAsia="zh-CN"/>
        </w:rPr>
      </w:pPr>
      <w:r>
        <w:rPr>
          <w:rFonts w:hint="eastAsia"/>
          <w:sz w:val="21"/>
          <w:lang w:val="en-US" w:eastAsia="zh-CN"/>
        </w:rPr>
        <w:t xml:space="preserve"> 范围</w:t>
      </w:r>
    </w:p>
    <w:p>
      <w:pPr>
        <w:pStyle w:val="8"/>
        <w:numPr>
          <w:ilvl w:val="0"/>
          <w:numId w:val="0"/>
        </w:numPr>
        <w:tabs>
          <w:tab w:val="left" w:pos="571"/>
        </w:tabs>
        <w:spacing w:before="72" w:after="0" w:line="240" w:lineRule="auto"/>
        <w:ind w:left="397" w:leftChars="0" w:right="0" w:rightChars="0"/>
        <w:jc w:val="left"/>
        <w:rPr>
          <w:rFonts w:hint="eastAsia"/>
          <w:color w:val="FF0000"/>
          <w:sz w:val="21"/>
          <w:lang w:val="en-US" w:eastAsia="zh-CN"/>
        </w:rPr>
      </w:pPr>
    </w:p>
    <w:p>
      <w:pPr>
        <w:pStyle w:val="4"/>
        <w:spacing w:before="0" w:line="269" w:lineRule="exact"/>
        <w:ind w:left="676"/>
        <w:rPr>
          <w:rFonts w:hint="eastAsia" w:ascii="宋体" w:hAnsi="宋体" w:eastAsia="宋体" w:cs="宋体"/>
          <w:sz w:val="21"/>
          <w:szCs w:val="22"/>
          <w:lang w:val="en-US" w:eastAsia="en-US" w:bidi="ar-SA"/>
        </w:rPr>
      </w:pPr>
      <w:r>
        <w:rPr>
          <w:rFonts w:hint="eastAsia" w:ascii="宋体" w:hAnsi="宋体" w:eastAsia="宋体" w:cs="宋体"/>
          <w:sz w:val="21"/>
          <w:szCs w:val="22"/>
          <w:lang w:val="en-US" w:eastAsia="en-US" w:bidi="ar-SA"/>
        </w:rPr>
        <w:t>本文规定了在公共</w:t>
      </w:r>
      <w:r>
        <w:rPr>
          <w:rFonts w:hint="eastAsia" w:ascii="宋体" w:hAnsi="宋体" w:eastAsia="宋体" w:cs="宋体"/>
          <w:sz w:val="21"/>
          <w:szCs w:val="22"/>
          <w:lang w:val="en-US" w:eastAsia="zh-CN" w:bidi="ar-SA"/>
        </w:rPr>
        <w:t>资源</w:t>
      </w:r>
      <w:r>
        <w:rPr>
          <w:rFonts w:hint="eastAsia" w:ascii="宋体" w:hAnsi="宋体" w:eastAsia="宋体" w:cs="宋体"/>
          <w:sz w:val="21"/>
          <w:szCs w:val="22"/>
          <w:lang w:val="en-US" w:eastAsia="en-US" w:bidi="ar-SA"/>
        </w:rPr>
        <w:t>交易活动中产生的，具有保存价值</w:t>
      </w:r>
      <w:r>
        <w:rPr>
          <w:rFonts w:hint="eastAsia" w:ascii="宋体" w:hAnsi="宋体" w:eastAsia="宋体" w:cs="宋体"/>
          <w:sz w:val="21"/>
          <w:szCs w:val="22"/>
          <w:lang w:val="en-US" w:eastAsia="zh-CN" w:bidi="ar-SA"/>
        </w:rPr>
        <w:t>的归档</w:t>
      </w:r>
      <w:r>
        <w:rPr>
          <w:rFonts w:hint="eastAsia" w:ascii="宋体" w:hAnsi="宋体" w:eastAsia="宋体" w:cs="宋体"/>
          <w:sz w:val="21"/>
          <w:szCs w:val="22"/>
          <w:lang w:val="en-US" w:eastAsia="en-US" w:bidi="ar-SA"/>
        </w:rPr>
        <w:t>电子文件的形成、</w:t>
      </w:r>
      <w:r>
        <w:rPr>
          <w:rFonts w:hint="eastAsia" w:cs="宋体"/>
          <w:sz w:val="21"/>
          <w:szCs w:val="22"/>
          <w:lang w:val="en-US" w:eastAsia="zh-CN" w:bidi="ar-SA"/>
        </w:rPr>
        <w:t>采</w:t>
      </w:r>
      <w:r>
        <w:rPr>
          <w:rFonts w:hint="eastAsia" w:ascii="宋体" w:hAnsi="宋体" w:eastAsia="宋体" w:cs="宋体"/>
          <w:sz w:val="21"/>
          <w:szCs w:val="22"/>
          <w:lang w:val="en-US" w:eastAsia="zh-CN" w:bidi="ar-SA"/>
        </w:rPr>
        <w:t>集</w:t>
      </w:r>
      <w:r>
        <w:rPr>
          <w:rFonts w:hint="eastAsia" w:ascii="宋体" w:hAnsi="宋体" w:eastAsia="宋体" w:cs="宋体"/>
          <w:sz w:val="21"/>
          <w:szCs w:val="22"/>
          <w:lang w:val="en-US" w:eastAsia="en-US" w:bidi="ar-SA"/>
        </w:rPr>
        <w:t>、整</w:t>
      </w:r>
    </w:p>
    <w:p>
      <w:pPr>
        <w:pStyle w:val="4"/>
        <w:spacing w:before="0" w:line="269" w:lineRule="exact"/>
        <w:ind w:firstLine="210" w:firstLineChars="100"/>
        <w:rPr>
          <w:rFonts w:hint="eastAsia" w:ascii="宋体" w:hAnsi="宋体" w:eastAsia="宋体" w:cs="宋体"/>
          <w:sz w:val="21"/>
          <w:szCs w:val="22"/>
          <w:lang w:val="en-US" w:eastAsia="en-US" w:bidi="ar-SA"/>
        </w:rPr>
      </w:pPr>
      <w:r>
        <w:rPr>
          <w:rFonts w:hint="eastAsia" w:ascii="宋体" w:hAnsi="宋体" w:eastAsia="宋体" w:cs="宋体"/>
          <w:sz w:val="21"/>
          <w:szCs w:val="22"/>
          <w:lang w:val="en-US" w:eastAsia="en-US" w:bidi="ar-SA"/>
        </w:rPr>
        <w:t>理、</w:t>
      </w:r>
      <w:r>
        <w:rPr>
          <w:rFonts w:hint="eastAsia" w:ascii="宋体" w:hAnsi="宋体" w:eastAsia="宋体" w:cs="宋体"/>
          <w:sz w:val="21"/>
          <w:szCs w:val="22"/>
          <w:lang w:val="en-US" w:eastAsia="zh-CN" w:bidi="ar-SA"/>
        </w:rPr>
        <w:t>移交</w:t>
      </w:r>
      <w:r>
        <w:rPr>
          <w:rFonts w:hint="eastAsia" w:ascii="宋体" w:hAnsi="宋体" w:eastAsia="宋体" w:cs="宋体"/>
          <w:sz w:val="21"/>
          <w:szCs w:val="22"/>
          <w:lang w:val="en-US" w:eastAsia="en-US" w:bidi="ar-SA"/>
        </w:rPr>
        <w:t>与电子档案的</w:t>
      </w:r>
      <w:r>
        <w:rPr>
          <w:rFonts w:hint="eastAsia" w:ascii="宋体" w:hAnsi="宋体" w:eastAsia="宋体" w:cs="宋体"/>
          <w:sz w:val="21"/>
          <w:szCs w:val="22"/>
          <w:lang w:val="en-US" w:eastAsia="zh-CN" w:bidi="ar-SA"/>
        </w:rPr>
        <w:t>接收</w:t>
      </w:r>
      <w:r>
        <w:rPr>
          <w:rFonts w:hint="eastAsia" w:ascii="宋体" w:hAnsi="宋体" w:eastAsia="宋体" w:cs="宋体"/>
          <w:sz w:val="21"/>
          <w:szCs w:val="22"/>
          <w:lang w:val="en-US" w:eastAsia="en-US" w:bidi="ar-SA"/>
        </w:rPr>
        <w:t>、存储、备份、利用、鉴定和</w:t>
      </w:r>
      <w:r>
        <w:rPr>
          <w:rFonts w:hint="eastAsia" w:ascii="宋体" w:hAnsi="宋体" w:eastAsia="宋体" w:cs="宋体"/>
          <w:sz w:val="21"/>
          <w:szCs w:val="22"/>
          <w:lang w:val="en-US" w:eastAsia="zh-CN" w:bidi="ar-SA"/>
        </w:rPr>
        <w:t>安全</w:t>
      </w:r>
      <w:r>
        <w:rPr>
          <w:rFonts w:hint="eastAsia" w:ascii="宋体" w:hAnsi="宋体" w:eastAsia="宋体" w:cs="宋体"/>
          <w:sz w:val="21"/>
          <w:szCs w:val="22"/>
          <w:lang w:val="en-US" w:eastAsia="en-US" w:bidi="ar-SA"/>
        </w:rPr>
        <w:t>管理的一般方法。</w:t>
      </w:r>
    </w:p>
    <w:p>
      <w:pPr>
        <w:pStyle w:val="4"/>
        <w:spacing w:before="0" w:line="269" w:lineRule="exact"/>
        <w:ind w:left="676"/>
        <w:rPr>
          <w:rFonts w:ascii="宋体" w:hAnsi="宋体" w:eastAsia="宋体" w:cs="宋体"/>
          <w:sz w:val="21"/>
          <w:szCs w:val="22"/>
          <w:lang w:val="en-US" w:eastAsia="en-US" w:bidi="ar-SA"/>
        </w:rPr>
      </w:pPr>
      <w:r>
        <w:rPr>
          <w:rFonts w:hint="eastAsia" w:ascii="宋体" w:hAnsi="宋体" w:eastAsia="宋体" w:cs="宋体"/>
          <w:sz w:val="21"/>
          <w:szCs w:val="22"/>
          <w:lang w:val="en-US" w:eastAsia="en-US" w:bidi="ar-SA"/>
        </w:rPr>
        <w:t>本文件</w:t>
      </w:r>
      <w:r>
        <w:rPr>
          <w:rFonts w:hint="eastAsia" w:ascii="宋体" w:hAnsi="宋体" w:eastAsia="宋体" w:cs="宋体"/>
          <w:sz w:val="21"/>
          <w:szCs w:val="22"/>
          <w:lang w:val="en-US" w:eastAsia="zh-CN" w:bidi="ar-SA"/>
        </w:rPr>
        <w:t>适用于各类公共</w:t>
      </w:r>
      <w:r>
        <w:rPr>
          <w:rFonts w:hint="eastAsia" w:ascii="宋体" w:hAnsi="宋体" w:eastAsia="宋体" w:cs="宋体"/>
          <w:sz w:val="21"/>
          <w:szCs w:val="22"/>
          <w:lang w:val="en-US" w:eastAsia="en-US" w:bidi="ar-SA"/>
        </w:rPr>
        <w:t>资源交易活动中所产生的电子档案管理。</w:t>
      </w:r>
      <w:r>
        <w:rPr>
          <w:rFonts w:ascii="宋体" w:hAnsi="宋体" w:eastAsia="宋体" w:cs="宋体"/>
          <w:sz w:val="21"/>
          <w:szCs w:val="22"/>
          <w:lang w:val="en-US" w:eastAsia="en-US" w:bidi="ar-SA"/>
        </w:rPr>
        <w:t xml:space="preserve"> </w:t>
      </w:r>
    </w:p>
    <w:p>
      <w:pPr>
        <w:pStyle w:val="4"/>
        <w:spacing w:before="0" w:line="269" w:lineRule="exact"/>
        <w:ind w:left="676"/>
        <w:rPr>
          <w:rFonts w:ascii="宋体" w:hAnsi="宋体" w:eastAsia="宋体" w:cs="宋体"/>
          <w:sz w:val="21"/>
          <w:szCs w:val="22"/>
          <w:lang w:val="en-US" w:eastAsia="en-US" w:bidi="ar-SA"/>
        </w:rPr>
      </w:pPr>
      <w:r>
        <w:rPr>
          <w:rFonts w:hint="eastAsia" w:ascii="宋体" w:hAnsi="宋体" w:eastAsia="宋体" w:cs="宋体"/>
          <w:sz w:val="21"/>
          <w:szCs w:val="22"/>
          <w:lang w:val="en-US" w:eastAsia="zh-CN" w:bidi="ar-SA"/>
        </w:rPr>
        <w:t>宿州市</w:t>
      </w:r>
      <w:r>
        <w:rPr>
          <w:rFonts w:ascii="宋体" w:hAnsi="宋体" w:eastAsia="宋体" w:cs="宋体"/>
          <w:sz w:val="21"/>
          <w:szCs w:val="22"/>
          <w:lang w:val="en-US" w:eastAsia="en-US" w:bidi="ar-SA"/>
        </w:rPr>
        <w:t>行政区域内电子档案管理系统</w:t>
      </w:r>
      <w:r>
        <w:rPr>
          <w:rFonts w:hint="eastAsia" w:ascii="宋体" w:hAnsi="宋体" w:eastAsia="宋体" w:cs="宋体"/>
          <w:sz w:val="21"/>
          <w:szCs w:val="22"/>
          <w:lang w:val="en-US" w:eastAsia="zh-CN" w:bidi="ar-SA"/>
        </w:rPr>
        <w:t>规范</w:t>
      </w:r>
      <w:r>
        <w:rPr>
          <w:rFonts w:ascii="宋体" w:hAnsi="宋体" w:eastAsia="宋体" w:cs="宋体"/>
          <w:sz w:val="21"/>
          <w:szCs w:val="22"/>
          <w:lang w:val="en-US" w:eastAsia="en-US" w:bidi="ar-SA"/>
        </w:rPr>
        <w:t>除应符合本文件外，尚应符合国家现行有关标准的规定。</w:t>
      </w:r>
    </w:p>
    <w:p>
      <w:pPr>
        <w:pStyle w:val="8"/>
        <w:numPr>
          <w:ilvl w:val="0"/>
          <w:numId w:val="0"/>
        </w:numPr>
        <w:tabs>
          <w:tab w:val="left" w:pos="571"/>
        </w:tabs>
        <w:spacing w:before="72" w:after="0" w:line="240" w:lineRule="auto"/>
        <w:ind w:left="397" w:leftChars="0" w:right="0" w:rightChars="0"/>
        <w:jc w:val="left"/>
        <w:rPr>
          <w:rFonts w:hint="eastAsia" w:ascii="宋体" w:hAnsi="宋体" w:eastAsia="宋体" w:cs="宋体"/>
          <w:sz w:val="21"/>
          <w:szCs w:val="22"/>
          <w:lang w:val="en-US" w:eastAsia="zh-CN" w:bidi="ar-SA"/>
        </w:rPr>
      </w:pPr>
    </w:p>
    <w:p>
      <w:pPr>
        <w:pStyle w:val="8"/>
        <w:numPr>
          <w:ilvl w:val="1"/>
          <w:numId w:val="7"/>
        </w:numPr>
        <w:tabs>
          <w:tab w:val="left" w:pos="571"/>
        </w:tabs>
        <w:spacing w:before="72" w:after="0" w:line="240" w:lineRule="auto"/>
        <w:ind w:left="397" w:leftChars="0" w:right="0" w:rightChars="0"/>
        <w:jc w:val="left"/>
        <w:rPr>
          <w:rFonts w:hint="eastAsia" w:ascii="宋体" w:hAnsi="宋体" w:eastAsia="宋体" w:cs="宋体"/>
          <w:sz w:val="21"/>
          <w:szCs w:val="22"/>
          <w:lang w:val="en-US" w:eastAsia="zh-CN" w:bidi="ar-SA"/>
        </w:rPr>
      </w:pPr>
      <w:r>
        <w:rPr>
          <w:rFonts w:hint="eastAsia" w:ascii="宋体" w:hAnsi="宋体" w:eastAsia="宋体" w:cs="宋体"/>
          <w:sz w:val="21"/>
          <w:szCs w:val="22"/>
          <w:lang w:val="en-US" w:eastAsia="zh-CN" w:bidi="ar-SA"/>
        </w:rPr>
        <w:t>总则</w:t>
      </w:r>
    </w:p>
    <w:p>
      <w:pPr>
        <w:pStyle w:val="4"/>
        <w:ind w:firstLine="420"/>
        <w:rPr>
          <w:rFonts w:hint="eastAsia" w:ascii="宋体" w:hAnsi="宋体" w:eastAsia="宋体" w:cs="宋体"/>
          <w:sz w:val="21"/>
          <w:szCs w:val="22"/>
          <w:lang w:val="en-US" w:eastAsia="zh-CN" w:bidi="ar-SA"/>
        </w:rPr>
      </w:pPr>
      <w:r>
        <w:rPr>
          <w:rFonts w:hint="eastAsia" w:ascii="宋体" w:hAnsi="宋体" w:eastAsia="宋体" w:cs="宋体"/>
          <w:sz w:val="21"/>
          <w:szCs w:val="22"/>
          <w:lang w:val="en-US" w:eastAsia="zh-CN" w:bidi="ar-SA"/>
        </w:rPr>
        <w:t xml:space="preserve"> </w:t>
      </w:r>
    </w:p>
    <w:p>
      <w:pPr>
        <w:pStyle w:val="4"/>
        <w:keepNext w:val="0"/>
        <w:keepLines w:val="0"/>
        <w:pageBreakBefore w:val="0"/>
        <w:widowControl w:val="0"/>
        <w:kinsoku/>
        <w:wordWrap/>
        <w:overflowPunct/>
        <w:topLinePunct w:val="0"/>
        <w:autoSpaceDE w:val="0"/>
        <w:autoSpaceDN w:val="0"/>
        <w:bidi w:val="0"/>
        <w:adjustRightInd/>
        <w:snapToGrid/>
        <w:ind w:right="420" w:rightChars="200" w:firstLine="420"/>
        <w:textAlignment w:val="auto"/>
        <w:rPr>
          <w:rFonts w:hint="eastAsia" w:ascii="宋体" w:hAnsi="宋体" w:eastAsia="宋体" w:cs="宋体"/>
          <w:sz w:val="21"/>
          <w:szCs w:val="22"/>
          <w:lang w:val="en-US" w:eastAsia="zh-CN" w:bidi="ar-SA"/>
        </w:rPr>
      </w:pPr>
      <w:r>
        <w:rPr>
          <w:rFonts w:hint="eastAsia" w:ascii="宋体" w:hAnsi="宋体" w:eastAsia="宋体" w:cs="宋体"/>
          <w:sz w:val="21"/>
          <w:szCs w:val="22"/>
          <w:lang w:val="en-US" w:eastAsia="zh-CN" w:bidi="ar-SA"/>
        </w:rPr>
        <w:t xml:space="preserve"> 1.2.1  应对电子档案实施集中管理，确保电子档案的真实、完整、可用和安全。</w:t>
      </w:r>
    </w:p>
    <w:p>
      <w:pPr>
        <w:pStyle w:val="4"/>
        <w:keepNext w:val="0"/>
        <w:keepLines w:val="0"/>
        <w:pageBreakBefore w:val="0"/>
        <w:widowControl w:val="0"/>
        <w:kinsoku/>
        <w:wordWrap/>
        <w:overflowPunct/>
        <w:topLinePunct w:val="0"/>
        <w:autoSpaceDE w:val="0"/>
        <w:autoSpaceDN w:val="0"/>
        <w:bidi w:val="0"/>
        <w:adjustRightInd/>
        <w:snapToGrid/>
        <w:ind w:right="420" w:rightChars="200" w:firstLine="420"/>
        <w:textAlignment w:val="auto"/>
        <w:rPr>
          <w:rFonts w:hint="eastAsia" w:ascii="宋体" w:hAnsi="宋体" w:eastAsia="宋体" w:cs="宋体"/>
          <w:sz w:val="21"/>
          <w:szCs w:val="22"/>
          <w:lang w:val="en-US" w:eastAsia="zh-CN" w:bidi="ar-SA"/>
        </w:rPr>
      </w:pPr>
      <w:r>
        <w:rPr>
          <w:rFonts w:hint="eastAsia" w:ascii="宋体" w:hAnsi="宋体" w:eastAsia="宋体" w:cs="宋体"/>
          <w:sz w:val="21"/>
          <w:szCs w:val="22"/>
          <w:lang w:val="en-US" w:eastAsia="zh-CN" w:bidi="ar-SA"/>
        </w:rPr>
        <w:t xml:space="preserve"> 1.2.2  应建立健全管理制度，明确电子文件归档和电子档案管理相关部门和人员的职责与分工:</w:t>
      </w:r>
    </w:p>
    <w:p>
      <w:pPr>
        <w:pStyle w:val="8"/>
        <w:keepNext w:val="0"/>
        <w:keepLines w:val="0"/>
        <w:pageBreakBefore w:val="0"/>
        <w:widowControl w:val="0"/>
        <w:numPr>
          <w:ilvl w:val="2"/>
          <w:numId w:val="6"/>
        </w:numPr>
        <w:tabs>
          <w:tab w:val="left" w:pos="965"/>
        </w:tabs>
        <w:kinsoku/>
        <w:wordWrap/>
        <w:overflowPunct/>
        <w:topLinePunct w:val="0"/>
        <w:autoSpaceDE w:val="0"/>
        <w:autoSpaceDN w:val="0"/>
        <w:bidi w:val="0"/>
        <w:adjustRightInd/>
        <w:snapToGrid/>
        <w:spacing w:before="43" w:after="0" w:line="240" w:lineRule="auto"/>
        <w:ind w:left="964" w:right="420" w:rightChars="200" w:hanging="289"/>
        <w:jc w:val="left"/>
        <w:textAlignment w:val="auto"/>
        <w:rPr>
          <w:rFonts w:ascii="宋体" w:hAnsi="宋体" w:eastAsia="宋体" w:cs="宋体"/>
          <w:sz w:val="21"/>
          <w:szCs w:val="22"/>
          <w:lang w:val="en-US" w:eastAsia="en-US" w:bidi="ar-SA"/>
        </w:rPr>
      </w:pPr>
      <w:r>
        <w:rPr>
          <w:rFonts w:hint="eastAsia" w:ascii="宋体" w:hAnsi="宋体" w:eastAsia="宋体" w:cs="宋体"/>
          <w:sz w:val="21"/>
          <w:szCs w:val="22"/>
          <w:lang w:val="en-US" w:eastAsia="en-US" w:bidi="ar-SA"/>
        </w:rPr>
        <w:t>交易平台（或中介机构）项目经办人员负责电子文件预归档，并向交易平台档案管理部门移交电子档案；</w:t>
      </w:r>
      <w:r>
        <w:rPr>
          <w:rFonts w:ascii="宋体" w:hAnsi="宋体" w:eastAsia="宋体" w:cs="宋体"/>
          <w:sz w:val="21"/>
          <w:szCs w:val="22"/>
          <w:lang w:val="en-US" w:eastAsia="en-US" w:bidi="ar-SA"/>
        </w:rPr>
        <w:t xml:space="preserve"> </w:t>
      </w:r>
    </w:p>
    <w:p>
      <w:pPr>
        <w:pStyle w:val="8"/>
        <w:keepNext w:val="0"/>
        <w:keepLines w:val="0"/>
        <w:pageBreakBefore w:val="0"/>
        <w:widowControl w:val="0"/>
        <w:numPr>
          <w:ilvl w:val="2"/>
          <w:numId w:val="6"/>
        </w:numPr>
        <w:tabs>
          <w:tab w:val="left" w:pos="965"/>
        </w:tabs>
        <w:kinsoku/>
        <w:wordWrap/>
        <w:overflowPunct/>
        <w:topLinePunct w:val="0"/>
        <w:autoSpaceDE w:val="0"/>
        <w:autoSpaceDN w:val="0"/>
        <w:bidi w:val="0"/>
        <w:adjustRightInd/>
        <w:snapToGrid/>
        <w:spacing w:before="43" w:after="0" w:line="240" w:lineRule="auto"/>
        <w:ind w:left="964" w:right="420" w:rightChars="200" w:hanging="289"/>
        <w:jc w:val="left"/>
        <w:textAlignment w:val="auto"/>
        <w:rPr>
          <w:rFonts w:ascii="宋体" w:hAnsi="宋体" w:eastAsia="宋体" w:cs="宋体"/>
          <w:sz w:val="21"/>
          <w:szCs w:val="22"/>
          <w:lang w:val="en-US" w:eastAsia="en-US" w:bidi="ar-SA"/>
        </w:rPr>
      </w:pPr>
      <w:r>
        <w:rPr>
          <w:rFonts w:hint="eastAsia" w:ascii="宋体" w:hAnsi="宋体" w:eastAsia="宋体" w:cs="宋体"/>
          <w:sz w:val="21"/>
          <w:szCs w:val="22"/>
          <w:lang w:val="en-US" w:eastAsia="en-US" w:bidi="ar-SA"/>
        </w:rPr>
        <w:t>交易平台档案管理部门负责电子档案的</w:t>
      </w:r>
      <w:r>
        <w:rPr>
          <w:rFonts w:hint="eastAsia" w:cs="宋体"/>
          <w:sz w:val="21"/>
          <w:szCs w:val="22"/>
          <w:lang w:val="en-US" w:eastAsia="zh-CN" w:bidi="ar-SA"/>
        </w:rPr>
        <w:t>接收</w:t>
      </w:r>
      <w:r>
        <w:rPr>
          <w:rFonts w:hint="eastAsia" w:ascii="宋体" w:hAnsi="宋体" w:eastAsia="宋体" w:cs="宋体"/>
          <w:sz w:val="21"/>
          <w:szCs w:val="22"/>
          <w:lang w:val="en-US" w:eastAsia="en-US" w:bidi="ar-SA"/>
        </w:rPr>
        <w:t>、保管、存储、利用等工作；</w:t>
      </w:r>
    </w:p>
    <w:p>
      <w:pPr>
        <w:pStyle w:val="8"/>
        <w:keepNext w:val="0"/>
        <w:keepLines w:val="0"/>
        <w:pageBreakBefore w:val="0"/>
        <w:widowControl w:val="0"/>
        <w:numPr>
          <w:ilvl w:val="2"/>
          <w:numId w:val="6"/>
        </w:numPr>
        <w:tabs>
          <w:tab w:val="left" w:pos="965"/>
        </w:tabs>
        <w:kinsoku/>
        <w:wordWrap/>
        <w:overflowPunct/>
        <w:topLinePunct w:val="0"/>
        <w:autoSpaceDE w:val="0"/>
        <w:autoSpaceDN w:val="0"/>
        <w:bidi w:val="0"/>
        <w:adjustRightInd/>
        <w:snapToGrid/>
        <w:spacing w:before="42" w:after="0" w:line="240" w:lineRule="auto"/>
        <w:ind w:left="964" w:right="420" w:rightChars="200" w:hanging="289"/>
        <w:jc w:val="left"/>
        <w:textAlignment w:val="auto"/>
        <w:rPr>
          <w:rFonts w:ascii="宋体" w:hAnsi="宋体" w:eastAsia="宋体" w:cs="宋体"/>
          <w:sz w:val="21"/>
          <w:szCs w:val="22"/>
          <w:lang w:val="en-US" w:eastAsia="en-US" w:bidi="ar-SA"/>
        </w:rPr>
      </w:pPr>
      <w:r>
        <w:rPr>
          <w:rFonts w:hint="eastAsia" w:ascii="宋体" w:hAnsi="宋体" w:eastAsia="宋体" w:cs="宋体"/>
          <w:sz w:val="21"/>
          <w:szCs w:val="22"/>
          <w:lang w:val="en-US" w:eastAsia="en-US" w:bidi="ar-SA"/>
        </w:rPr>
        <w:t>交易平台信息技术部门负责为公共资源交易电子文件归档和电子档案管理工作提供日常信息技术支撑，为电子档案数据采集、存储、备份、迁移等工作提供保障；</w:t>
      </w:r>
      <w:r>
        <w:rPr>
          <w:rFonts w:ascii="宋体" w:hAnsi="宋体" w:eastAsia="宋体" w:cs="宋体"/>
          <w:sz w:val="21"/>
          <w:szCs w:val="22"/>
          <w:lang w:val="en-US" w:eastAsia="en-US" w:bidi="ar-SA"/>
        </w:rPr>
        <w:t xml:space="preserve"> </w:t>
      </w:r>
    </w:p>
    <w:p>
      <w:pPr>
        <w:pStyle w:val="8"/>
        <w:keepNext w:val="0"/>
        <w:keepLines w:val="0"/>
        <w:pageBreakBefore w:val="0"/>
        <w:widowControl w:val="0"/>
        <w:numPr>
          <w:ilvl w:val="0"/>
          <w:numId w:val="0"/>
        </w:numPr>
        <w:tabs>
          <w:tab w:val="left" w:pos="965"/>
        </w:tabs>
        <w:kinsoku/>
        <w:wordWrap/>
        <w:overflowPunct/>
        <w:topLinePunct w:val="0"/>
        <w:autoSpaceDE w:val="0"/>
        <w:autoSpaceDN w:val="0"/>
        <w:bidi w:val="0"/>
        <w:adjustRightInd/>
        <w:snapToGrid/>
        <w:spacing w:before="42" w:after="0" w:line="240" w:lineRule="auto"/>
        <w:ind w:right="420" w:rightChars="200"/>
        <w:jc w:val="left"/>
        <w:textAlignment w:val="auto"/>
        <w:rPr>
          <w:rFonts w:hint="eastAsia" w:ascii="宋体" w:hAnsi="宋体" w:eastAsia="宋体" w:cs="宋体"/>
          <w:sz w:val="21"/>
          <w:szCs w:val="22"/>
          <w:lang w:val="en-US" w:eastAsia="zh-CN" w:bidi="ar-SA"/>
        </w:rPr>
      </w:pPr>
      <w:r>
        <w:rPr>
          <w:rFonts w:hint="eastAsia" w:ascii="宋体" w:hAnsi="宋体" w:eastAsia="宋体" w:cs="宋体"/>
          <w:sz w:val="21"/>
          <w:szCs w:val="22"/>
          <w:lang w:val="en-US" w:eastAsia="zh-CN" w:bidi="ar-SA"/>
        </w:rPr>
        <w:t xml:space="preserve">     1.2.3  应明确电子文件及其元数据的归档范围、时间、程序和格式等要求。</w:t>
      </w:r>
    </w:p>
    <w:p>
      <w:pPr>
        <w:pStyle w:val="8"/>
        <w:keepNext w:val="0"/>
        <w:keepLines w:val="0"/>
        <w:pageBreakBefore w:val="0"/>
        <w:widowControl w:val="0"/>
        <w:numPr>
          <w:ilvl w:val="0"/>
          <w:numId w:val="0"/>
        </w:numPr>
        <w:tabs>
          <w:tab w:val="left" w:pos="965"/>
        </w:tabs>
        <w:kinsoku/>
        <w:wordWrap/>
        <w:overflowPunct/>
        <w:topLinePunct w:val="0"/>
        <w:autoSpaceDE w:val="0"/>
        <w:autoSpaceDN w:val="0"/>
        <w:bidi w:val="0"/>
        <w:adjustRightInd/>
        <w:snapToGrid/>
        <w:spacing w:before="42" w:after="0" w:line="240" w:lineRule="auto"/>
        <w:ind w:left="1260" w:right="420" w:rightChars="200" w:hanging="1260" w:hangingChars="600"/>
        <w:jc w:val="left"/>
        <w:textAlignment w:val="auto"/>
        <w:rPr>
          <w:rFonts w:hint="eastAsia" w:ascii="宋体" w:hAnsi="宋体" w:eastAsia="宋体" w:cs="宋体"/>
          <w:sz w:val="21"/>
          <w:szCs w:val="22"/>
          <w:lang w:val="en-US" w:eastAsia="zh-CN" w:bidi="ar-SA"/>
        </w:rPr>
      </w:pPr>
      <w:r>
        <w:rPr>
          <w:rFonts w:hint="eastAsia" w:ascii="宋体" w:hAnsi="宋体" w:eastAsia="宋体" w:cs="宋体"/>
          <w:sz w:val="21"/>
          <w:szCs w:val="22"/>
          <w:lang w:val="en-US" w:eastAsia="zh-CN" w:bidi="ar-SA"/>
        </w:rPr>
        <w:t xml:space="preserve">     1.2.4  应执行规范的工作程序，采取必要的技术手段，对电子文件归档和电子档案管理全过程实 行监控。</w:t>
      </w:r>
    </w:p>
    <w:p>
      <w:pPr>
        <w:pStyle w:val="8"/>
        <w:numPr>
          <w:ilvl w:val="0"/>
          <w:numId w:val="0"/>
        </w:numPr>
        <w:tabs>
          <w:tab w:val="left" w:pos="965"/>
        </w:tabs>
        <w:spacing w:before="42" w:after="0" w:line="240" w:lineRule="auto"/>
        <w:ind w:right="0" w:rightChars="0"/>
        <w:jc w:val="left"/>
        <w:rPr>
          <w:rFonts w:hint="default" w:ascii="宋体" w:hAnsi="宋体" w:eastAsia="宋体" w:cs="宋体"/>
          <w:sz w:val="21"/>
          <w:szCs w:val="22"/>
          <w:lang w:val="en-US" w:eastAsia="zh-CN" w:bidi="ar-SA"/>
        </w:rPr>
      </w:pPr>
      <w:r>
        <w:rPr>
          <w:rFonts w:hint="eastAsia" w:ascii="宋体" w:hAnsi="宋体" w:eastAsia="宋体" w:cs="宋体"/>
          <w:sz w:val="21"/>
          <w:szCs w:val="22"/>
          <w:lang w:val="en-US" w:eastAsia="zh-CN" w:bidi="ar-SA"/>
        </w:rPr>
        <w:t xml:space="preserve">     1.2.5  应基于安全的网络和离线存储介质实施电子文件归档和电子档案管理。</w:t>
      </w:r>
    </w:p>
    <w:p>
      <w:pPr>
        <w:pStyle w:val="8"/>
        <w:numPr>
          <w:ilvl w:val="0"/>
          <w:numId w:val="0"/>
        </w:numPr>
        <w:tabs>
          <w:tab w:val="left" w:pos="965"/>
        </w:tabs>
        <w:spacing w:before="42" w:after="0" w:line="240" w:lineRule="auto"/>
        <w:ind w:right="0" w:rightChars="0"/>
        <w:jc w:val="left"/>
        <w:rPr>
          <w:rFonts w:hint="default" w:ascii="宋体" w:hAnsi="宋体" w:eastAsia="宋体" w:cs="宋体"/>
          <w:sz w:val="21"/>
          <w:szCs w:val="22"/>
          <w:lang w:val="en-US" w:eastAsia="zh-CN" w:bidi="ar-SA"/>
        </w:rPr>
      </w:pPr>
      <w:r>
        <w:rPr>
          <w:rFonts w:hint="eastAsia" w:ascii="宋体" w:hAnsi="宋体" w:eastAsia="宋体" w:cs="宋体"/>
          <w:sz w:val="21"/>
          <w:szCs w:val="22"/>
          <w:lang w:val="en-US" w:eastAsia="zh-CN" w:bidi="ar-SA"/>
        </w:rPr>
        <w:t xml:space="preserve">     1.2.6  各级交易平台档案管理部门可只采用电子档案方式保存交易</w:t>
      </w:r>
      <w:r>
        <w:rPr>
          <w:rFonts w:hint="eastAsia" w:cs="宋体"/>
          <w:sz w:val="21"/>
          <w:szCs w:val="22"/>
          <w:lang w:val="en-US" w:eastAsia="zh-CN" w:bidi="ar-SA"/>
        </w:rPr>
        <w:t>档案</w:t>
      </w:r>
      <w:r>
        <w:rPr>
          <w:rFonts w:hint="eastAsia" w:ascii="宋体" w:hAnsi="宋体" w:eastAsia="宋体" w:cs="宋体"/>
          <w:sz w:val="21"/>
          <w:szCs w:val="22"/>
          <w:lang w:val="en-US" w:eastAsia="zh-CN" w:bidi="ar-SA"/>
        </w:rPr>
        <w:t>，国家另有规定的除外。</w:t>
      </w:r>
    </w:p>
    <w:p>
      <w:pPr>
        <w:pStyle w:val="8"/>
        <w:numPr>
          <w:ilvl w:val="0"/>
          <w:numId w:val="0"/>
        </w:numPr>
        <w:tabs>
          <w:tab w:val="left" w:pos="965"/>
        </w:tabs>
        <w:spacing w:before="42" w:after="0" w:line="240" w:lineRule="auto"/>
        <w:ind w:right="0" w:rightChars="0"/>
        <w:jc w:val="left"/>
        <w:rPr>
          <w:rFonts w:hint="default"/>
          <w:color w:val="FF0000"/>
          <w:sz w:val="21"/>
          <w:lang w:val="en-US" w:eastAsia="zh-CN"/>
        </w:rPr>
      </w:pPr>
    </w:p>
    <w:p>
      <w:pPr>
        <w:pStyle w:val="4"/>
        <w:spacing w:before="9"/>
        <w:rPr>
          <w:sz w:val="27"/>
        </w:rPr>
      </w:pPr>
    </w:p>
    <w:p>
      <w:pPr>
        <w:pStyle w:val="8"/>
        <w:numPr>
          <w:ilvl w:val="0"/>
          <w:numId w:val="6"/>
        </w:numPr>
        <w:tabs>
          <w:tab w:val="left" w:pos="571"/>
        </w:tabs>
        <w:spacing w:before="1" w:after="0" w:line="240" w:lineRule="auto"/>
        <w:ind w:left="570" w:right="0" w:hanging="315"/>
        <w:jc w:val="left"/>
        <w:rPr>
          <w:sz w:val="21"/>
        </w:rPr>
      </w:pPr>
      <w:r>
        <w:rPr>
          <w:sz w:val="21"/>
        </w:rPr>
        <w:t>规范性引用文件</w:t>
      </w:r>
    </w:p>
    <w:p>
      <w:pPr>
        <w:pStyle w:val="4"/>
        <w:spacing w:before="8"/>
        <w:rPr>
          <w:sz w:val="27"/>
        </w:rPr>
      </w:pPr>
    </w:p>
    <w:p>
      <w:pPr>
        <w:pStyle w:val="4"/>
        <w:spacing w:before="1" w:line="278" w:lineRule="auto"/>
        <w:ind w:left="256" w:right="420" w:firstLine="420"/>
      </w:pPr>
      <w:r>
        <w:rPr>
          <w:spacing w:val="-7"/>
        </w:rPr>
        <w:t>下列文件中的内容通过文中的规范性引用而构成本文件必不可少的条款。其中，注日期的引用文件，</w:t>
      </w:r>
      <w:r>
        <w:rPr>
          <w:spacing w:val="-102"/>
        </w:rPr>
        <w:t xml:space="preserve"> </w:t>
      </w:r>
      <w:r>
        <w:rPr>
          <w:spacing w:val="-1"/>
        </w:rPr>
        <w:t>仅该日期对应的版本适用于本文件；不注日期的引用文件，其最新版本</w:t>
      </w:r>
      <w:r>
        <w:t xml:space="preserve">（包括所有的修改单）适用于本文件。 </w:t>
      </w:r>
    </w:p>
    <w:p>
      <w:pPr>
        <w:pStyle w:val="4"/>
        <w:spacing w:before="0" w:line="278" w:lineRule="auto"/>
        <w:ind w:left="676" w:right="4319"/>
      </w:pPr>
      <w:r>
        <w:t>GB</w:t>
      </w:r>
      <w:r>
        <w:rPr>
          <w:spacing w:val="-1"/>
        </w:rPr>
        <w:t xml:space="preserve"> </w:t>
      </w:r>
      <w:r>
        <w:t>17859-1999</w:t>
      </w:r>
      <w:r>
        <w:rPr>
          <w:spacing w:val="-1"/>
        </w:rPr>
        <w:t xml:space="preserve"> 计算机信息系统安全保护等级划分准则</w:t>
      </w:r>
      <w:r>
        <w:t>GB 50174-2008</w:t>
      </w:r>
      <w:r>
        <w:rPr>
          <w:spacing w:val="-1"/>
        </w:rPr>
        <w:t xml:space="preserve"> 电子信息系统机房设计规范</w:t>
      </w:r>
      <w:r>
        <w:t xml:space="preserve"> </w:t>
      </w:r>
    </w:p>
    <w:p>
      <w:pPr>
        <w:pStyle w:val="4"/>
        <w:spacing w:before="0" w:line="269" w:lineRule="exact"/>
        <w:ind w:left="676"/>
      </w:pPr>
      <w:r>
        <w:t>GB/T</w:t>
      </w:r>
      <w:r>
        <w:rPr>
          <w:spacing w:val="-2"/>
        </w:rPr>
        <w:t xml:space="preserve"> </w:t>
      </w:r>
      <w:r>
        <w:t>9361-2011</w:t>
      </w:r>
      <w:r>
        <w:rPr>
          <w:spacing w:val="-1"/>
        </w:rPr>
        <w:t xml:space="preserve"> 计算机场地安全要求</w:t>
      </w:r>
      <w:r>
        <w:t xml:space="preserve"> </w:t>
      </w:r>
    </w:p>
    <w:p>
      <w:pPr>
        <w:pStyle w:val="4"/>
        <w:spacing w:before="42" w:line="278" w:lineRule="auto"/>
        <w:ind w:left="676" w:right="4424"/>
      </w:pPr>
      <w:r>
        <w:t>GB/T</w:t>
      </w:r>
      <w:r>
        <w:rPr>
          <w:spacing w:val="110"/>
        </w:rPr>
        <w:t xml:space="preserve"> </w:t>
      </w:r>
      <w:r>
        <w:t>17539-1998</w:t>
      </w:r>
      <w:r>
        <w:rPr>
          <w:spacing w:val="5"/>
        </w:rPr>
        <w:t xml:space="preserve"> 电子数据交换标准化应用指南</w:t>
      </w:r>
      <w:r>
        <w:t>GB/T</w:t>
      </w:r>
      <w:r>
        <w:rPr>
          <w:spacing w:val="-1"/>
        </w:rPr>
        <w:t xml:space="preserve"> </w:t>
      </w:r>
      <w:r>
        <w:t>18018-2007</w:t>
      </w:r>
      <w:r>
        <w:rPr>
          <w:spacing w:val="-1"/>
        </w:rPr>
        <w:t xml:space="preserve"> 信息安全技术 路由器安全技术要求</w:t>
      </w:r>
      <w:r>
        <w:t>GB/T</w:t>
      </w:r>
      <w:r>
        <w:rPr>
          <w:spacing w:val="-1"/>
        </w:rPr>
        <w:t xml:space="preserve"> </w:t>
      </w:r>
      <w:r>
        <w:t>18894-2016</w:t>
      </w:r>
      <w:r>
        <w:rPr>
          <w:spacing w:val="-1"/>
        </w:rPr>
        <w:t xml:space="preserve"> 电子文件归档与电子档案管理规范</w:t>
      </w:r>
      <w:r>
        <w:t>GB/T</w:t>
      </w:r>
      <w:r>
        <w:rPr>
          <w:spacing w:val="-1"/>
        </w:rPr>
        <w:t xml:space="preserve"> </w:t>
      </w:r>
      <w:r>
        <w:t>19715.1-2005</w:t>
      </w:r>
      <w:r>
        <w:rPr>
          <w:spacing w:val="-2"/>
        </w:rPr>
        <w:t xml:space="preserve"> 信息技术 信息技术安全管理指南</w:t>
      </w:r>
      <w:r>
        <w:t>GB/T</w:t>
      </w:r>
      <w:r>
        <w:rPr>
          <w:spacing w:val="-1"/>
        </w:rPr>
        <w:t xml:space="preserve"> </w:t>
      </w:r>
      <w:r>
        <w:t>19716-2005</w:t>
      </w:r>
      <w:r>
        <w:rPr>
          <w:spacing w:val="-1"/>
        </w:rPr>
        <w:t xml:space="preserve"> 信息技术 信息安全管理实用规则</w:t>
      </w:r>
      <w:r>
        <w:t xml:space="preserve"> </w:t>
      </w:r>
    </w:p>
    <w:p>
      <w:pPr>
        <w:pStyle w:val="4"/>
        <w:spacing w:before="0" w:line="278" w:lineRule="auto"/>
        <w:ind w:left="676" w:right="3795"/>
      </w:pPr>
      <w:r>
        <w:t>GB/T</w:t>
      </w:r>
      <w:r>
        <w:rPr>
          <w:spacing w:val="38"/>
        </w:rPr>
        <w:t xml:space="preserve"> </w:t>
      </w:r>
      <w:r>
        <w:t>20269-2006 信息安全技术 信息系统安全管理要求GB/T</w:t>
      </w:r>
      <w:r>
        <w:rPr>
          <w:spacing w:val="38"/>
        </w:rPr>
        <w:t xml:space="preserve"> </w:t>
      </w:r>
      <w:r>
        <w:t>20270-2006 信息安全技术 网络基础安全技术要求GB/T</w:t>
      </w:r>
      <w:r>
        <w:rPr>
          <w:spacing w:val="-2"/>
        </w:rPr>
        <w:t xml:space="preserve"> </w:t>
      </w:r>
      <w:r>
        <w:t>20271-2006</w:t>
      </w:r>
      <w:r>
        <w:rPr>
          <w:spacing w:val="-1"/>
        </w:rPr>
        <w:t xml:space="preserve"> 信息安全技术 信息系统通用安全技术要求</w:t>
      </w:r>
      <w:r>
        <w:t xml:space="preserve">GB/T 39784-2021 电子档案管理系统通用功能要求 </w:t>
      </w:r>
    </w:p>
    <w:p>
      <w:pPr>
        <w:pStyle w:val="4"/>
        <w:spacing w:before="0" w:line="269" w:lineRule="exact"/>
        <w:ind w:left="676"/>
      </w:pPr>
      <w:r>
        <w:t>GB/T</w:t>
      </w:r>
      <w:r>
        <w:rPr>
          <w:spacing w:val="-1"/>
        </w:rPr>
        <w:t xml:space="preserve"> </w:t>
      </w:r>
      <w:r>
        <w:t>50311-2007</w:t>
      </w:r>
      <w:r>
        <w:rPr>
          <w:spacing w:val="-1"/>
        </w:rPr>
        <w:t xml:space="preserve"> 综合布线系统工程设计规范</w:t>
      </w:r>
      <w:r>
        <w:t xml:space="preserve"> </w:t>
      </w:r>
    </w:p>
    <w:p>
      <w:pPr>
        <w:pStyle w:val="4"/>
        <w:spacing w:line="278" w:lineRule="auto"/>
        <w:ind w:left="676" w:right="4424"/>
      </w:pPr>
      <w:r>
        <w:t>DA/T</w:t>
      </w:r>
      <w:r>
        <w:rPr>
          <w:spacing w:val="-1"/>
        </w:rPr>
        <w:t xml:space="preserve"> </w:t>
      </w:r>
      <w:r>
        <w:t>38-2008</w:t>
      </w:r>
      <w:r>
        <w:rPr>
          <w:spacing w:val="-2"/>
        </w:rPr>
        <w:t xml:space="preserve"> 电子文件归档光盘技术要求和应用规范</w:t>
      </w:r>
      <w:r>
        <w:t>DA/T 58—2014</w:t>
      </w:r>
      <w:r>
        <w:rPr>
          <w:spacing w:val="-1"/>
        </w:rPr>
        <w:t xml:space="preserve"> 电子档案管理基本术语</w:t>
      </w:r>
      <w:r>
        <w:t xml:space="preserve"> </w:t>
      </w:r>
    </w:p>
    <w:p>
      <w:pPr>
        <w:pStyle w:val="4"/>
        <w:spacing w:before="0" w:line="269" w:lineRule="exact"/>
        <w:ind w:left="676"/>
      </w:pPr>
      <w:r>
        <w:t>DA/T</w:t>
      </w:r>
      <w:r>
        <w:rPr>
          <w:spacing w:val="-1"/>
        </w:rPr>
        <w:t xml:space="preserve"> </w:t>
      </w:r>
      <w:r>
        <w:t>62-2017</w:t>
      </w:r>
      <w:r>
        <w:rPr>
          <w:spacing w:val="-2"/>
        </w:rPr>
        <w:t xml:space="preserve"> 录音录像档案数字化规范</w:t>
      </w:r>
      <w:r>
        <w:t xml:space="preserve"> </w:t>
      </w:r>
    </w:p>
    <w:p>
      <w:pPr>
        <w:pStyle w:val="4"/>
        <w:ind w:left="676"/>
      </w:pPr>
      <w:r>
        <w:t>DA/T</w:t>
      </w:r>
      <w:r>
        <w:rPr>
          <w:spacing w:val="-1"/>
        </w:rPr>
        <w:t xml:space="preserve"> </w:t>
      </w:r>
      <w:r>
        <w:t>63—2017</w:t>
      </w:r>
      <w:r>
        <w:rPr>
          <w:spacing w:val="-2"/>
        </w:rPr>
        <w:t xml:space="preserve"> 录音录像类电子档案元数据方案</w:t>
      </w:r>
      <w:r>
        <w:t xml:space="preserve"> </w:t>
      </w:r>
    </w:p>
    <w:p>
      <w:pPr>
        <w:pStyle w:val="4"/>
        <w:spacing w:line="278" w:lineRule="auto"/>
        <w:ind w:left="676" w:right="2326"/>
      </w:pPr>
      <w:r>
        <w:t>DA/T</w:t>
      </w:r>
      <w:r>
        <w:rPr>
          <w:spacing w:val="-3"/>
        </w:rPr>
        <w:t xml:space="preserve"> </w:t>
      </w:r>
      <w:r>
        <w:t>74-2019</w:t>
      </w:r>
      <w:r>
        <w:rPr>
          <w:spacing w:val="-2"/>
        </w:rPr>
        <w:t xml:space="preserve"> 电子档案存储用可录类蓝光光盘</w:t>
      </w:r>
      <w:r>
        <w:t>（BD-R）技术要求和应用规范DA/T 75—2019</w:t>
      </w:r>
      <w:r>
        <w:rPr>
          <w:spacing w:val="-1"/>
        </w:rPr>
        <w:t xml:space="preserve"> 档案数据硬磁盘离线存储管理规范</w:t>
      </w:r>
      <w:r>
        <w:t xml:space="preserve"> </w:t>
      </w:r>
    </w:p>
    <w:p>
      <w:pPr>
        <w:pStyle w:val="4"/>
        <w:spacing w:before="0" w:line="278" w:lineRule="auto"/>
        <w:ind w:left="676" w:right="3272"/>
      </w:pPr>
      <w:r>
        <w:fldChar w:fldCharType="begin"/>
      </w:r>
      <w:r>
        <w:instrText xml:space="preserve"> HYPERLINK "https://www.saac.gov.cn/daj/hybz/201912/f23f3a8beee442afa49b511d892797d2.shtml" \h </w:instrText>
      </w:r>
      <w:r>
        <w:fldChar w:fldCharType="separate"/>
      </w:r>
      <w:r>
        <w:t>DA/T</w:t>
      </w:r>
      <w:r>
        <w:rPr>
          <w:spacing w:val="-3"/>
        </w:rPr>
        <w:t xml:space="preserve"> </w:t>
      </w:r>
      <w:r>
        <w:t>77-2019</w:t>
      </w:r>
      <w:r>
        <w:rPr>
          <w:spacing w:val="-2"/>
        </w:rPr>
        <w:t xml:space="preserve"> 纸质档案数字复制件光学字符识别</w:t>
      </w:r>
      <w:r>
        <w:t>（OCR）工作规范</w:t>
      </w:r>
      <w:r>
        <w:fldChar w:fldCharType="end"/>
      </w:r>
      <w:r>
        <w:t xml:space="preserve">CAS 185-2009(C) 多CA联机认证服务系统应用规范 </w:t>
      </w:r>
    </w:p>
    <w:p>
      <w:pPr>
        <w:pStyle w:val="4"/>
        <w:spacing w:before="0" w:line="278" w:lineRule="auto"/>
        <w:ind w:left="676" w:right="3272"/>
        <w:rPr>
          <w:rFonts w:hint="eastAsia"/>
          <w:lang w:val="en-US" w:eastAsia="zh-CN"/>
        </w:rPr>
      </w:pPr>
      <w:r>
        <w:rPr>
          <w:rFonts w:hint="eastAsia"/>
        </w:rPr>
        <w:t>GB/T 18894-2016</w:t>
      </w:r>
      <w:r>
        <w:rPr>
          <w:rFonts w:hint="eastAsia"/>
          <w:lang w:val="en-US" w:eastAsia="zh-CN"/>
        </w:rPr>
        <w:t xml:space="preserve"> 电子文件归档与电子档案管理规范</w:t>
      </w:r>
    </w:p>
    <w:p>
      <w:pPr>
        <w:pStyle w:val="4"/>
        <w:keepNext w:val="0"/>
        <w:keepLines w:val="0"/>
        <w:pageBreakBefore w:val="0"/>
        <w:widowControl w:val="0"/>
        <w:kinsoku/>
        <w:wordWrap/>
        <w:overflowPunct/>
        <w:topLinePunct w:val="0"/>
        <w:autoSpaceDE w:val="0"/>
        <w:autoSpaceDN w:val="0"/>
        <w:bidi w:val="0"/>
        <w:adjustRightInd/>
        <w:snapToGrid/>
        <w:spacing w:before="0" w:line="279" w:lineRule="auto"/>
        <w:ind w:left="675" w:right="0"/>
        <w:textAlignment w:val="auto"/>
        <w:rPr>
          <w:rFonts w:hint="eastAsia"/>
          <w:color w:val="auto"/>
          <w:spacing w:val="-2"/>
          <w:lang w:val="en-US" w:eastAsia="zh-CN"/>
        </w:rPr>
      </w:pPr>
      <w:r>
        <w:rPr>
          <w:rFonts w:hint="eastAsia"/>
          <w:color w:val="auto"/>
          <w:spacing w:val="-2"/>
          <w:lang w:val="en-US" w:eastAsia="zh-CN"/>
        </w:rPr>
        <w:t>《</w:t>
      </w:r>
      <w:r>
        <w:rPr>
          <w:rFonts w:hint="eastAsia"/>
          <w:color w:val="auto"/>
          <w:lang w:val="en-US" w:eastAsia="zh-CN"/>
        </w:rPr>
        <w:t>国</w:t>
      </w:r>
      <w:r>
        <w:rPr>
          <w:rFonts w:hint="eastAsia"/>
          <w:color w:val="auto"/>
          <w:spacing w:val="-2"/>
          <w:lang w:val="en-US" w:eastAsia="zh-CN"/>
        </w:rPr>
        <w:t>务院办公厅转发国家发改委关于深化公共资源交易平台整合共享指导意见的通知》</w:t>
      </w:r>
    </w:p>
    <w:p>
      <w:pPr>
        <w:pStyle w:val="4"/>
        <w:spacing w:before="4"/>
        <w:rPr>
          <w:sz w:val="24"/>
        </w:rPr>
      </w:pPr>
    </w:p>
    <w:p>
      <w:pPr>
        <w:pStyle w:val="8"/>
        <w:numPr>
          <w:ilvl w:val="0"/>
          <w:numId w:val="6"/>
        </w:numPr>
        <w:tabs>
          <w:tab w:val="left" w:pos="571"/>
        </w:tabs>
        <w:spacing w:before="0" w:after="0" w:line="240" w:lineRule="auto"/>
        <w:ind w:left="570" w:right="0" w:hanging="315"/>
        <w:jc w:val="left"/>
        <w:rPr>
          <w:sz w:val="21"/>
        </w:rPr>
      </w:pPr>
      <w:r>
        <w:rPr>
          <w:sz w:val="21"/>
        </w:rPr>
        <w:t>术语和定义</w:t>
      </w:r>
    </w:p>
    <w:p>
      <w:pPr>
        <w:pStyle w:val="4"/>
        <w:spacing w:before="9"/>
        <w:rPr>
          <w:sz w:val="27"/>
        </w:rPr>
      </w:pPr>
    </w:p>
    <w:p>
      <w:pPr>
        <w:pStyle w:val="4"/>
        <w:spacing w:before="0"/>
        <w:ind w:left="676"/>
      </w:pPr>
      <w:r>
        <w:rPr>
          <w:spacing w:val="-1"/>
        </w:rPr>
        <w:t>下列术语和定义适用于本文件。</w:t>
      </w:r>
      <w:r>
        <w:t xml:space="preserve"> </w:t>
      </w:r>
    </w:p>
    <w:p>
      <w:pPr>
        <w:pStyle w:val="4"/>
        <w:spacing w:before="53"/>
        <w:ind w:left="256"/>
      </w:pPr>
      <w:r>
        <w:t>3.1</w:t>
      </w:r>
    </w:p>
    <w:p>
      <w:pPr>
        <w:pStyle w:val="4"/>
        <w:ind w:left="678"/>
      </w:pPr>
      <w:r>
        <w:t>电子文件</w:t>
      </w:r>
    </w:p>
    <w:p>
      <w:pPr>
        <w:pStyle w:val="4"/>
        <w:spacing w:before="12"/>
        <w:rPr>
          <w:sz w:val="9"/>
        </w:rPr>
      </w:pPr>
    </w:p>
    <w:p>
      <w:pPr>
        <w:pStyle w:val="4"/>
        <w:spacing w:before="72" w:line="278" w:lineRule="auto"/>
        <w:ind w:left="256" w:right="528" w:firstLine="420"/>
      </w:pPr>
      <w:r>
        <w:rPr>
          <w:spacing w:val="-3"/>
        </w:rPr>
        <w:t>国家机构、社会组织或个人在履行其法定职责或处理事务过程中，通过计算机等电子设备形成、办</w:t>
      </w:r>
      <w:r>
        <w:t xml:space="preserve">理、传输和存储的数字格式的各种信息记录。电子文件由内容、结构和背景组成。 </w:t>
      </w:r>
    </w:p>
    <w:p>
      <w:pPr>
        <w:pStyle w:val="4"/>
        <w:spacing w:before="0" w:line="269" w:lineRule="exact"/>
        <w:ind w:left="676"/>
      </w:pPr>
      <w:r>
        <w:t>【来源：GB/T</w:t>
      </w:r>
      <w:r>
        <w:rPr>
          <w:spacing w:val="-6"/>
        </w:rPr>
        <w:t xml:space="preserve"> </w:t>
      </w:r>
      <w:r>
        <w:t xml:space="preserve">35634—2017,2.1】 </w:t>
      </w:r>
    </w:p>
    <w:p>
      <w:pPr>
        <w:pStyle w:val="4"/>
        <w:spacing w:before="12"/>
        <w:rPr>
          <w:sz w:val="9"/>
        </w:rPr>
      </w:pPr>
    </w:p>
    <w:p>
      <w:pPr>
        <w:pStyle w:val="4"/>
        <w:spacing w:before="71"/>
        <w:ind w:left="256"/>
      </w:pPr>
      <w:r>
        <w:t>3.2</w:t>
      </w:r>
    </w:p>
    <w:p>
      <w:pPr>
        <w:pStyle w:val="4"/>
        <w:ind w:left="678"/>
      </w:pPr>
      <w:r>
        <w:t>电子档案</w:t>
      </w:r>
    </w:p>
    <w:p>
      <w:pPr>
        <w:pStyle w:val="4"/>
        <w:spacing w:before="7"/>
        <w:rPr>
          <w:sz w:val="15"/>
        </w:rPr>
      </w:pPr>
    </w:p>
    <w:p>
      <w:pPr>
        <w:pStyle w:val="4"/>
        <w:spacing w:before="0"/>
        <w:ind w:left="676"/>
      </w:pPr>
      <w:r>
        <w:rPr>
          <w:spacing w:val="-1"/>
        </w:rPr>
        <w:t xml:space="preserve">具有凭证、查考和保存价值并归档保存的电子文件。 </w:t>
      </w:r>
    </w:p>
    <w:p>
      <w:pPr>
        <w:pStyle w:val="4"/>
        <w:ind w:left="676"/>
      </w:pPr>
      <w:r>
        <w:t>【来源：GB/T</w:t>
      </w:r>
      <w:r>
        <w:rPr>
          <w:spacing w:val="-6"/>
        </w:rPr>
        <w:t xml:space="preserve"> </w:t>
      </w:r>
      <w:r>
        <w:t xml:space="preserve">18894—2016,3.2】 </w:t>
      </w:r>
    </w:p>
    <w:p>
      <w:pPr>
        <w:pStyle w:val="4"/>
        <w:spacing w:before="12"/>
        <w:rPr>
          <w:sz w:val="9"/>
        </w:rPr>
      </w:pPr>
    </w:p>
    <w:p>
      <w:pPr>
        <w:pStyle w:val="4"/>
        <w:spacing w:before="72"/>
        <w:ind w:left="256"/>
      </w:pPr>
      <w:r>
        <w:t>3.3</w:t>
      </w:r>
    </w:p>
    <w:p>
      <w:pPr>
        <w:pStyle w:val="4"/>
        <w:ind w:left="678"/>
      </w:pPr>
      <w:r>
        <w:t>电子档案管理系统</w:t>
      </w:r>
    </w:p>
    <w:p>
      <w:pPr>
        <w:pStyle w:val="4"/>
        <w:spacing w:before="7"/>
        <w:rPr>
          <w:sz w:val="15"/>
        </w:rPr>
      </w:pPr>
    </w:p>
    <w:p>
      <w:pPr>
        <w:pStyle w:val="4"/>
        <w:spacing w:before="0"/>
        <w:ind w:left="676"/>
      </w:pPr>
      <w:r>
        <w:rPr>
          <w:spacing w:val="-1"/>
        </w:rPr>
        <w:t>对电子档案（3.2）进行采集</w:t>
      </w:r>
      <w:r>
        <w:t xml:space="preserve">（3.4）、归档（3.10）、编目、管理和处置的计算机信息系统。 </w:t>
      </w:r>
    </w:p>
    <w:p>
      <w:pPr>
        <w:pStyle w:val="4"/>
        <w:ind w:left="676"/>
      </w:pPr>
      <w:r>
        <w:t>【来源：GB/T</w:t>
      </w:r>
      <w:r>
        <w:rPr>
          <w:spacing w:val="-6"/>
        </w:rPr>
        <w:t xml:space="preserve"> </w:t>
      </w:r>
      <w:r>
        <w:t xml:space="preserve">18894—2016,3.10】 </w:t>
      </w:r>
    </w:p>
    <w:p>
      <w:pPr>
        <w:pStyle w:val="4"/>
        <w:spacing w:before="12"/>
        <w:rPr>
          <w:sz w:val="9"/>
        </w:rPr>
      </w:pPr>
    </w:p>
    <w:p>
      <w:pPr>
        <w:pStyle w:val="4"/>
        <w:spacing w:before="71"/>
        <w:ind w:left="256"/>
      </w:pPr>
      <w:r>
        <w:t>3.4</w:t>
      </w:r>
    </w:p>
    <w:p>
      <w:pPr>
        <w:pStyle w:val="4"/>
        <w:ind w:left="678"/>
      </w:pPr>
      <w:r>
        <w:rPr>
          <w:spacing w:val="-2"/>
        </w:rPr>
        <w:t>采集</w:t>
      </w:r>
    </w:p>
    <w:p>
      <w:pPr>
        <w:pStyle w:val="4"/>
        <w:spacing w:before="7"/>
        <w:rPr>
          <w:sz w:val="15"/>
        </w:rPr>
      </w:pPr>
    </w:p>
    <w:p>
      <w:pPr>
        <w:pStyle w:val="4"/>
        <w:spacing w:before="0"/>
        <w:ind w:left="676"/>
      </w:pPr>
      <w:r>
        <w:rPr>
          <w:spacing w:val="-1"/>
        </w:rPr>
        <w:t>对电子文件、电子档案及其元数据进行收集和存储的方法与过程。</w:t>
      </w:r>
      <w:r>
        <w:t xml:space="preserve"> </w:t>
      </w:r>
    </w:p>
    <w:p>
      <w:pPr>
        <w:pStyle w:val="4"/>
        <w:ind w:left="676"/>
      </w:pPr>
      <w:r>
        <w:t>【来源：GB/T</w:t>
      </w:r>
      <w:r>
        <w:rPr>
          <w:spacing w:val="-6"/>
        </w:rPr>
        <w:t xml:space="preserve"> </w:t>
      </w:r>
      <w:r>
        <w:t xml:space="preserve">18894—2016,3.11】 </w:t>
      </w:r>
    </w:p>
    <w:p>
      <w:pPr>
        <w:pStyle w:val="4"/>
        <w:spacing w:before="12"/>
        <w:rPr>
          <w:sz w:val="9"/>
        </w:rPr>
      </w:pPr>
    </w:p>
    <w:p>
      <w:pPr>
        <w:pStyle w:val="4"/>
        <w:spacing w:before="72"/>
        <w:ind w:left="256"/>
      </w:pPr>
      <w:r>
        <w:t>3.5</w:t>
      </w:r>
    </w:p>
    <w:p>
      <w:pPr>
        <w:pStyle w:val="4"/>
        <w:ind w:left="678"/>
      </w:pPr>
      <w:r>
        <w:rPr>
          <w:spacing w:val="-2"/>
        </w:rPr>
        <w:t>分类</w:t>
      </w:r>
    </w:p>
    <w:p>
      <w:pPr>
        <w:pStyle w:val="4"/>
        <w:spacing w:before="6"/>
        <w:rPr>
          <w:sz w:val="15"/>
        </w:rPr>
      </w:pPr>
    </w:p>
    <w:p>
      <w:pPr>
        <w:pStyle w:val="4"/>
        <w:spacing w:before="0"/>
        <w:ind w:left="676"/>
      </w:pPr>
      <w:r>
        <w:rPr>
          <w:spacing w:val="-15"/>
        </w:rPr>
        <w:t>依据分类体系中所规定的逻辑结构、方法和程序规则，按照类目对电子档案进行的系统标识和整理。</w:t>
      </w:r>
      <w:r>
        <w:t xml:space="preserve"> </w:t>
      </w:r>
    </w:p>
    <w:p>
      <w:pPr>
        <w:pStyle w:val="4"/>
        <w:spacing w:before="44"/>
        <w:ind w:left="676"/>
      </w:pPr>
      <w:r>
        <w:t>【来源：DA/T</w:t>
      </w:r>
      <w:r>
        <w:rPr>
          <w:spacing w:val="-7"/>
        </w:rPr>
        <w:t xml:space="preserve"> </w:t>
      </w:r>
      <w:r>
        <w:t xml:space="preserve">58—2014,3.3】 </w:t>
      </w:r>
    </w:p>
    <w:p>
      <w:pPr>
        <w:pStyle w:val="4"/>
        <w:spacing w:before="12"/>
        <w:rPr>
          <w:sz w:val="9"/>
        </w:rPr>
      </w:pPr>
    </w:p>
    <w:p>
      <w:pPr>
        <w:pStyle w:val="4"/>
        <w:spacing w:before="71"/>
        <w:ind w:left="256"/>
      </w:pPr>
      <w:r>
        <w:t>3.6</w:t>
      </w:r>
    </w:p>
    <w:p>
      <w:pPr>
        <w:pStyle w:val="4"/>
        <w:ind w:left="678"/>
      </w:pPr>
      <w:r>
        <w:rPr>
          <w:spacing w:val="-2"/>
        </w:rPr>
        <w:t>移交</w:t>
      </w:r>
    </w:p>
    <w:p>
      <w:pPr>
        <w:pStyle w:val="4"/>
        <w:spacing w:before="7"/>
        <w:rPr>
          <w:sz w:val="15"/>
        </w:rPr>
      </w:pPr>
    </w:p>
    <w:p>
      <w:pPr>
        <w:pStyle w:val="4"/>
        <w:spacing w:before="0"/>
        <w:ind w:left="676"/>
      </w:pPr>
      <w:r>
        <w:rPr>
          <w:spacing w:val="-1"/>
        </w:rPr>
        <w:t>按照国家规定将电子档案</w:t>
      </w:r>
      <w:r>
        <w:t xml:space="preserve">（3.2）的保管权交给国家综合档案馆的过程。 </w:t>
      </w:r>
    </w:p>
    <w:p>
      <w:pPr>
        <w:pStyle w:val="4"/>
        <w:ind w:left="676"/>
      </w:pPr>
      <w:r>
        <w:t>【来源：GB/T</w:t>
      </w:r>
      <w:r>
        <w:rPr>
          <w:spacing w:val="-6"/>
        </w:rPr>
        <w:t xml:space="preserve"> </w:t>
      </w:r>
      <w:r>
        <w:t xml:space="preserve">18894—2016,3.13】 </w:t>
      </w:r>
    </w:p>
    <w:p>
      <w:pPr>
        <w:pStyle w:val="4"/>
        <w:spacing w:before="12"/>
        <w:rPr>
          <w:sz w:val="9"/>
        </w:rPr>
      </w:pPr>
    </w:p>
    <w:p>
      <w:pPr>
        <w:pStyle w:val="4"/>
        <w:spacing w:before="72"/>
        <w:ind w:left="256"/>
      </w:pPr>
      <w:r>
        <w:t>3.7</w:t>
      </w:r>
    </w:p>
    <w:p>
      <w:pPr>
        <w:pStyle w:val="4"/>
        <w:ind w:left="678"/>
      </w:pPr>
      <w:r>
        <w:rPr>
          <w:spacing w:val="-2"/>
        </w:rPr>
        <w:t>接收</w:t>
      </w:r>
    </w:p>
    <w:p>
      <w:pPr>
        <w:pStyle w:val="4"/>
        <w:spacing w:before="6"/>
        <w:rPr>
          <w:sz w:val="15"/>
        </w:rPr>
      </w:pPr>
    </w:p>
    <w:p>
      <w:pPr>
        <w:pStyle w:val="4"/>
        <w:spacing w:before="0"/>
        <w:ind w:left="676"/>
      </w:pPr>
      <w:r>
        <w:rPr>
          <w:spacing w:val="-1"/>
        </w:rPr>
        <w:t>档案馆、档案室按照国家规定收存电子档案</w:t>
      </w:r>
      <w:r>
        <w:t xml:space="preserve">（3.2）的过程。 </w:t>
      </w:r>
    </w:p>
    <w:p>
      <w:pPr>
        <w:pStyle w:val="4"/>
        <w:ind w:left="676"/>
      </w:pPr>
      <w:r>
        <w:t>【来源：DA/T</w:t>
      </w:r>
      <w:r>
        <w:rPr>
          <w:spacing w:val="-7"/>
        </w:rPr>
        <w:t xml:space="preserve"> </w:t>
      </w:r>
      <w:r>
        <w:t xml:space="preserve">58—2014,3.8】 </w:t>
      </w:r>
    </w:p>
    <w:p>
      <w:pPr>
        <w:pStyle w:val="4"/>
        <w:spacing w:before="12"/>
        <w:rPr>
          <w:sz w:val="9"/>
        </w:rPr>
      </w:pPr>
    </w:p>
    <w:p>
      <w:pPr>
        <w:pStyle w:val="4"/>
        <w:spacing w:before="72"/>
        <w:ind w:left="256"/>
      </w:pPr>
      <w:r>
        <w:t>3.8</w:t>
      </w:r>
    </w:p>
    <w:p>
      <w:pPr>
        <w:pStyle w:val="4"/>
        <w:ind w:left="678"/>
      </w:pPr>
      <w:r>
        <w:rPr>
          <w:spacing w:val="-2"/>
        </w:rPr>
        <w:t>鉴定</w:t>
      </w:r>
    </w:p>
    <w:p>
      <w:pPr>
        <w:pStyle w:val="4"/>
        <w:spacing w:before="0"/>
        <w:rPr>
          <w:sz w:val="10"/>
        </w:rPr>
      </w:pPr>
    </w:p>
    <w:p>
      <w:pPr>
        <w:pStyle w:val="4"/>
        <w:spacing w:before="71" w:line="278" w:lineRule="auto"/>
        <w:ind w:left="256" w:right="420" w:firstLine="420"/>
      </w:pPr>
      <w:r>
        <w:rPr>
          <w:spacing w:val="-8"/>
        </w:rPr>
        <w:t>对电子文件</w:t>
      </w:r>
      <w:r>
        <w:rPr>
          <w:spacing w:val="-7"/>
        </w:rPr>
        <w:t>（3.1）</w:t>
      </w:r>
      <w:r>
        <w:rPr>
          <w:spacing w:val="-13"/>
        </w:rPr>
        <w:t>、电子档案</w:t>
      </w:r>
      <w:r>
        <w:rPr>
          <w:spacing w:val="-7"/>
        </w:rPr>
        <w:t>（3.2）的内容和技术状况进行评估的过程，确认其真实性、完整性、</w:t>
      </w:r>
      <w:r>
        <w:t xml:space="preserve">可用性、安全性及其价值等，判断其是否属于归档范围并确定其保管期限。 </w:t>
      </w:r>
    </w:p>
    <w:p>
      <w:pPr>
        <w:pStyle w:val="4"/>
        <w:spacing w:before="0" w:line="269" w:lineRule="exact"/>
        <w:ind w:left="676"/>
      </w:pPr>
      <w:r>
        <w:t>【来源：DA/T</w:t>
      </w:r>
      <w:r>
        <w:rPr>
          <w:spacing w:val="-7"/>
        </w:rPr>
        <w:t xml:space="preserve"> </w:t>
      </w:r>
      <w:r>
        <w:t xml:space="preserve">58—2014,4.1】 </w:t>
      </w:r>
    </w:p>
    <w:p>
      <w:pPr>
        <w:pStyle w:val="4"/>
        <w:ind w:left="676"/>
        <w:rPr>
          <w:sz w:val="15"/>
        </w:rPr>
      </w:pPr>
      <w:r>
        <w:rPr>
          <w:w w:val="100"/>
        </w:rPr>
        <w:t xml:space="preserve"> </w:t>
      </w:r>
    </w:p>
    <w:p>
      <w:pPr>
        <w:pStyle w:val="4"/>
        <w:spacing w:before="72"/>
        <w:ind w:left="256"/>
      </w:pPr>
      <w:r>
        <w:t>3.9</w:t>
      </w:r>
    </w:p>
    <w:p>
      <w:pPr>
        <w:pStyle w:val="4"/>
        <w:ind w:left="678"/>
      </w:pPr>
      <w:r>
        <w:rPr>
          <w:spacing w:val="-2"/>
        </w:rPr>
        <w:t>归档</w:t>
      </w:r>
    </w:p>
    <w:p>
      <w:pPr>
        <w:pStyle w:val="4"/>
        <w:spacing w:before="12"/>
        <w:rPr>
          <w:sz w:val="9"/>
        </w:rPr>
      </w:pPr>
    </w:p>
    <w:p>
      <w:pPr>
        <w:pStyle w:val="4"/>
        <w:spacing w:before="71" w:line="278" w:lineRule="auto"/>
        <w:ind w:left="256" w:right="528" w:firstLine="420"/>
      </w:pPr>
      <w:r>
        <w:t xml:space="preserve">将具有凭证、查考和保存价值且办理完毕、经系统整理的电子文件（3.1）及其元数据管理权限向档案部门提交的过程。 </w:t>
      </w:r>
    </w:p>
    <w:p>
      <w:pPr>
        <w:pStyle w:val="4"/>
        <w:spacing w:before="0" w:line="269" w:lineRule="exact"/>
        <w:ind w:left="676"/>
      </w:pPr>
      <w:r>
        <w:t>【来源：GB/T</w:t>
      </w:r>
      <w:r>
        <w:rPr>
          <w:spacing w:val="-6"/>
        </w:rPr>
        <w:t xml:space="preserve"> </w:t>
      </w:r>
      <w:r>
        <w:t xml:space="preserve">18894—2016,3.12】 </w:t>
      </w:r>
    </w:p>
    <w:p>
      <w:pPr>
        <w:pStyle w:val="4"/>
        <w:spacing w:before="7"/>
        <w:rPr>
          <w:sz w:val="15"/>
        </w:rPr>
      </w:pPr>
    </w:p>
    <w:p>
      <w:pPr>
        <w:pStyle w:val="4"/>
        <w:spacing w:before="0"/>
        <w:ind w:left="256"/>
      </w:pPr>
      <w:r>
        <w:t>3.10</w:t>
      </w:r>
    </w:p>
    <w:p>
      <w:pPr>
        <w:pStyle w:val="4"/>
        <w:ind w:left="678"/>
      </w:pPr>
      <w:r>
        <w:t>网络文件存档</w:t>
      </w:r>
    </w:p>
    <w:p>
      <w:pPr>
        <w:pStyle w:val="4"/>
        <w:spacing w:before="7"/>
        <w:rPr>
          <w:sz w:val="15"/>
        </w:rPr>
      </w:pPr>
    </w:p>
    <w:p>
      <w:pPr>
        <w:pStyle w:val="4"/>
        <w:spacing w:before="0" w:line="278" w:lineRule="auto"/>
        <w:ind w:left="256" w:right="526" w:firstLine="420"/>
      </w:pPr>
      <w:r>
        <w:rPr>
          <w:spacing w:val="-5"/>
        </w:rPr>
        <w:t>将组织机构在处理业务活动过程中，通过网络形成的、具有原始记录性的内容文件和管理文件转化</w:t>
      </w:r>
      <w:r>
        <w:t xml:space="preserve">为电子档案（3.2）的过程。 </w:t>
      </w:r>
    </w:p>
    <w:p>
      <w:pPr>
        <w:pStyle w:val="4"/>
        <w:spacing w:before="0" w:line="269" w:lineRule="exact"/>
        <w:ind w:left="676"/>
      </w:pPr>
      <w:r>
        <w:t>【来源：DA/T</w:t>
      </w:r>
      <w:r>
        <w:rPr>
          <w:spacing w:val="-7"/>
        </w:rPr>
        <w:t xml:space="preserve"> </w:t>
      </w:r>
      <w:r>
        <w:t xml:space="preserve">58—2014,3.6】 </w:t>
      </w:r>
    </w:p>
    <w:p>
      <w:pPr>
        <w:pStyle w:val="4"/>
        <w:spacing w:before="7"/>
        <w:rPr>
          <w:sz w:val="15"/>
        </w:rPr>
      </w:pPr>
    </w:p>
    <w:p>
      <w:pPr>
        <w:pStyle w:val="4"/>
        <w:spacing w:before="0"/>
        <w:ind w:left="256"/>
      </w:pPr>
      <w:r>
        <w:t>3.11</w:t>
      </w:r>
    </w:p>
    <w:p>
      <w:pPr>
        <w:pStyle w:val="4"/>
        <w:ind w:left="678"/>
      </w:pPr>
      <w:r>
        <w:rPr>
          <w:spacing w:val="-2"/>
        </w:rPr>
        <w:t>权限</w:t>
      </w:r>
    </w:p>
    <w:p>
      <w:pPr>
        <w:pStyle w:val="4"/>
        <w:spacing w:before="7"/>
        <w:rPr>
          <w:sz w:val="15"/>
        </w:rPr>
      </w:pPr>
    </w:p>
    <w:p>
      <w:pPr>
        <w:pStyle w:val="4"/>
        <w:spacing w:before="0"/>
        <w:ind w:left="676"/>
      </w:pPr>
      <w:r>
        <w:rPr>
          <w:spacing w:val="-1"/>
        </w:rPr>
        <w:t>按操作者身份所确定的职能、权利等，用于保证对电子档案</w:t>
      </w:r>
      <w:r>
        <w:t xml:space="preserve">（3.2）的合法操作。 </w:t>
      </w:r>
    </w:p>
    <w:p>
      <w:pPr>
        <w:pStyle w:val="4"/>
        <w:ind w:left="676"/>
      </w:pPr>
      <w:r>
        <w:t>【来源：DA/T</w:t>
      </w:r>
      <w:r>
        <w:rPr>
          <w:spacing w:val="-7"/>
        </w:rPr>
        <w:t xml:space="preserve"> </w:t>
      </w:r>
      <w:r>
        <w:t xml:space="preserve">58—2014,6.6】 </w:t>
      </w:r>
    </w:p>
    <w:p>
      <w:pPr>
        <w:pStyle w:val="4"/>
        <w:spacing w:before="9"/>
        <w:rPr>
          <w:sz w:val="27"/>
        </w:rPr>
      </w:pPr>
    </w:p>
    <w:p>
      <w:pPr>
        <w:pStyle w:val="8"/>
        <w:numPr>
          <w:ilvl w:val="0"/>
          <w:numId w:val="6"/>
        </w:numPr>
        <w:tabs>
          <w:tab w:val="left" w:pos="571"/>
        </w:tabs>
        <w:spacing w:before="0" w:after="0" w:line="240" w:lineRule="auto"/>
        <w:ind w:left="570" w:right="0" w:hanging="315"/>
        <w:jc w:val="left"/>
        <w:rPr>
          <w:sz w:val="21"/>
        </w:rPr>
      </w:pPr>
      <w:r>
        <w:rPr>
          <w:sz w:val="21"/>
        </w:rPr>
        <w:t>系统定位与架构</w:t>
      </w:r>
    </w:p>
    <w:p>
      <w:pPr>
        <w:pStyle w:val="4"/>
        <w:spacing w:before="9"/>
        <w:rPr>
          <w:sz w:val="27"/>
        </w:rPr>
      </w:pPr>
    </w:p>
    <w:p>
      <w:pPr>
        <w:pStyle w:val="8"/>
        <w:numPr>
          <w:ilvl w:val="1"/>
          <w:numId w:val="6"/>
        </w:numPr>
        <w:tabs>
          <w:tab w:val="left" w:pos="783"/>
        </w:tabs>
        <w:spacing w:before="0" w:after="0" w:line="240" w:lineRule="auto"/>
        <w:ind w:left="782" w:right="0" w:hanging="527"/>
        <w:jc w:val="left"/>
        <w:rPr>
          <w:sz w:val="21"/>
        </w:rPr>
      </w:pPr>
      <w:r>
        <w:rPr>
          <w:sz w:val="21"/>
        </w:rPr>
        <w:t>电子档案管理系统架构图</w:t>
      </w:r>
    </w:p>
    <w:p>
      <w:pPr>
        <w:pStyle w:val="4"/>
        <w:spacing w:before="6"/>
        <w:rPr>
          <w:sz w:val="15"/>
        </w:rPr>
      </w:pPr>
    </w:p>
    <w:p>
      <w:pPr>
        <w:pStyle w:val="4"/>
        <w:spacing w:before="1"/>
        <w:ind w:left="676"/>
      </w:pPr>
      <w:r>
        <w:rPr>
          <w:spacing w:val="-1"/>
        </w:rPr>
        <w:t>通过电子交易系统申请归档将电子交易信息上报到电子档案管理系统，系统交互如下图所示：</w:t>
      </w:r>
      <w:r>
        <w:t xml:space="preserve"> </w:t>
      </w:r>
    </w:p>
    <w:p>
      <w:pPr>
        <w:pStyle w:val="4"/>
        <w:spacing w:before="1"/>
      </w:pPr>
    </w:p>
    <w:p>
      <w:pPr>
        <w:pStyle w:val="4"/>
        <w:spacing w:before="1"/>
        <w:ind w:left="676"/>
      </w:pPr>
      <w:r>
        <w:drawing>
          <wp:anchor distT="0" distB="0" distL="0" distR="0" simplePos="0" relativeHeight="251660288" behindDoc="0" locked="0" layoutInCell="1" allowOverlap="1">
            <wp:simplePos x="0" y="0"/>
            <wp:positionH relativeFrom="page">
              <wp:posOffset>1768475</wp:posOffset>
            </wp:positionH>
            <wp:positionV relativeFrom="paragraph">
              <wp:posOffset>104140</wp:posOffset>
            </wp:positionV>
            <wp:extent cx="4154170" cy="585470"/>
            <wp:effectExtent l="0" t="0" r="17780" b="508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0" cstate="print"/>
                    <a:stretch>
                      <a:fillRect/>
                    </a:stretch>
                  </pic:blipFill>
                  <pic:spPr>
                    <a:xfrm>
                      <a:off x="0" y="0"/>
                      <a:ext cx="4154316" cy="585597"/>
                    </a:xfrm>
                    <a:prstGeom prst="rect">
                      <a:avLst/>
                    </a:prstGeom>
                  </pic:spPr>
                </pic:pic>
              </a:graphicData>
            </a:graphic>
          </wp:anchor>
        </w:drawing>
      </w:r>
    </w:p>
    <w:p>
      <w:pPr>
        <w:pStyle w:val="4"/>
        <w:spacing w:before="1"/>
        <w:ind w:left="199" w:right="471"/>
        <w:jc w:val="center"/>
      </w:pPr>
      <w:r>
        <w:t>图 1</w:t>
      </w:r>
      <w:r>
        <w:rPr>
          <w:spacing w:val="13"/>
        </w:rPr>
        <w:t xml:space="preserve"> 系统交互示例</w:t>
      </w:r>
    </w:p>
    <w:p>
      <w:pPr>
        <w:pStyle w:val="4"/>
        <w:spacing w:before="9"/>
        <w:rPr>
          <w:sz w:val="27"/>
        </w:rPr>
      </w:pPr>
    </w:p>
    <w:p>
      <w:pPr>
        <w:pStyle w:val="4"/>
        <w:spacing w:before="0" w:line="278" w:lineRule="auto"/>
        <w:ind w:left="256" w:right="526" w:firstLine="420"/>
      </w:pPr>
      <w:r>
        <w:drawing>
          <wp:anchor distT="0" distB="0" distL="0" distR="0" simplePos="0" relativeHeight="251660288" behindDoc="0" locked="0" layoutInCell="1" allowOverlap="1">
            <wp:simplePos x="0" y="0"/>
            <wp:positionH relativeFrom="page">
              <wp:posOffset>2098675</wp:posOffset>
            </wp:positionH>
            <wp:positionV relativeFrom="paragraph">
              <wp:posOffset>462915</wp:posOffset>
            </wp:positionV>
            <wp:extent cx="3514090" cy="2419350"/>
            <wp:effectExtent l="0" t="0" r="1016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pic:cNvPicPr>
                  </pic:nvPicPr>
                  <pic:blipFill>
                    <a:blip r:embed="rId21" cstate="print"/>
                    <a:stretch>
                      <a:fillRect/>
                    </a:stretch>
                  </pic:blipFill>
                  <pic:spPr>
                    <a:xfrm>
                      <a:off x="0" y="0"/>
                      <a:ext cx="3514285" cy="2419350"/>
                    </a:xfrm>
                    <a:prstGeom prst="rect">
                      <a:avLst/>
                    </a:prstGeom>
                  </pic:spPr>
                </pic:pic>
              </a:graphicData>
            </a:graphic>
          </wp:anchor>
        </w:drawing>
      </w:r>
      <w:r>
        <w:rPr>
          <w:spacing w:val="-3"/>
        </w:rPr>
        <w:t>电子档案管理平台应由电子交易系统、电子档案管理系统共同组成，两个系统之间通过接口实现集</w:t>
      </w:r>
      <w:r>
        <w:t xml:space="preserve">成交互，两个系统的主要功能和架构关系如下图所示： </w:t>
      </w:r>
    </w:p>
    <w:p>
      <w:pPr>
        <w:pStyle w:val="4"/>
        <w:spacing w:before="112"/>
        <w:ind w:left="199" w:right="471"/>
        <w:jc w:val="center"/>
      </w:pPr>
      <w:r>
        <w:t>图 2  主要功能和关系架构示例</w:t>
      </w:r>
    </w:p>
    <w:p>
      <w:pPr>
        <w:pStyle w:val="4"/>
        <w:spacing w:before="0"/>
        <w:rPr>
          <w:sz w:val="20"/>
        </w:rPr>
      </w:pPr>
    </w:p>
    <w:p>
      <w:pPr>
        <w:pStyle w:val="4"/>
        <w:spacing w:before="3"/>
        <w:rPr>
          <w:sz w:val="27"/>
        </w:rPr>
      </w:pPr>
    </w:p>
    <w:p>
      <w:pPr>
        <w:pStyle w:val="8"/>
        <w:numPr>
          <w:ilvl w:val="0"/>
          <w:numId w:val="6"/>
        </w:numPr>
        <w:tabs>
          <w:tab w:val="left" w:pos="571"/>
        </w:tabs>
        <w:spacing w:before="72" w:after="0" w:line="240" w:lineRule="auto"/>
        <w:ind w:left="570" w:right="0" w:hanging="315"/>
        <w:jc w:val="left"/>
        <w:rPr>
          <w:sz w:val="21"/>
        </w:rPr>
      </w:pPr>
      <w:r>
        <w:rPr>
          <w:sz w:val="21"/>
        </w:rPr>
        <w:t>功能服务要求</w:t>
      </w:r>
    </w:p>
    <w:p>
      <w:pPr>
        <w:pStyle w:val="4"/>
        <w:spacing w:before="9"/>
        <w:rPr>
          <w:sz w:val="27"/>
        </w:rPr>
      </w:pPr>
    </w:p>
    <w:p>
      <w:pPr>
        <w:pStyle w:val="8"/>
        <w:numPr>
          <w:ilvl w:val="1"/>
          <w:numId w:val="6"/>
        </w:numPr>
        <w:tabs>
          <w:tab w:val="left" w:pos="783"/>
        </w:tabs>
        <w:spacing w:before="0" w:after="0" w:line="240" w:lineRule="auto"/>
        <w:ind w:left="782" w:right="0" w:hanging="527"/>
        <w:jc w:val="left"/>
        <w:rPr>
          <w:sz w:val="21"/>
        </w:rPr>
      </w:pPr>
      <w:r>
        <w:rPr>
          <w:sz w:val="21"/>
        </w:rPr>
        <w:t>基本要求</w:t>
      </w:r>
    </w:p>
    <w:p>
      <w:pPr>
        <w:pStyle w:val="4"/>
        <w:spacing w:before="7"/>
        <w:rPr>
          <w:sz w:val="15"/>
        </w:rPr>
      </w:pPr>
    </w:p>
    <w:p>
      <w:pPr>
        <w:pStyle w:val="4"/>
        <w:spacing w:before="0" w:line="278" w:lineRule="auto"/>
        <w:ind w:left="256" w:right="421" w:firstLine="420"/>
      </w:pPr>
      <w:r>
        <w:rPr>
          <w:spacing w:val="-4"/>
        </w:rPr>
        <w:t>电子档案管理系统功能服务应当按照实现公共资源交易平台数据上报，并设置交易平台数据归档的</w:t>
      </w:r>
      <w:r>
        <w:rPr>
          <w:spacing w:val="-14"/>
        </w:rPr>
        <w:t>要求，包括但不限于电子文件数据采集、电子文件归档、电子档案利用、电子档案处置、电子档案配置、</w:t>
      </w:r>
      <w:r>
        <w:t xml:space="preserve">电子档案统计、电子档案光盘刻录及管理、虚拟库房和其他功能要求等功能。 </w:t>
      </w:r>
    </w:p>
    <w:p>
      <w:pPr>
        <w:pStyle w:val="8"/>
        <w:numPr>
          <w:ilvl w:val="1"/>
          <w:numId w:val="6"/>
        </w:numPr>
        <w:tabs>
          <w:tab w:val="left" w:pos="783"/>
        </w:tabs>
        <w:spacing w:before="155" w:after="0" w:line="240" w:lineRule="auto"/>
        <w:ind w:left="782" w:right="0" w:hanging="527"/>
        <w:jc w:val="left"/>
        <w:rPr>
          <w:sz w:val="21"/>
        </w:rPr>
      </w:pPr>
      <w:r>
        <w:rPr>
          <w:sz w:val="21"/>
        </w:rPr>
        <w:t>电子文件数据采集</w:t>
      </w:r>
    </w:p>
    <w:p>
      <w:pPr>
        <w:pStyle w:val="4"/>
        <w:spacing w:before="7"/>
        <w:rPr>
          <w:sz w:val="15"/>
        </w:rPr>
      </w:pPr>
    </w:p>
    <w:p>
      <w:pPr>
        <w:pStyle w:val="4"/>
        <w:spacing w:before="0"/>
        <w:ind w:left="676"/>
      </w:pPr>
      <w:r>
        <w:rPr>
          <w:spacing w:val="-1"/>
        </w:rPr>
        <w:t>电子文件数据采集应满足以下要求：</w:t>
      </w:r>
      <w: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应具备提供电子交易系统管理员申请归档入口、退回后重新申请归档入口功能；</w:t>
      </w:r>
      <w:r>
        <w:rPr>
          <w:sz w:val="21"/>
        </w:rPr>
        <w:t xml:space="preserve"> </w:t>
      </w:r>
    </w:p>
    <w:p>
      <w:pPr>
        <w:pStyle w:val="8"/>
        <w:numPr>
          <w:ilvl w:val="2"/>
          <w:numId w:val="6"/>
        </w:numPr>
        <w:tabs>
          <w:tab w:val="left" w:pos="965"/>
        </w:tabs>
        <w:spacing w:before="44" w:after="0" w:line="240" w:lineRule="auto"/>
        <w:ind w:left="964" w:right="0" w:hanging="289"/>
        <w:jc w:val="left"/>
        <w:rPr>
          <w:sz w:val="21"/>
        </w:rPr>
      </w:pPr>
      <w:r>
        <w:rPr>
          <w:spacing w:val="-1"/>
          <w:sz w:val="21"/>
        </w:rPr>
        <w:t>应具备提供电子交易系统对电子文件自动打包、校验正确性和完整性功能；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应具备提供视音频资料的归档及在线查看功能；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 xml:space="preserve">应具备提供电子交易系统对电子文件自动上报功能； </w:t>
      </w:r>
    </w:p>
    <w:p>
      <w:pPr>
        <w:pStyle w:val="8"/>
        <w:numPr>
          <w:ilvl w:val="2"/>
          <w:numId w:val="6"/>
        </w:numPr>
        <w:tabs>
          <w:tab w:val="left" w:pos="965"/>
        </w:tabs>
        <w:spacing w:before="42" w:after="0" w:line="240" w:lineRule="auto"/>
        <w:ind w:left="964" w:right="0" w:hanging="289"/>
        <w:jc w:val="left"/>
        <w:rPr>
          <w:sz w:val="21"/>
        </w:rPr>
      </w:pPr>
      <w:r>
        <w:rPr>
          <w:spacing w:val="-1"/>
          <w:sz w:val="21"/>
        </w:rPr>
        <w:t>应具备提供电子档案管理系统对电子文件解析拆分功能；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应具备提供电子档案管理系统对电子文件自动接收功能；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应具备提供电子文件及其元数据归档功能；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应具备提供复议项目资料归档功能。</w:t>
      </w:r>
      <w:r>
        <w:rPr>
          <w:sz w:val="21"/>
        </w:rPr>
        <w:t xml:space="preserve"> </w:t>
      </w:r>
    </w:p>
    <w:p>
      <w:pPr>
        <w:pStyle w:val="4"/>
        <w:spacing w:before="7"/>
        <w:rPr>
          <w:sz w:val="15"/>
        </w:rPr>
      </w:pPr>
    </w:p>
    <w:p>
      <w:pPr>
        <w:pStyle w:val="8"/>
        <w:numPr>
          <w:ilvl w:val="1"/>
          <w:numId w:val="6"/>
        </w:numPr>
        <w:tabs>
          <w:tab w:val="left" w:pos="783"/>
        </w:tabs>
        <w:spacing w:before="0" w:after="0" w:line="240" w:lineRule="auto"/>
        <w:ind w:left="782" w:right="0" w:hanging="527"/>
        <w:jc w:val="left"/>
        <w:rPr>
          <w:sz w:val="21"/>
        </w:rPr>
      </w:pPr>
      <w:r>
        <w:rPr>
          <w:sz w:val="21"/>
        </w:rPr>
        <w:t>电子文件归档</w:t>
      </w:r>
    </w:p>
    <w:p>
      <w:pPr>
        <w:pStyle w:val="4"/>
        <w:spacing w:before="7"/>
        <w:rPr>
          <w:sz w:val="15"/>
        </w:rPr>
      </w:pPr>
    </w:p>
    <w:p>
      <w:pPr>
        <w:pStyle w:val="4"/>
        <w:spacing w:before="0"/>
        <w:ind w:left="676"/>
      </w:pPr>
      <w:r>
        <w:rPr>
          <w:spacing w:val="-1"/>
        </w:rPr>
        <w:t>电子文件归档应满足以下要求：</w:t>
      </w:r>
      <w: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应具备提供电子档案操作人员对自动接收的电子文件审核元数据的正确性功能；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应具备提供电子档案操作人员对复核通过的电子文件完善项目信息、文件信息后归档功能；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应具备提供归档文件补录功能，能够扫描并上传纸质档案文件；</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应具备提供电子文件变更归档审核功能；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应具备提供电子文件归档审核页面信息自动填充功能；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应具备提供电子文件重要环节对文件真实性、完整性、可用性和安全性的自动检测功能。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应具备提供电子文件归档完成的签章功能。</w:t>
      </w:r>
      <w:r>
        <w:rPr>
          <w:sz w:val="21"/>
        </w:rPr>
        <w:t xml:space="preserve"> </w:t>
      </w:r>
    </w:p>
    <w:p>
      <w:pPr>
        <w:pStyle w:val="4"/>
        <w:spacing w:before="6"/>
        <w:rPr>
          <w:sz w:val="15"/>
        </w:rPr>
      </w:pPr>
    </w:p>
    <w:p>
      <w:pPr>
        <w:pStyle w:val="8"/>
        <w:numPr>
          <w:ilvl w:val="1"/>
          <w:numId w:val="6"/>
        </w:numPr>
        <w:tabs>
          <w:tab w:val="left" w:pos="783"/>
        </w:tabs>
        <w:spacing w:before="0" w:after="0" w:line="240" w:lineRule="auto"/>
        <w:ind w:left="782" w:right="0" w:hanging="527"/>
        <w:jc w:val="left"/>
        <w:rPr>
          <w:sz w:val="21"/>
        </w:rPr>
      </w:pPr>
      <w:r>
        <w:rPr>
          <w:sz w:val="21"/>
        </w:rPr>
        <w:t>电子档案利用</w:t>
      </w:r>
    </w:p>
    <w:p>
      <w:pPr>
        <w:pStyle w:val="4"/>
        <w:spacing w:before="7"/>
        <w:rPr>
          <w:sz w:val="15"/>
        </w:rPr>
      </w:pPr>
    </w:p>
    <w:p>
      <w:pPr>
        <w:pStyle w:val="4"/>
        <w:spacing w:before="0"/>
        <w:ind w:left="676"/>
      </w:pPr>
      <w:r>
        <w:rPr>
          <w:spacing w:val="-1"/>
        </w:rPr>
        <w:t>电子档案利用应满足以下要求：</w:t>
      </w:r>
      <w: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电子档案提供的功能利用应严格遵守国家相关法律规定；</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 xml:space="preserve">应具备提供电子档案借阅申请入口，申请借阅功能； </w:t>
      </w:r>
    </w:p>
    <w:p>
      <w:pPr>
        <w:pStyle w:val="8"/>
        <w:numPr>
          <w:ilvl w:val="2"/>
          <w:numId w:val="6"/>
        </w:numPr>
        <w:tabs>
          <w:tab w:val="left" w:pos="965"/>
        </w:tabs>
        <w:spacing w:before="43" w:after="0" w:line="240" w:lineRule="auto"/>
        <w:ind w:left="964" w:right="0" w:hanging="289"/>
        <w:jc w:val="left"/>
        <w:rPr>
          <w:sz w:val="21"/>
        </w:rPr>
      </w:pPr>
      <w:r>
        <w:rPr>
          <w:spacing w:val="-1"/>
          <w:sz w:val="21"/>
        </w:rPr>
        <w:t xml:space="preserve">应具备提供电子档案借阅到期提醒、延期申请功能； </w:t>
      </w:r>
    </w:p>
    <w:p>
      <w:pPr>
        <w:pStyle w:val="8"/>
        <w:numPr>
          <w:ilvl w:val="2"/>
          <w:numId w:val="6"/>
        </w:numPr>
        <w:tabs>
          <w:tab w:val="left" w:pos="965"/>
        </w:tabs>
        <w:spacing w:before="44" w:after="0" w:line="240" w:lineRule="auto"/>
        <w:ind w:left="964" w:right="0" w:hanging="289"/>
        <w:jc w:val="left"/>
        <w:rPr>
          <w:sz w:val="21"/>
        </w:rPr>
      </w:pPr>
      <w:r>
        <w:rPr>
          <w:spacing w:val="-1"/>
          <w:sz w:val="21"/>
        </w:rPr>
        <w:t>应具备提供电子档案借阅主动归还申请功能；</w:t>
      </w:r>
      <w:r>
        <w:rPr>
          <w:sz w:val="21"/>
        </w:rPr>
        <w:t xml:space="preserve"> </w:t>
      </w:r>
    </w:p>
    <w:p>
      <w:pPr>
        <w:pStyle w:val="8"/>
        <w:numPr>
          <w:ilvl w:val="2"/>
          <w:numId w:val="6"/>
        </w:numPr>
        <w:tabs>
          <w:tab w:val="left" w:pos="965"/>
        </w:tabs>
        <w:spacing w:before="42" w:after="0" w:line="240" w:lineRule="auto"/>
        <w:ind w:left="964" w:right="0" w:hanging="289"/>
        <w:jc w:val="left"/>
        <w:rPr>
          <w:sz w:val="21"/>
        </w:rPr>
      </w:pPr>
      <w:r>
        <w:rPr>
          <w:spacing w:val="-1"/>
          <w:sz w:val="21"/>
        </w:rPr>
        <w:t>应具备提供电子档案在线浏览功能；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应具备提供电子档案打包下载离线阅读功能；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应具备提供电子档案查看权限管理功能；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应具备提供电子档案借阅到期自动归还功能；</w:t>
      </w:r>
      <w:r>
        <w:rPr>
          <w:sz w:val="21"/>
        </w:rPr>
        <w:t xml:space="preserve"> </w:t>
      </w:r>
    </w:p>
    <w:p>
      <w:pPr>
        <w:pStyle w:val="8"/>
        <w:numPr>
          <w:ilvl w:val="2"/>
          <w:numId w:val="6"/>
        </w:numPr>
        <w:tabs>
          <w:tab w:val="left" w:pos="965"/>
        </w:tabs>
        <w:spacing w:before="43" w:after="0" w:line="278" w:lineRule="auto"/>
        <w:ind w:left="964" w:right="527" w:hanging="288"/>
        <w:jc w:val="left"/>
        <w:rPr>
          <w:sz w:val="15"/>
        </w:rPr>
      </w:pPr>
      <w:r>
        <w:rPr>
          <w:sz w:val="21"/>
        </w:rPr>
        <w:t xml:space="preserve">应具备提供电子档案查看检索功能，包括但不限于对以下几类信息的检索：档号、题名、归档所属单位、密级； </w:t>
      </w:r>
    </w:p>
    <w:p>
      <w:pPr>
        <w:pStyle w:val="8"/>
        <w:numPr>
          <w:ilvl w:val="2"/>
          <w:numId w:val="6"/>
        </w:numPr>
        <w:tabs>
          <w:tab w:val="left" w:pos="965"/>
        </w:tabs>
        <w:spacing w:before="72" w:after="0" w:line="278" w:lineRule="auto"/>
        <w:ind w:left="964" w:right="527" w:hanging="288"/>
        <w:jc w:val="left"/>
        <w:rPr>
          <w:sz w:val="21"/>
        </w:rPr>
      </w:pPr>
      <w:r>
        <w:rPr>
          <w:sz w:val="21"/>
        </w:rPr>
        <w:t xml:space="preserve">应具备提供电子档案多维度档案索引检索功能，包括但不限于对以下几种维度信息的检索：建设工程、政府采购、国有土地； </w:t>
      </w:r>
    </w:p>
    <w:p>
      <w:pPr>
        <w:pStyle w:val="8"/>
        <w:numPr>
          <w:ilvl w:val="2"/>
          <w:numId w:val="6"/>
        </w:numPr>
        <w:tabs>
          <w:tab w:val="left" w:pos="965"/>
        </w:tabs>
        <w:spacing w:before="0" w:after="0" w:line="278" w:lineRule="auto"/>
        <w:ind w:left="964" w:right="527" w:hanging="288"/>
        <w:jc w:val="left"/>
        <w:rPr>
          <w:sz w:val="21"/>
        </w:rPr>
      </w:pPr>
      <w:r>
        <w:rPr>
          <w:sz w:val="21"/>
        </w:rPr>
        <w:t>应具备提供电子档案多种范围、方式升级搜索功能，包括但不限于以下几种检索范围、方式：</w:t>
      </w:r>
      <w:r>
        <w:rPr>
          <w:spacing w:val="-102"/>
          <w:sz w:val="21"/>
        </w:rPr>
        <w:t xml:space="preserve"> </w:t>
      </w:r>
      <w:r>
        <w:rPr>
          <w:sz w:val="21"/>
        </w:rPr>
        <w:t xml:space="preserve">元数据检索（结构化数据）、目录检索、全文搜索（PDF文件内容）； </w:t>
      </w:r>
    </w:p>
    <w:p>
      <w:pPr>
        <w:pStyle w:val="8"/>
        <w:numPr>
          <w:ilvl w:val="2"/>
          <w:numId w:val="6"/>
        </w:numPr>
        <w:tabs>
          <w:tab w:val="left" w:pos="965"/>
        </w:tabs>
        <w:spacing w:before="0" w:after="0" w:line="269" w:lineRule="exact"/>
        <w:ind w:left="964" w:right="0" w:hanging="289"/>
        <w:jc w:val="left"/>
        <w:rPr>
          <w:sz w:val="21"/>
        </w:rPr>
      </w:pPr>
      <w:r>
        <w:rPr>
          <w:spacing w:val="-1"/>
          <w:sz w:val="21"/>
        </w:rPr>
        <w:t>应具备提供电子档案借阅须知弹窗、须知内容后台编辑功能；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应具备提供电子档案借阅身份、用途选择功能；</w:t>
      </w:r>
      <w:r>
        <w:rPr>
          <w:sz w:val="21"/>
        </w:rPr>
        <w:t xml:space="preserve"> </w:t>
      </w:r>
    </w:p>
    <w:p>
      <w:pPr>
        <w:pStyle w:val="8"/>
        <w:numPr>
          <w:ilvl w:val="2"/>
          <w:numId w:val="6"/>
        </w:numPr>
        <w:tabs>
          <w:tab w:val="left" w:pos="965"/>
        </w:tabs>
        <w:spacing w:before="42" w:after="0" w:line="240" w:lineRule="auto"/>
        <w:ind w:left="964" w:right="0" w:hanging="289"/>
        <w:jc w:val="left"/>
        <w:rPr>
          <w:sz w:val="21"/>
        </w:rPr>
      </w:pPr>
      <w:r>
        <w:rPr>
          <w:spacing w:val="-1"/>
          <w:sz w:val="21"/>
        </w:rPr>
        <w:t>应具备提供电子档案批量下载功能</w:t>
      </w:r>
      <w:r>
        <w:rPr>
          <w:rFonts w:hint="eastAsia"/>
          <w:spacing w:val="-1"/>
          <w:sz w:val="21"/>
          <w:lang w:eastAsia="zh-CN"/>
        </w:rPr>
        <w:t>。</w:t>
      </w:r>
      <w:r>
        <w:rPr>
          <w:sz w:val="21"/>
        </w:rPr>
        <w:t xml:space="preserve"> </w:t>
      </w:r>
    </w:p>
    <w:p>
      <w:pPr>
        <w:pStyle w:val="4"/>
        <w:spacing w:before="7"/>
        <w:rPr>
          <w:sz w:val="15"/>
        </w:rPr>
      </w:pPr>
    </w:p>
    <w:p>
      <w:pPr>
        <w:pStyle w:val="8"/>
        <w:numPr>
          <w:ilvl w:val="1"/>
          <w:numId w:val="6"/>
        </w:numPr>
        <w:tabs>
          <w:tab w:val="left" w:pos="783"/>
        </w:tabs>
        <w:spacing w:before="0" w:after="0" w:line="240" w:lineRule="auto"/>
        <w:ind w:left="782" w:right="0" w:hanging="527"/>
        <w:jc w:val="left"/>
        <w:rPr>
          <w:sz w:val="21"/>
        </w:rPr>
      </w:pPr>
      <w:r>
        <w:rPr>
          <w:sz w:val="21"/>
        </w:rPr>
        <w:t>电子档案处置</w:t>
      </w:r>
    </w:p>
    <w:p>
      <w:pPr>
        <w:pStyle w:val="4"/>
        <w:spacing w:before="7"/>
        <w:rPr>
          <w:sz w:val="15"/>
        </w:rPr>
      </w:pPr>
    </w:p>
    <w:p>
      <w:pPr>
        <w:pStyle w:val="4"/>
        <w:spacing w:before="0"/>
        <w:ind w:left="676"/>
      </w:pPr>
      <w:r>
        <w:rPr>
          <w:spacing w:val="-1"/>
        </w:rPr>
        <w:t>电子档案处置应满足以下要求：</w:t>
      </w:r>
      <w: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应具备提供对到期电子档案的销毁功能；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应具备提供满足国家关于档案销毁的有关规定与程序执行的电子档案销毁功能；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应具备提供可销毁电子档案的离线存储介质的破坏性销毁功能；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应具备提供对已销毁电子档案的回收功能；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应具备提供对到期电子档案的续存功能；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应具备提供对到期电子档案的移交功能；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应具备提供对电子档案标记销毁功能；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应具备提供电子档案销毁清册导出功能。</w:t>
      </w:r>
      <w:r>
        <w:rPr>
          <w:sz w:val="21"/>
        </w:rPr>
        <w:t xml:space="preserve"> </w:t>
      </w:r>
    </w:p>
    <w:p>
      <w:pPr>
        <w:pStyle w:val="4"/>
        <w:spacing w:before="7"/>
        <w:rPr>
          <w:sz w:val="15"/>
        </w:rPr>
      </w:pPr>
    </w:p>
    <w:p>
      <w:pPr>
        <w:pStyle w:val="8"/>
        <w:numPr>
          <w:ilvl w:val="1"/>
          <w:numId w:val="6"/>
        </w:numPr>
        <w:tabs>
          <w:tab w:val="left" w:pos="783"/>
        </w:tabs>
        <w:spacing w:before="0" w:after="0" w:line="240" w:lineRule="auto"/>
        <w:ind w:left="782" w:right="0" w:hanging="527"/>
        <w:jc w:val="left"/>
        <w:rPr>
          <w:sz w:val="21"/>
        </w:rPr>
      </w:pPr>
      <w:r>
        <w:rPr>
          <w:sz w:val="21"/>
        </w:rPr>
        <w:t>软件配置</w:t>
      </w:r>
    </w:p>
    <w:p>
      <w:pPr>
        <w:pStyle w:val="4"/>
        <w:spacing w:before="6"/>
        <w:rPr>
          <w:sz w:val="15"/>
        </w:rPr>
      </w:pPr>
    </w:p>
    <w:p>
      <w:pPr>
        <w:pStyle w:val="4"/>
        <w:spacing w:before="1"/>
        <w:ind w:left="676"/>
      </w:pPr>
      <w:r>
        <w:t xml:space="preserve">软件配置应满足以下要求： </w:t>
      </w:r>
    </w:p>
    <w:p>
      <w:pPr>
        <w:pStyle w:val="8"/>
        <w:numPr>
          <w:ilvl w:val="2"/>
          <w:numId w:val="6"/>
        </w:numPr>
        <w:tabs>
          <w:tab w:val="left" w:pos="965"/>
        </w:tabs>
        <w:spacing w:before="42" w:after="0" w:line="240" w:lineRule="auto"/>
        <w:ind w:left="964" w:right="0" w:hanging="289"/>
        <w:jc w:val="left"/>
        <w:rPr>
          <w:sz w:val="21"/>
        </w:rPr>
      </w:pPr>
      <w:r>
        <w:rPr>
          <w:spacing w:val="-1"/>
          <w:sz w:val="21"/>
        </w:rPr>
        <w:t>应具备提供电子档案全宗信息配置管理功能；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应具备提供电子档案案卷目录配置管理功能；</w:t>
      </w:r>
      <w:r>
        <w:rPr>
          <w:sz w:val="21"/>
        </w:rPr>
        <w:t xml:space="preserve"> </w:t>
      </w:r>
    </w:p>
    <w:p>
      <w:pPr>
        <w:pStyle w:val="8"/>
        <w:numPr>
          <w:ilvl w:val="2"/>
          <w:numId w:val="6"/>
        </w:numPr>
        <w:tabs>
          <w:tab w:val="left" w:pos="965"/>
        </w:tabs>
        <w:spacing w:before="44" w:after="0" w:line="240" w:lineRule="auto"/>
        <w:ind w:left="964" w:right="0" w:hanging="289"/>
        <w:jc w:val="left"/>
        <w:rPr>
          <w:sz w:val="21"/>
        </w:rPr>
      </w:pPr>
      <w:r>
        <w:rPr>
          <w:spacing w:val="-1"/>
          <w:sz w:val="21"/>
        </w:rPr>
        <w:t>应具备提供电子档案文件目录配置管理功能；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应具备提供电子档案配置文件导出下载功能。</w:t>
      </w:r>
      <w:r>
        <w:rPr>
          <w:sz w:val="21"/>
        </w:rPr>
        <w:t xml:space="preserve"> </w:t>
      </w:r>
    </w:p>
    <w:p>
      <w:pPr>
        <w:pStyle w:val="4"/>
        <w:spacing w:before="6"/>
        <w:rPr>
          <w:sz w:val="15"/>
        </w:rPr>
      </w:pPr>
    </w:p>
    <w:p>
      <w:pPr>
        <w:pStyle w:val="8"/>
        <w:numPr>
          <w:ilvl w:val="1"/>
          <w:numId w:val="6"/>
        </w:numPr>
        <w:tabs>
          <w:tab w:val="left" w:pos="783"/>
        </w:tabs>
        <w:spacing w:before="0" w:after="0" w:line="240" w:lineRule="auto"/>
        <w:ind w:left="782" w:right="0" w:hanging="527"/>
        <w:jc w:val="left"/>
        <w:rPr>
          <w:sz w:val="21"/>
        </w:rPr>
      </w:pPr>
      <w:r>
        <w:rPr>
          <w:sz w:val="21"/>
        </w:rPr>
        <w:t>电子档案统计</w:t>
      </w:r>
    </w:p>
    <w:p>
      <w:pPr>
        <w:pStyle w:val="4"/>
        <w:spacing w:before="7"/>
        <w:rPr>
          <w:sz w:val="15"/>
        </w:rPr>
      </w:pPr>
    </w:p>
    <w:p>
      <w:pPr>
        <w:pStyle w:val="4"/>
        <w:spacing w:before="0"/>
        <w:ind w:left="676"/>
      </w:pPr>
      <w:r>
        <w:rPr>
          <w:spacing w:val="-1"/>
        </w:rPr>
        <w:t>电子档案统计应满足以下要求：</w:t>
      </w:r>
      <w:r>
        <w:t xml:space="preserve"> </w:t>
      </w:r>
    </w:p>
    <w:p>
      <w:pPr>
        <w:pStyle w:val="8"/>
        <w:numPr>
          <w:ilvl w:val="2"/>
          <w:numId w:val="6"/>
        </w:numPr>
        <w:tabs>
          <w:tab w:val="left" w:pos="965"/>
        </w:tabs>
        <w:spacing w:before="43" w:after="0" w:line="278" w:lineRule="auto"/>
        <w:ind w:left="964" w:right="527" w:hanging="288"/>
        <w:jc w:val="left"/>
        <w:rPr>
          <w:sz w:val="21"/>
        </w:rPr>
      </w:pPr>
      <w:r>
        <w:rPr>
          <w:sz w:val="21"/>
        </w:rPr>
        <w:t xml:space="preserve">应具备提供根据需求对各类电子档案情况进行统计等功能，包括但不限于以下统计内容：归档信息、借阅信息、下载信息、档案信息； </w:t>
      </w:r>
    </w:p>
    <w:p>
      <w:pPr>
        <w:pStyle w:val="8"/>
        <w:numPr>
          <w:ilvl w:val="2"/>
          <w:numId w:val="6"/>
        </w:numPr>
        <w:tabs>
          <w:tab w:val="left" w:pos="965"/>
        </w:tabs>
        <w:spacing w:before="0" w:after="0" w:line="269" w:lineRule="exact"/>
        <w:ind w:left="964" w:right="0" w:hanging="289"/>
        <w:jc w:val="left"/>
        <w:rPr>
          <w:sz w:val="21"/>
        </w:rPr>
      </w:pPr>
      <w:r>
        <w:rPr>
          <w:spacing w:val="-1"/>
          <w:sz w:val="21"/>
        </w:rPr>
        <w:t>应具备提供大数据分析结果可视化展示功能</w:t>
      </w:r>
      <w:r>
        <w:rPr>
          <w:rFonts w:hint="eastAsia"/>
          <w:spacing w:val="-1"/>
          <w:sz w:val="21"/>
          <w:lang w:eastAsia="zh-CN"/>
        </w:rPr>
        <w:t>。</w:t>
      </w:r>
    </w:p>
    <w:p>
      <w:pPr>
        <w:pStyle w:val="8"/>
        <w:numPr>
          <w:ilvl w:val="0"/>
          <w:numId w:val="0"/>
        </w:numPr>
        <w:tabs>
          <w:tab w:val="left" w:pos="965"/>
        </w:tabs>
        <w:spacing w:before="0" w:after="0" w:line="269" w:lineRule="exact"/>
        <w:ind w:left="675" w:leftChars="0" w:right="0" w:rightChars="0"/>
        <w:jc w:val="left"/>
        <w:rPr>
          <w:sz w:val="21"/>
        </w:rPr>
      </w:pPr>
    </w:p>
    <w:p>
      <w:pPr>
        <w:pStyle w:val="4"/>
        <w:spacing w:before="7"/>
        <w:rPr>
          <w:sz w:val="15"/>
        </w:rPr>
      </w:pPr>
    </w:p>
    <w:p>
      <w:pPr>
        <w:pStyle w:val="8"/>
        <w:numPr>
          <w:ilvl w:val="1"/>
          <w:numId w:val="6"/>
        </w:numPr>
        <w:tabs>
          <w:tab w:val="left" w:pos="783"/>
        </w:tabs>
        <w:spacing w:before="0" w:after="0" w:line="240" w:lineRule="auto"/>
        <w:ind w:left="782" w:right="0" w:hanging="527"/>
        <w:jc w:val="left"/>
        <w:rPr>
          <w:sz w:val="21"/>
        </w:rPr>
      </w:pPr>
      <w:r>
        <w:rPr>
          <w:sz w:val="21"/>
        </w:rPr>
        <w:t>电子档案光盘刻录及管理</w:t>
      </w:r>
    </w:p>
    <w:p>
      <w:pPr>
        <w:pStyle w:val="4"/>
        <w:spacing w:before="6"/>
        <w:rPr>
          <w:sz w:val="15"/>
        </w:rPr>
      </w:pPr>
    </w:p>
    <w:p>
      <w:pPr>
        <w:pStyle w:val="4"/>
        <w:spacing w:before="1"/>
        <w:ind w:left="676"/>
      </w:pPr>
      <w:r>
        <w:t xml:space="preserve">电子档案光盘刻录及管理应满足以下要求：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应具备提供项目标段信息存储查询展示功能；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应具备提供电子档案光盘刻录功能；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应具备提供电子档案光盘借阅申请入口、电子档案光盘借阅功能；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应具备提供光盘刻录机状态查询功能。</w:t>
      </w:r>
      <w:r>
        <w:rPr>
          <w:sz w:val="21"/>
        </w:rPr>
        <w:t xml:space="preserve"> </w:t>
      </w:r>
    </w:p>
    <w:p>
      <w:pPr>
        <w:pStyle w:val="4"/>
        <w:spacing w:before="6"/>
        <w:rPr>
          <w:sz w:val="15"/>
        </w:rPr>
      </w:pPr>
    </w:p>
    <w:p>
      <w:pPr>
        <w:pStyle w:val="4"/>
        <w:spacing w:before="7"/>
        <w:rPr>
          <w:sz w:val="15"/>
        </w:rPr>
      </w:pPr>
    </w:p>
    <w:p>
      <w:pPr>
        <w:pStyle w:val="8"/>
        <w:numPr>
          <w:ilvl w:val="1"/>
          <w:numId w:val="6"/>
        </w:numPr>
        <w:tabs>
          <w:tab w:val="left" w:pos="888"/>
        </w:tabs>
        <w:spacing w:before="0" w:after="0" w:line="240" w:lineRule="auto"/>
        <w:ind w:left="887" w:right="0" w:hanging="632"/>
        <w:jc w:val="left"/>
        <w:rPr>
          <w:sz w:val="21"/>
        </w:rPr>
      </w:pPr>
      <w:r>
        <w:rPr>
          <w:sz w:val="21"/>
        </w:rPr>
        <w:t>电子档案的存储和备份</w:t>
      </w:r>
    </w:p>
    <w:p>
      <w:pPr>
        <w:pStyle w:val="4"/>
        <w:spacing w:before="7"/>
        <w:rPr>
          <w:sz w:val="15"/>
        </w:rPr>
      </w:pPr>
    </w:p>
    <w:p>
      <w:pPr>
        <w:pStyle w:val="4"/>
        <w:spacing w:before="0"/>
        <w:ind w:left="676"/>
      </w:pPr>
      <w:r>
        <w:rPr>
          <w:spacing w:val="-1"/>
        </w:rPr>
        <w:t>电子档案的存储和备份应满足以下要求：</w:t>
      </w:r>
      <w:r>
        <w:t xml:space="preserve"> </w:t>
      </w:r>
    </w:p>
    <w:p>
      <w:pPr>
        <w:pStyle w:val="4"/>
        <w:spacing w:before="0"/>
        <w:ind w:left="676"/>
      </w:pPr>
    </w:p>
    <w:p>
      <w:pPr>
        <w:pStyle w:val="8"/>
        <w:numPr>
          <w:ilvl w:val="2"/>
          <w:numId w:val="6"/>
        </w:numPr>
        <w:tabs>
          <w:tab w:val="left" w:pos="965"/>
        </w:tabs>
        <w:spacing w:before="43" w:after="0" w:line="240" w:lineRule="auto"/>
        <w:ind w:left="964" w:right="0" w:hanging="289"/>
        <w:jc w:val="left"/>
        <w:rPr>
          <w:sz w:val="21"/>
        </w:rPr>
      </w:pPr>
      <w:r>
        <w:rPr>
          <w:spacing w:val="-1"/>
          <w:sz w:val="21"/>
        </w:rPr>
        <w:t>电子档案在存储时应明确存储格式，应具备电子档案格式转换功能；</w:t>
      </w:r>
      <w:r>
        <w:rPr>
          <w:sz w:val="21"/>
        </w:rPr>
        <w:t xml:space="preserve"> </w:t>
      </w:r>
    </w:p>
    <w:p>
      <w:pPr>
        <w:pStyle w:val="8"/>
        <w:numPr>
          <w:ilvl w:val="2"/>
          <w:numId w:val="6"/>
        </w:numPr>
        <w:tabs>
          <w:tab w:val="left" w:pos="965"/>
        </w:tabs>
        <w:spacing w:before="43" w:after="0" w:line="278" w:lineRule="auto"/>
        <w:ind w:left="1096" w:right="108" w:hanging="420"/>
        <w:jc w:val="left"/>
        <w:rPr>
          <w:sz w:val="21"/>
        </w:rPr>
      </w:pPr>
      <w:r>
        <w:rPr>
          <w:sz w:val="21"/>
        </w:rPr>
        <w:t>电子档案保管单位应对在线存储和离线存储的电子档案进行保管；应配备符合规定的计算机机</w:t>
      </w:r>
      <w:r>
        <w:rPr>
          <w:spacing w:val="153"/>
          <w:sz w:val="21"/>
        </w:rPr>
        <w:t xml:space="preserve"> </w:t>
      </w:r>
      <w:r>
        <w:rPr>
          <w:sz w:val="21"/>
        </w:rPr>
        <w:t xml:space="preserve">房、硬件设备、信息管理系统和网络设施，实现对电子档案的有效管理； </w:t>
      </w:r>
    </w:p>
    <w:p>
      <w:pPr>
        <w:pStyle w:val="8"/>
        <w:numPr>
          <w:ilvl w:val="2"/>
          <w:numId w:val="6"/>
        </w:numPr>
        <w:tabs>
          <w:tab w:val="left" w:pos="965"/>
        </w:tabs>
        <w:spacing w:before="0" w:after="0" w:line="269" w:lineRule="exact"/>
        <w:ind w:left="964" w:right="0" w:hanging="289"/>
        <w:jc w:val="left"/>
        <w:rPr>
          <w:sz w:val="21"/>
        </w:rPr>
      </w:pPr>
      <w:r>
        <w:rPr>
          <w:spacing w:val="-1"/>
          <w:sz w:val="21"/>
        </w:rPr>
        <w:t>保管电子档案存储媒体，应符合下列规定：</w:t>
      </w:r>
      <w:r>
        <w:rPr>
          <w:sz w:val="21"/>
        </w:rPr>
        <w:t xml:space="preserve"> </w:t>
      </w:r>
    </w:p>
    <w:p>
      <w:pPr>
        <w:pStyle w:val="8"/>
        <w:numPr>
          <w:ilvl w:val="3"/>
          <w:numId w:val="6"/>
        </w:numPr>
        <w:tabs>
          <w:tab w:val="left" w:pos="1319"/>
        </w:tabs>
        <w:spacing w:before="43" w:after="0" w:line="240" w:lineRule="auto"/>
        <w:ind w:left="1318" w:right="0" w:hanging="213"/>
        <w:jc w:val="left"/>
        <w:rPr>
          <w:sz w:val="21"/>
        </w:rPr>
      </w:pPr>
      <w:r>
        <w:rPr>
          <w:sz w:val="21"/>
        </w:rPr>
        <w:t xml:space="preserve">电子档案磁性存储媒体宜放入防磁柜中保存； </w:t>
      </w:r>
    </w:p>
    <w:p>
      <w:pPr>
        <w:pStyle w:val="8"/>
        <w:numPr>
          <w:ilvl w:val="3"/>
          <w:numId w:val="6"/>
        </w:numPr>
        <w:tabs>
          <w:tab w:val="left" w:pos="1319"/>
        </w:tabs>
        <w:spacing w:before="42" w:after="0" w:line="240" w:lineRule="auto"/>
        <w:ind w:left="1318" w:right="0" w:hanging="213"/>
        <w:jc w:val="left"/>
        <w:rPr>
          <w:sz w:val="21"/>
        </w:rPr>
      </w:pPr>
      <w:r>
        <w:rPr>
          <w:sz w:val="21"/>
        </w:rPr>
        <w:t>单片、单个存储媒体应装在盘、盒等包装中，包装应清洁无尘，并竖立存放，且避免挤压</w:t>
      </w:r>
      <w:r>
        <w:rPr>
          <w:spacing w:val="-110"/>
          <w:sz w:val="21"/>
        </w:rPr>
        <w:t>；</w:t>
      </w:r>
      <w:r>
        <w:rPr>
          <w:sz w:val="21"/>
        </w:rPr>
        <w:t xml:space="preserve"> </w:t>
      </w:r>
    </w:p>
    <w:p>
      <w:pPr>
        <w:pStyle w:val="8"/>
        <w:numPr>
          <w:ilvl w:val="3"/>
          <w:numId w:val="6"/>
        </w:numPr>
        <w:tabs>
          <w:tab w:val="left" w:pos="1319"/>
        </w:tabs>
        <w:spacing w:before="44" w:after="0" w:line="240" w:lineRule="auto"/>
        <w:ind w:left="1318" w:right="0" w:hanging="213"/>
        <w:jc w:val="left"/>
        <w:rPr>
          <w:sz w:val="21"/>
        </w:rPr>
      </w:pPr>
      <w:r>
        <w:rPr>
          <w:spacing w:val="-8"/>
          <w:sz w:val="21"/>
        </w:rPr>
        <w:t xml:space="preserve">环境温度应保持在 </w:t>
      </w:r>
      <w:r>
        <w:rPr>
          <w:spacing w:val="-2"/>
          <w:sz w:val="21"/>
        </w:rPr>
        <w:t>14℃~24</w:t>
      </w:r>
      <w:r>
        <w:rPr>
          <w:spacing w:val="-14"/>
          <w:sz w:val="21"/>
        </w:rPr>
        <w:t xml:space="preserve">℃之间，昼夜温度变化不超过士 </w:t>
      </w:r>
      <w:r>
        <w:rPr>
          <w:spacing w:val="-2"/>
          <w:sz w:val="21"/>
        </w:rPr>
        <w:t>2</w:t>
      </w:r>
      <w:r>
        <w:rPr>
          <w:spacing w:val="-7"/>
          <w:sz w:val="21"/>
        </w:rPr>
        <w:t xml:space="preserve">℃，相对湿度应保持在 </w:t>
      </w:r>
      <w:r>
        <w:rPr>
          <w:spacing w:val="-2"/>
          <w:sz w:val="21"/>
        </w:rPr>
        <w:t>35%~45%</w:t>
      </w:r>
    </w:p>
    <w:p>
      <w:pPr>
        <w:pStyle w:val="4"/>
        <w:spacing w:line="278" w:lineRule="auto"/>
        <w:ind w:left="1106" w:right="4912" w:firstLine="283"/>
      </w:pPr>
      <w:r>
        <w:rPr>
          <w:spacing w:val="-1"/>
        </w:rPr>
        <w:t xml:space="preserve">之间，相对湿度昼夜变化不超过士 </w:t>
      </w:r>
      <w:r>
        <w:t>5%；</w:t>
      </w:r>
      <w:r>
        <w:rPr>
          <w:spacing w:val="-102"/>
        </w:rPr>
        <w:t xml:space="preserve"> </w:t>
      </w:r>
      <w:r>
        <w:t xml:space="preserve">4.存储媒体应与有害气体隔离； </w:t>
      </w:r>
    </w:p>
    <w:p>
      <w:pPr>
        <w:pStyle w:val="4"/>
        <w:spacing w:before="0" w:line="269" w:lineRule="exact"/>
        <w:ind w:left="1106"/>
      </w:pPr>
      <w:r>
        <w:t xml:space="preserve">5.存放地点应做到防火、防虫、防鼠、防盗、防尘、防湿、防高温、防光和防振动； </w:t>
      </w:r>
    </w:p>
    <w:p>
      <w:pPr>
        <w:pStyle w:val="8"/>
        <w:numPr>
          <w:ilvl w:val="2"/>
          <w:numId w:val="6"/>
        </w:numPr>
        <w:tabs>
          <w:tab w:val="left" w:pos="965"/>
        </w:tabs>
        <w:spacing w:before="43" w:after="0" w:line="278" w:lineRule="auto"/>
        <w:ind w:left="1096" w:right="527" w:hanging="420"/>
        <w:jc w:val="left"/>
        <w:rPr>
          <w:sz w:val="21"/>
        </w:rPr>
      </w:pPr>
      <w:r>
        <w:rPr>
          <w:sz w:val="21"/>
        </w:rPr>
        <w:t xml:space="preserve">电子档案保管单位应定期检查电子档案读取、处理设备环境更新时应确认电子档案存储媒体与新设备的兼容性，如不兼容，应进行存储媒体转换； </w:t>
      </w:r>
    </w:p>
    <w:p>
      <w:pPr>
        <w:pStyle w:val="8"/>
        <w:numPr>
          <w:ilvl w:val="2"/>
          <w:numId w:val="6"/>
        </w:numPr>
        <w:tabs>
          <w:tab w:val="left" w:pos="965"/>
        </w:tabs>
        <w:spacing w:before="0" w:after="0" w:line="278" w:lineRule="auto"/>
        <w:ind w:left="1106" w:right="1824" w:hanging="430"/>
        <w:jc w:val="left"/>
        <w:rPr>
          <w:sz w:val="21"/>
        </w:rPr>
      </w:pPr>
      <w:r>
        <w:rPr>
          <w:sz w:val="21"/>
        </w:rPr>
        <w:t>电子档案保管单位对保存的电子档案，应进行定期检查。检查应符合下列规定:</w:t>
      </w:r>
      <w:r>
        <w:rPr>
          <w:spacing w:val="1"/>
          <w:sz w:val="21"/>
        </w:rPr>
        <w:t xml:space="preserve"> </w:t>
      </w:r>
      <w:r>
        <w:rPr>
          <w:sz w:val="21"/>
        </w:rPr>
        <w:t xml:space="preserve">1.检查方法应包括人工抽检和机读检测； </w:t>
      </w:r>
    </w:p>
    <w:p>
      <w:pPr>
        <w:pStyle w:val="8"/>
        <w:numPr>
          <w:ilvl w:val="0"/>
          <w:numId w:val="8"/>
        </w:numPr>
        <w:tabs>
          <w:tab w:val="left" w:pos="1319"/>
        </w:tabs>
        <w:spacing w:before="0" w:after="0" w:line="269" w:lineRule="exact"/>
        <w:ind w:left="1318" w:right="0" w:hanging="213"/>
        <w:jc w:val="left"/>
        <w:rPr>
          <w:sz w:val="21"/>
        </w:rPr>
      </w:pPr>
      <w:r>
        <w:rPr>
          <w:sz w:val="21"/>
        </w:rPr>
        <w:t xml:space="preserve">对脱机保存的电子档案，应根据不同存储媒体的寿命定期进行人工抽检； </w:t>
      </w:r>
    </w:p>
    <w:p>
      <w:pPr>
        <w:pStyle w:val="8"/>
        <w:numPr>
          <w:ilvl w:val="0"/>
          <w:numId w:val="8"/>
        </w:numPr>
        <w:tabs>
          <w:tab w:val="left" w:pos="1319"/>
        </w:tabs>
        <w:spacing w:before="43" w:after="0" w:line="240" w:lineRule="auto"/>
        <w:ind w:left="1318" w:right="0" w:hanging="213"/>
        <w:jc w:val="left"/>
        <w:rPr>
          <w:sz w:val="21"/>
        </w:rPr>
      </w:pPr>
      <w:r>
        <w:rPr>
          <w:spacing w:val="-1"/>
          <w:sz w:val="21"/>
        </w:rPr>
        <w:t xml:space="preserve">对系统中运转的在线数据，应定期进行机读检测； </w:t>
      </w:r>
    </w:p>
    <w:p>
      <w:pPr>
        <w:pStyle w:val="8"/>
        <w:numPr>
          <w:ilvl w:val="0"/>
          <w:numId w:val="8"/>
        </w:numPr>
        <w:tabs>
          <w:tab w:val="left" w:pos="1319"/>
        </w:tabs>
        <w:spacing w:before="43" w:after="0" w:line="240" w:lineRule="auto"/>
        <w:ind w:left="1318" w:right="0" w:hanging="213"/>
        <w:jc w:val="left"/>
        <w:rPr>
          <w:sz w:val="21"/>
        </w:rPr>
      </w:pPr>
      <w:r>
        <w:rPr>
          <w:spacing w:val="-1"/>
          <w:sz w:val="21"/>
        </w:rPr>
        <w:t xml:space="preserve">在定期检查过程中发现问题应及时采取补救措施； </w:t>
      </w:r>
    </w:p>
    <w:p>
      <w:pPr>
        <w:pStyle w:val="8"/>
        <w:numPr>
          <w:ilvl w:val="2"/>
          <w:numId w:val="6"/>
        </w:numPr>
        <w:tabs>
          <w:tab w:val="left" w:pos="965"/>
        </w:tabs>
        <w:spacing w:before="42" w:after="0" w:line="278" w:lineRule="auto"/>
        <w:ind w:left="1096" w:right="526" w:hanging="420"/>
        <w:jc w:val="left"/>
        <w:rPr>
          <w:sz w:val="21"/>
        </w:rPr>
      </w:pPr>
      <w:r>
        <w:rPr>
          <w:sz w:val="21"/>
        </w:rPr>
        <w:t xml:space="preserve">对脱机备份的电子档案，电子档案保管单位宜根据存储媒体的寿命，定期转存电子档案。转存时应进行登记。 </w:t>
      </w:r>
    </w:p>
    <w:p>
      <w:pPr>
        <w:pStyle w:val="8"/>
        <w:numPr>
          <w:ilvl w:val="1"/>
          <w:numId w:val="6"/>
        </w:numPr>
        <w:tabs>
          <w:tab w:val="left" w:pos="888"/>
        </w:tabs>
        <w:spacing w:before="157" w:after="0" w:line="240" w:lineRule="auto"/>
        <w:ind w:left="887" w:right="0" w:hanging="632"/>
        <w:jc w:val="left"/>
        <w:rPr>
          <w:sz w:val="21"/>
        </w:rPr>
      </w:pPr>
      <w:r>
        <w:rPr>
          <w:sz w:val="21"/>
        </w:rPr>
        <w:t>电子档案的移交</w:t>
      </w:r>
    </w:p>
    <w:p>
      <w:pPr>
        <w:pStyle w:val="4"/>
        <w:spacing w:before="6"/>
        <w:rPr>
          <w:sz w:val="15"/>
        </w:rPr>
      </w:pPr>
    </w:p>
    <w:p>
      <w:pPr>
        <w:pStyle w:val="4"/>
        <w:spacing w:before="0"/>
        <w:ind w:left="676"/>
      </w:pPr>
      <w:r>
        <w:rPr>
          <w:spacing w:val="-1"/>
        </w:rPr>
        <w:t>电子档案的移交应满足以下要求：</w:t>
      </w:r>
      <w:r>
        <w:t xml:space="preserve"> </w:t>
      </w:r>
    </w:p>
    <w:p>
      <w:pPr>
        <w:pStyle w:val="8"/>
        <w:numPr>
          <w:ilvl w:val="2"/>
          <w:numId w:val="6"/>
        </w:numPr>
        <w:tabs>
          <w:tab w:val="left" w:pos="965"/>
        </w:tabs>
        <w:spacing w:before="43" w:after="0" w:line="278" w:lineRule="auto"/>
        <w:ind w:left="1096" w:right="525" w:hanging="420"/>
        <w:jc w:val="both"/>
        <w:rPr>
          <w:sz w:val="21"/>
        </w:rPr>
      </w:pPr>
      <w:r>
        <w:rPr>
          <w:sz w:val="21"/>
        </w:rPr>
        <w:t>属于国家综合档案馆接收范围的档案，立档单位应当自档案形成之日起满20年即向国家综合档</w:t>
      </w:r>
      <w:r>
        <w:rPr>
          <w:spacing w:val="-10"/>
          <w:sz w:val="21"/>
        </w:rPr>
        <w:t>案馆移交；属于县级国家档案馆接收范围的档案，立档单位应当自档案形成之日起满</w:t>
      </w:r>
      <w:r>
        <w:rPr>
          <w:sz w:val="21"/>
        </w:rPr>
        <w:t xml:space="preserve">10年即向有关国家综合档案馆移交； </w:t>
      </w:r>
    </w:p>
    <w:p>
      <w:pPr>
        <w:pStyle w:val="8"/>
        <w:numPr>
          <w:ilvl w:val="2"/>
          <w:numId w:val="6"/>
        </w:numPr>
        <w:tabs>
          <w:tab w:val="left" w:pos="965"/>
        </w:tabs>
        <w:spacing w:before="0" w:after="0" w:line="269" w:lineRule="exact"/>
        <w:ind w:left="964" w:right="0" w:hanging="289"/>
        <w:jc w:val="both"/>
        <w:rPr>
          <w:sz w:val="21"/>
        </w:rPr>
      </w:pPr>
      <w:r>
        <w:rPr>
          <w:spacing w:val="-1"/>
          <w:sz w:val="21"/>
        </w:rPr>
        <w:t>电子档案移交方式，可采用在线或离线方式进行，交接双方可根据实际情况选择确定；</w:t>
      </w:r>
      <w:r>
        <w:rPr>
          <w:sz w:val="21"/>
        </w:rPr>
        <w:t xml:space="preserve"> </w:t>
      </w:r>
    </w:p>
    <w:p>
      <w:pPr>
        <w:pStyle w:val="8"/>
        <w:numPr>
          <w:ilvl w:val="2"/>
          <w:numId w:val="6"/>
        </w:numPr>
        <w:tabs>
          <w:tab w:val="left" w:pos="965"/>
        </w:tabs>
        <w:spacing w:before="43" w:after="0" w:line="240" w:lineRule="auto"/>
        <w:ind w:left="964" w:right="0" w:hanging="289"/>
        <w:jc w:val="both"/>
        <w:rPr>
          <w:sz w:val="21"/>
        </w:rPr>
      </w:pPr>
      <w:r>
        <w:rPr>
          <w:spacing w:val="-1"/>
          <w:sz w:val="21"/>
        </w:rPr>
        <w:t>电子档案移交前，移交单位应对准备移交的电子档案进行检测，全部合格后方可移交。</w:t>
      </w:r>
      <w:r>
        <w:rPr>
          <w:sz w:val="21"/>
        </w:rPr>
        <w:t xml:space="preserve"> </w:t>
      </w:r>
    </w:p>
    <w:p>
      <w:pPr>
        <w:pStyle w:val="4"/>
        <w:spacing w:before="7"/>
        <w:rPr>
          <w:sz w:val="15"/>
        </w:rPr>
      </w:pPr>
    </w:p>
    <w:p>
      <w:pPr>
        <w:pStyle w:val="8"/>
        <w:numPr>
          <w:ilvl w:val="1"/>
          <w:numId w:val="6"/>
        </w:numPr>
        <w:tabs>
          <w:tab w:val="left" w:pos="888"/>
        </w:tabs>
        <w:spacing w:before="0" w:after="0" w:line="240" w:lineRule="auto"/>
        <w:ind w:left="887" w:right="0" w:hanging="632"/>
        <w:jc w:val="left"/>
        <w:rPr>
          <w:sz w:val="21"/>
        </w:rPr>
      </w:pPr>
      <w:r>
        <w:rPr>
          <w:sz w:val="21"/>
        </w:rPr>
        <w:t>其它要求</w:t>
      </w:r>
    </w:p>
    <w:p>
      <w:pPr>
        <w:pStyle w:val="4"/>
        <w:spacing w:before="7"/>
        <w:rPr>
          <w:sz w:val="15"/>
        </w:rPr>
      </w:pPr>
    </w:p>
    <w:p>
      <w:pPr>
        <w:pStyle w:val="4"/>
        <w:spacing w:before="0"/>
        <w:ind w:left="676"/>
      </w:pPr>
      <w:r>
        <w:rPr>
          <w:spacing w:val="-1"/>
        </w:rPr>
        <w:t>电子档案管理系统应满足以下其它要求：</w:t>
      </w:r>
      <w: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应具备提供电子档案传输、存储防篡改功能；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应具备提供电子档案在线预览防复制功能</w:t>
      </w:r>
      <w:r>
        <w:rPr>
          <w:rFonts w:hint="eastAsia"/>
          <w:spacing w:val="-1"/>
          <w:sz w:val="21"/>
          <w:lang w:eastAsia="zh-CN"/>
        </w:rPr>
        <w:t>。</w:t>
      </w:r>
    </w:p>
    <w:p>
      <w:pPr>
        <w:pStyle w:val="4"/>
        <w:ind w:left="676"/>
      </w:pPr>
      <w:r>
        <w:rPr>
          <w:w w:val="100"/>
        </w:rPr>
        <w:t xml:space="preserve"> </w:t>
      </w:r>
    </w:p>
    <w:p>
      <w:pPr>
        <w:pStyle w:val="4"/>
        <w:spacing w:before="9"/>
        <w:rPr>
          <w:sz w:val="27"/>
        </w:rPr>
      </w:pPr>
    </w:p>
    <w:p>
      <w:pPr>
        <w:pStyle w:val="8"/>
        <w:numPr>
          <w:ilvl w:val="0"/>
          <w:numId w:val="6"/>
        </w:numPr>
        <w:tabs>
          <w:tab w:val="left" w:pos="571"/>
        </w:tabs>
        <w:spacing w:before="0" w:after="0" w:line="240" w:lineRule="auto"/>
        <w:ind w:left="570" w:right="0" w:hanging="315"/>
        <w:jc w:val="left"/>
        <w:rPr>
          <w:sz w:val="21"/>
        </w:rPr>
      </w:pPr>
      <w:r>
        <w:rPr>
          <w:sz w:val="21"/>
        </w:rPr>
        <w:t>系统数据要求</w:t>
      </w:r>
    </w:p>
    <w:p>
      <w:pPr>
        <w:pStyle w:val="4"/>
        <w:spacing w:before="10"/>
        <w:rPr>
          <w:sz w:val="15"/>
        </w:rPr>
      </w:pPr>
    </w:p>
    <w:p>
      <w:pPr>
        <w:pStyle w:val="4"/>
        <w:spacing w:before="10"/>
        <w:rPr>
          <w:sz w:val="15"/>
        </w:rPr>
      </w:pPr>
    </w:p>
    <w:p>
      <w:pPr>
        <w:pStyle w:val="8"/>
        <w:numPr>
          <w:ilvl w:val="1"/>
          <w:numId w:val="6"/>
        </w:numPr>
        <w:tabs>
          <w:tab w:val="left" w:pos="783"/>
        </w:tabs>
        <w:spacing w:before="72" w:after="0" w:line="240" w:lineRule="auto"/>
        <w:ind w:left="782" w:right="0" w:hanging="527"/>
        <w:jc w:val="both"/>
        <w:rPr>
          <w:sz w:val="21"/>
        </w:rPr>
      </w:pPr>
      <w:r>
        <w:rPr>
          <w:sz w:val="21"/>
        </w:rPr>
        <w:t>基本要求</w:t>
      </w:r>
    </w:p>
    <w:p>
      <w:pPr>
        <w:pStyle w:val="4"/>
        <w:spacing w:before="6"/>
        <w:rPr>
          <w:sz w:val="15"/>
        </w:rPr>
      </w:pPr>
    </w:p>
    <w:p>
      <w:pPr>
        <w:pStyle w:val="4"/>
        <w:spacing w:before="1" w:line="278" w:lineRule="auto"/>
        <w:ind w:left="256" w:right="526" w:firstLine="420"/>
        <w:jc w:val="both"/>
      </w:pPr>
      <w:r>
        <w:rPr>
          <w:spacing w:val="-3"/>
        </w:rPr>
        <w:t>电子档案管理系统应满足相应的数据要求，包括但不限于电子档案结构化数据、电子档案非结构化</w:t>
      </w:r>
      <w:r>
        <w:rPr>
          <w:spacing w:val="-10"/>
        </w:rPr>
        <w:t>数据。电子档案结构化数据指电子交易系统信息库中获取的交易数据，电子档案非结构化数据指电子档</w:t>
      </w:r>
      <w:r>
        <w:t xml:space="preserve">案管理信息库中的档案数据。 </w:t>
      </w:r>
    </w:p>
    <w:p>
      <w:pPr>
        <w:pStyle w:val="8"/>
        <w:numPr>
          <w:ilvl w:val="1"/>
          <w:numId w:val="6"/>
        </w:numPr>
        <w:tabs>
          <w:tab w:val="left" w:pos="783"/>
        </w:tabs>
        <w:spacing w:before="155" w:after="0" w:line="240" w:lineRule="auto"/>
        <w:ind w:left="782" w:right="0" w:hanging="527"/>
        <w:jc w:val="both"/>
        <w:rPr>
          <w:sz w:val="21"/>
        </w:rPr>
      </w:pPr>
      <w:r>
        <w:rPr>
          <w:spacing w:val="-1"/>
          <w:sz w:val="21"/>
        </w:rPr>
        <w:t>电子档案结构化数据要求</w:t>
      </w:r>
      <w:r>
        <w:rPr>
          <w:sz w:val="21"/>
        </w:rPr>
        <w:t xml:space="preserve"> </w:t>
      </w:r>
    </w:p>
    <w:p>
      <w:pPr>
        <w:pStyle w:val="4"/>
        <w:spacing w:before="7"/>
        <w:rPr>
          <w:sz w:val="15"/>
        </w:rPr>
      </w:pPr>
    </w:p>
    <w:p>
      <w:pPr>
        <w:pStyle w:val="4"/>
        <w:spacing w:before="0"/>
        <w:ind w:left="676"/>
      </w:pPr>
      <w:r>
        <w:rPr>
          <w:spacing w:val="-1"/>
        </w:rPr>
        <w:t>电子档案结构化数据应满足以下要求：</w:t>
      </w:r>
      <w: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 xml:space="preserve">应具备提供符合公共资源电子交易系统数据结构规范的结构化数据获取服务；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应具备提供结构化数据分类检索服务；</w:t>
      </w:r>
      <w:r>
        <w:rPr>
          <w:sz w:val="21"/>
        </w:rPr>
        <w:t xml:space="preserve"> </w:t>
      </w:r>
    </w:p>
    <w:p>
      <w:pPr>
        <w:pStyle w:val="8"/>
        <w:numPr>
          <w:ilvl w:val="2"/>
          <w:numId w:val="6"/>
        </w:numPr>
        <w:tabs>
          <w:tab w:val="left" w:pos="965"/>
        </w:tabs>
        <w:spacing w:before="43" w:after="0" w:line="278" w:lineRule="auto"/>
        <w:ind w:left="964" w:right="422" w:hanging="288"/>
        <w:jc w:val="left"/>
        <w:rPr>
          <w:sz w:val="21"/>
        </w:rPr>
      </w:pPr>
      <w:r>
        <w:rPr>
          <w:spacing w:val="-2"/>
          <w:sz w:val="21"/>
        </w:rPr>
        <w:t>获取的结构化数据范围应包括但不限于以下几类：工程建设项目招标投标数据、政府采购数据、</w:t>
      </w:r>
      <w:r>
        <w:rPr>
          <w:sz w:val="21"/>
        </w:rPr>
        <w:t xml:space="preserve">国有产权交易数据、国有土地使用权和矿业权出让数据、其他交易数据。 </w:t>
      </w:r>
    </w:p>
    <w:p>
      <w:pPr>
        <w:pStyle w:val="8"/>
        <w:numPr>
          <w:ilvl w:val="1"/>
          <w:numId w:val="6"/>
        </w:numPr>
        <w:tabs>
          <w:tab w:val="left" w:pos="783"/>
        </w:tabs>
        <w:spacing w:before="156" w:after="0" w:line="240" w:lineRule="auto"/>
        <w:ind w:left="782" w:right="0" w:hanging="527"/>
        <w:jc w:val="left"/>
        <w:rPr>
          <w:sz w:val="21"/>
        </w:rPr>
      </w:pPr>
      <w:r>
        <w:rPr>
          <w:spacing w:val="-1"/>
          <w:sz w:val="21"/>
        </w:rPr>
        <w:t xml:space="preserve">电子档案非结构化数据要求 </w:t>
      </w:r>
    </w:p>
    <w:p>
      <w:pPr>
        <w:pStyle w:val="4"/>
        <w:spacing w:before="7"/>
        <w:rPr>
          <w:sz w:val="15"/>
        </w:rPr>
      </w:pPr>
    </w:p>
    <w:p>
      <w:pPr>
        <w:pStyle w:val="4"/>
        <w:spacing w:before="0"/>
        <w:ind w:left="676"/>
      </w:pPr>
      <w:r>
        <w:rPr>
          <w:spacing w:val="-1"/>
        </w:rPr>
        <w:t>电子档案非机构化数据应满足以下要求：</w:t>
      </w:r>
      <w: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应具备提供电子档案管理系统非结构化数据对应信息库的建立和维护功能；</w:t>
      </w:r>
      <w:r>
        <w:rPr>
          <w:sz w:val="21"/>
        </w:rPr>
        <w:t xml:space="preserve"> </w:t>
      </w:r>
    </w:p>
    <w:p>
      <w:pPr>
        <w:pStyle w:val="8"/>
        <w:numPr>
          <w:ilvl w:val="2"/>
          <w:numId w:val="6"/>
        </w:numPr>
        <w:tabs>
          <w:tab w:val="left" w:pos="965"/>
        </w:tabs>
        <w:spacing w:before="43" w:after="0" w:line="240" w:lineRule="auto"/>
        <w:ind w:left="964" w:right="0" w:hanging="289"/>
        <w:jc w:val="left"/>
        <w:rPr>
          <w:sz w:val="21"/>
        </w:rPr>
      </w:pPr>
      <w:r>
        <w:rPr>
          <w:spacing w:val="-1"/>
          <w:sz w:val="21"/>
        </w:rPr>
        <w:t>应具备提供电子档案管理系统非结构化数据分类检索功能；</w:t>
      </w:r>
      <w:r>
        <w:rPr>
          <w:sz w:val="21"/>
        </w:rPr>
        <w:t xml:space="preserve"> </w:t>
      </w:r>
    </w:p>
    <w:p>
      <w:pPr>
        <w:pStyle w:val="8"/>
        <w:numPr>
          <w:ilvl w:val="2"/>
          <w:numId w:val="6"/>
        </w:numPr>
        <w:tabs>
          <w:tab w:val="left" w:pos="965"/>
        </w:tabs>
        <w:spacing w:before="43" w:after="0" w:line="278" w:lineRule="auto"/>
        <w:ind w:left="964" w:right="527" w:hanging="288"/>
        <w:jc w:val="left"/>
        <w:rPr>
          <w:sz w:val="21"/>
        </w:rPr>
      </w:pPr>
      <w:r>
        <w:rPr>
          <w:sz w:val="21"/>
        </w:rPr>
        <w:t xml:space="preserve">非结构化数据范围应包括但不限于以下几类：归档信息、借阅信息、延期信息、归还信息、销毁信息、回收信息、移交信息、续存信息、刻录信息、统计分析信息等。 </w:t>
      </w:r>
    </w:p>
    <w:p>
      <w:pPr>
        <w:pStyle w:val="4"/>
        <w:spacing w:before="4"/>
        <w:rPr>
          <w:sz w:val="24"/>
        </w:rPr>
      </w:pPr>
    </w:p>
    <w:p>
      <w:pPr>
        <w:pStyle w:val="8"/>
        <w:numPr>
          <w:ilvl w:val="0"/>
          <w:numId w:val="6"/>
        </w:numPr>
        <w:tabs>
          <w:tab w:val="left" w:pos="571"/>
        </w:tabs>
        <w:spacing w:before="0" w:after="0" w:line="240" w:lineRule="auto"/>
        <w:ind w:left="570" w:right="0" w:hanging="315"/>
        <w:jc w:val="left"/>
        <w:rPr>
          <w:sz w:val="21"/>
        </w:rPr>
      </w:pPr>
      <w:r>
        <w:rPr>
          <w:sz w:val="21"/>
        </w:rPr>
        <w:t>系统接口要求</w:t>
      </w:r>
    </w:p>
    <w:p>
      <w:pPr>
        <w:pStyle w:val="4"/>
        <w:spacing w:before="9"/>
        <w:rPr>
          <w:sz w:val="27"/>
        </w:rPr>
      </w:pPr>
    </w:p>
    <w:p>
      <w:pPr>
        <w:pStyle w:val="8"/>
        <w:numPr>
          <w:ilvl w:val="1"/>
          <w:numId w:val="6"/>
        </w:numPr>
        <w:tabs>
          <w:tab w:val="left" w:pos="783"/>
        </w:tabs>
        <w:spacing w:before="0" w:after="0" w:line="240" w:lineRule="auto"/>
        <w:ind w:left="782" w:right="0" w:hanging="527"/>
        <w:jc w:val="left"/>
        <w:rPr>
          <w:sz w:val="21"/>
        </w:rPr>
      </w:pPr>
      <w:r>
        <w:rPr>
          <w:sz w:val="21"/>
        </w:rPr>
        <w:t>基本要求</w:t>
      </w:r>
    </w:p>
    <w:p>
      <w:pPr>
        <w:pStyle w:val="4"/>
        <w:spacing w:before="7"/>
        <w:rPr>
          <w:sz w:val="15"/>
        </w:rPr>
      </w:pPr>
    </w:p>
    <w:p>
      <w:pPr>
        <w:pStyle w:val="4"/>
        <w:spacing w:before="0" w:line="278" w:lineRule="auto"/>
        <w:ind w:left="256" w:right="537" w:firstLine="420"/>
      </w:pPr>
      <w:r>
        <w:t xml:space="preserve">系统接口是指电子交易系统与电子档案管理系统之间根据电子文件归档流程及有关规定应具有的数据交换功能。系统接口如下图所示： </w:t>
      </w:r>
    </w:p>
    <w:p>
      <w:pPr>
        <w:pStyle w:val="4"/>
        <w:spacing w:before="0" w:line="278" w:lineRule="auto"/>
        <w:ind w:left="256" w:right="537" w:firstLine="420"/>
      </w:pPr>
    </w:p>
    <w:p>
      <w:pPr>
        <w:pStyle w:val="4"/>
        <w:spacing w:before="146"/>
        <w:ind w:right="471"/>
        <w:jc w:val="center"/>
        <w:rPr>
          <w:spacing w:val="13"/>
        </w:rPr>
      </w:pPr>
      <w:r>
        <w:drawing>
          <wp:anchor distT="0" distB="0" distL="0" distR="0" simplePos="0" relativeHeight="251662336" behindDoc="0" locked="0" layoutInCell="1" allowOverlap="1">
            <wp:simplePos x="0" y="0"/>
            <wp:positionH relativeFrom="page">
              <wp:posOffset>2627630</wp:posOffset>
            </wp:positionH>
            <wp:positionV relativeFrom="paragraph">
              <wp:posOffset>156210</wp:posOffset>
            </wp:positionV>
            <wp:extent cx="2505710" cy="1398905"/>
            <wp:effectExtent l="0" t="0" r="8890" b="10795"/>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png"/>
                    <pic:cNvPicPr>
                      <a:picLocks noChangeAspect="1"/>
                    </pic:cNvPicPr>
                  </pic:nvPicPr>
                  <pic:blipFill>
                    <a:blip r:embed="rId22" cstate="print"/>
                    <a:stretch>
                      <a:fillRect/>
                    </a:stretch>
                  </pic:blipFill>
                  <pic:spPr>
                    <a:xfrm>
                      <a:off x="0" y="0"/>
                      <a:ext cx="2505710" cy="1398905"/>
                    </a:xfrm>
                    <a:prstGeom prst="rect">
                      <a:avLst/>
                    </a:prstGeom>
                  </pic:spPr>
                </pic:pic>
              </a:graphicData>
            </a:graphic>
          </wp:anchor>
        </w:drawing>
      </w:r>
      <w:r>
        <w:t>图 3</w:t>
      </w:r>
      <w:r>
        <w:rPr>
          <w:spacing w:val="13"/>
        </w:rPr>
        <w:t xml:space="preserve"> 系统接口示例</w:t>
      </w:r>
    </w:p>
    <w:p>
      <w:pPr>
        <w:pStyle w:val="4"/>
        <w:spacing w:before="146"/>
        <w:ind w:right="471"/>
        <w:jc w:val="center"/>
        <w:rPr>
          <w:spacing w:val="13"/>
        </w:rPr>
      </w:pPr>
    </w:p>
    <w:p>
      <w:pPr>
        <w:pStyle w:val="4"/>
        <w:spacing w:before="7"/>
        <w:rPr>
          <w:sz w:val="15"/>
        </w:rPr>
      </w:pPr>
    </w:p>
    <w:p>
      <w:pPr>
        <w:pStyle w:val="8"/>
        <w:numPr>
          <w:ilvl w:val="1"/>
          <w:numId w:val="6"/>
        </w:numPr>
        <w:tabs>
          <w:tab w:val="left" w:pos="783"/>
        </w:tabs>
        <w:spacing w:before="0" w:after="0" w:line="240" w:lineRule="auto"/>
        <w:ind w:left="782" w:right="0" w:hanging="527"/>
        <w:jc w:val="left"/>
        <w:rPr>
          <w:sz w:val="21"/>
        </w:rPr>
      </w:pPr>
      <w:r>
        <w:rPr>
          <w:sz w:val="21"/>
        </w:rPr>
        <w:t>电子交易系统接口</w:t>
      </w:r>
    </w:p>
    <w:p>
      <w:pPr>
        <w:pStyle w:val="4"/>
        <w:spacing w:before="7"/>
        <w:rPr>
          <w:sz w:val="15"/>
        </w:rPr>
      </w:pPr>
    </w:p>
    <w:p>
      <w:pPr>
        <w:pStyle w:val="4"/>
        <w:spacing w:before="0" w:line="278" w:lineRule="auto"/>
        <w:ind w:left="256" w:right="526" w:firstLine="420"/>
      </w:pPr>
      <w:r>
        <w:rPr>
          <w:spacing w:val="-7"/>
        </w:rPr>
        <w:t xml:space="preserve">电子交易系统应与电子档案管理系统按规定交换信息，数据接口应符合附录 </w:t>
      </w:r>
      <w:r>
        <w:t>B</w:t>
      </w:r>
      <w:r>
        <w:rPr>
          <w:spacing w:val="-8"/>
        </w:rPr>
        <w:t xml:space="preserve"> 数据项要求和电子档</w:t>
      </w:r>
      <w:r>
        <w:t xml:space="preserve">案管理系统相关要求。 </w:t>
      </w:r>
    </w:p>
    <w:p>
      <w:pPr>
        <w:pStyle w:val="8"/>
        <w:numPr>
          <w:ilvl w:val="1"/>
          <w:numId w:val="6"/>
        </w:numPr>
        <w:tabs>
          <w:tab w:val="left" w:pos="783"/>
        </w:tabs>
        <w:spacing w:before="156" w:after="0" w:line="240" w:lineRule="auto"/>
        <w:ind w:left="782" w:right="0" w:hanging="527"/>
        <w:jc w:val="left"/>
        <w:rPr>
          <w:sz w:val="21"/>
        </w:rPr>
      </w:pPr>
      <w:r>
        <w:rPr>
          <w:sz w:val="21"/>
        </w:rPr>
        <w:t>电子档案管理系统接口</w:t>
      </w:r>
    </w:p>
    <w:p>
      <w:pPr>
        <w:pStyle w:val="4"/>
        <w:spacing w:before="7"/>
        <w:rPr>
          <w:sz w:val="15"/>
        </w:rPr>
      </w:pPr>
    </w:p>
    <w:p>
      <w:pPr>
        <w:pStyle w:val="4"/>
        <w:spacing w:before="0" w:line="278" w:lineRule="auto"/>
        <w:ind w:left="256" w:right="526" w:firstLine="420"/>
      </w:pPr>
      <w:r>
        <w:rPr>
          <w:spacing w:val="-9"/>
        </w:rPr>
        <w:t xml:space="preserve">电子档案管理系统接口进行数据解析，数据接口应符合附录 </w:t>
      </w:r>
      <w:r>
        <w:t>B</w:t>
      </w:r>
      <w:r>
        <w:rPr>
          <w:spacing w:val="-8"/>
        </w:rPr>
        <w:t xml:space="preserve"> 数据项要求和电子档案管理系统相关</w:t>
      </w:r>
      <w:r>
        <w:t>要求。</w:t>
      </w:r>
    </w:p>
    <w:p>
      <w:pPr>
        <w:pStyle w:val="4"/>
        <w:spacing w:before="0" w:line="278" w:lineRule="auto"/>
        <w:ind w:left="256" w:right="526" w:firstLine="420"/>
      </w:pPr>
    </w:p>
    <w:p>
      <w:pPr>
        <w:pStyle w:val="8"/>
        <w:numPr>
          <w:ilvl w:val="0"/>
          <w:numId w:val="6"/>
        </w:numPr>
        <w:tabs>
          <w:tab w:val="left" w:pos="571"/>
        </w:tabs>
        <w:spacing w:before="53" w:after="0" w:line="240" w:lineRule="auto"/>
        <w:ind w:left="570" w:right="0" w:hanging="315"/>
        <w:jc w:val="left"/>
        <w:rPr>
          <w:sz w:val="21"/>
        </w:rPr>
      </w:pPr>
      <w:r>
        <w:rPr>
          <w:sz w:val="21"/>
        </w:rPr>
        <w:t>技术支撑与保障要求</w:t>
      </w:r>
    </w:p>
    <w:p>
      <w:pPr>
        <w:pStyle w:val="4"/>
        <w:spacing w:before="9"/>
        <w:rPr>
          <w:sz w:val="27"/>
        </w:rPr>
      </w:pPr>
    </w:p>
    <w:p>
      <w:pPr>
        <w:pStyle w:val="8"/>
        <w:numPr>
          <w:ilvl w:val="1"/>
          <w:numId w:val="6"/>
        </w:numPr>
        <w:tabs>
          <w:tab w:val="left" w:pos="783"/>
        </w:tabs>
        <w:spacing w:before="0" w:after="0" w:line="240" w:lineRule="auto"/>
        <w:ind w:left="782" w:right="0" w:hanging="527"/>
        <w:jc w:val="left"/>
        <w:rPr>
          <w:sz w:val="21"/>
        </w:rPr>
      </w:pPr>
      <w:r>
        <w:rPr>
          <w:sz w:val="21"/>
        </w:rPr>
        <w:t>接口技术要求</w:t>
      </w:r>
    </w:p>
    <w:p>
      <w:pPr>
        <w:pStyle w:val="4"/>
        <w:spacing w:before="7"/>
        <w:rPr>
          <w:sz w:val="15"/>
        </w:rPr>
      </w:pPr>
    </w:p>
    <w:p>
      <w:pPr>
        <w:pStyle w:val="8"/>
        <w:numPr>
          <w:ilvl w:val="2"/>
          <w:numId w:val="9"/>
        </w:numPr>
        <w:tabs>
          <w:tab w:val="left" w:pos="991"/>
        </w:tabs>
        <w:spacing w:before="0" w:after="0" w:line="240" w:lineRule="auto"/>
        <w:ind w:left="990" w:right="0" w:hanging="735"/>
        <w:jc w:val="left"/>
        <w:rPr>
          <w:sz w:val="21"/>
        </w:rPr>
      </w:pPr>
      <w:r>
        <w:rPr>
          <w:sz w:val="21"/>
        </w:rPr>
        <w:t>基本要求</w:t>
      </w:r>
    </w:p>
    <w:p>
      <w:pPr>
        <w:pStyle w:val="4"/>
        <w:spacing w:before="7"/>
        <w:rPr>
          <w:sz w:val="15"/>
        </w:rPr>
      </w:pPr>
    </w:p>
    <w:p>
      <w:pPr>
        <w:pStyle w:val="4"/>
        <w:spacing w:before="0"/>
        <w:ind w:left="676"/>
      </w:pPr>
      <w:r>
        <w:rPr>
          <w:spacing w:val="-1"/>
        </w:rPr>
        <w:t>接口技术基本要求如下：</w:t>
      </w:r>
      <w:r>
        <w:t xml:space="preserve"> </w:t>
      </w:r>
    </w:p>
    <w:p>
      <w:pPr>
        <w:pStyle w:val="8"/>
        <w:numPr>
          <w:ilvl w:val="3"/>
          <w:numId w:val="9"/>
        </w:numPr>
        <w:tabs>
          <w:tab w:val="left" w:pos="965"/>
        </w:tabs>
        <w:spacing w:before="43" w:after="0" w:line="240" w:lineRule="auto"/>
        <w:ind w:left="964" w:right="0" w:hanging="289"/>
        <w:jc w:val="left"/>
        <w:rPr>
          <w:sz w:val="21"/>
        </w:rPr>
      </w:pPr>
      <w:r>
        <w:rPr>
          <w:spacing w:val="-1"/>
          <w:sz w:val="21"/>
        </w:rPr>
        <w:t>应对数据交互提供企业级的支持，在系统高并发和大容量的基础上提供安全可靠的交互；</w:t>
      </w:r>
      <w:r>
        <w:rPr>
          <w:sz w:val="21"/>
        </w:rPr>
        <w:t xml:space="preserve"> </w:t>
      </w:r>
    </w:p>
    <w:p>
      <w:pPr>
        <w:pStyle w:val="8"/>
        <w:numPr>
          <w:ilvl w:val="3"/>
          <w:numId w:val="9"/>
        </w:numPr>
        <w:tabs>
          <w:tab w:val="left" w:pos="965"/>
        </w:tabs>
        <w:spacing w:before="43" w:after="0" w:line="278" w:lineRule="auto"/>
        <w:ind w:left="964" w:right="527" w:hanging="288"/>
        <w:jc w:val="left"/>
        <w:rPr>
          <w:sz w:val="21"/>
        </w:rPr>
      </w:pPr>
      <w:r>
        <w:rPr>
          <w:sz w:val="21"/>
        </w:rPr>
        <w:t xml:space="preserve">应提供完善的信息安全机制，以实现对信息的全面保护，保证系统的正常运行。应防止大量访问以及大量占用资源的情况发生，保证系统的健壮性； </w:t>
      </w:r>
    </w:p>
    <w:p>
      <w:pPr>
        <w:pStyle w:val="8"/>
        <w:numPr>
          <w:ilvl w:val="3"/>
          <w:numId w:val="9"/>
        </w:numPr>
        <w:tabs>
          <w:tab w:val="left" w:pos="965"/>
        </w:tabs>
        <w:spacing w:before="0" w:after="0" w:line="278" w:lineRule="auto"/>
        <w:ind w:left="964" w:right="527" w:hanging="288"/>
        <w:jc w:val="left"/>
        <w:rPr>
          <w:sz w:val="21"/>
        </w:rPr>
      </w:pPr>
      <w:r>
        <w:rPr>
          <w:sz w:val="21"/>
        </w:rPr>
        <w:t xml:space="preserve">应提供有效的、系统的可监控机制，以使接口的运行情况可监控，以便及时发现错误及排除故障； </w:t>
      </w:r>
    </w:p>
    <w:p>
      <w:pPr>
        <w:pStyle w:val="8"/>
        <w:numPr>
          <w:ilvl w:val="3"/>
          <w:numId w:val="9"/>
        </w:numPr>
        <w:tabs>
          <w:tab w:val="left" w:pos="965"/>
        </w:tabs>
        <w:spacing w:before="0" w:after="0" w:line="278" w:lineRule="auto"/>
        <w:ind w:left="964" w:right="527" w:hanging="288"/>
        <w:jc w:val="left"/>
        <w:rPr>
          <w:sz w:val="21"/>
        </w:rPr>
      </w:pPr>
      <w:r>
        <w:rPr>
          <w:sz w:val="21"/>
        </w:rPr>
        <w:t xml:space="preserve">在充分利用系统资源的前提下，应能实现系统平滑的移植和扩展，同时在系统并发增加时提供系统资源的动态扩展，以保证系统的稳定性； </w:t>
      </w:r>
    </w:p>
    <w:p>
      <w:pPr>
        <w:pStyle w:val="8"/>
        <w:numPr>
          <w:ilvl w:val="3"/>
          <w:numId w:val="9"/>
        </w:numPr>
        <w:tabs>
          <w:tab w:val="left" w:pos="965"/>
        </w:tabs>
        <w:spacing w:before="0" w:after="0" w:line="240" w:lineRule="auto"/>
        <w:ind w:left="964" w:right="0" w:hanging="289"/>
        <w:jc w:val="left"/>
        <w:rPr>
          <w:sz w:val="21"/>
        </w:rPr>
      </w:pPr>
      <w:r>
        <w:rPr>
          <w:spacing w:val="-1"/>
          <w:sz w:val="21"/>
        </w:rPr>
        <w:t>在进行扩容、新业务扩展时，应能提供快速、方便和准确的实现方式；</w:t>
      </w:r>
      <w:r>
        <w:rPr>
          <w:sz w:val="21"/>
        </w:rPr>
        <w:t xml:space="preserve"> </w:t>
      </w:r>
    </w:p>
    <w:p>
      <w:pPr>
        <w:pStyle w:val="8"/>
        <w:numPr>
          <w:ilvl w:val="3"/>
          <w:numId w:val="9"/>
        </w:numPr>
        <w:tabs>
          <w:tab w:val="left" w:pos="965"/>
        </w:tabs>
        <w:spacing w:before="42" w:after="0" w:line="240" w:lineRule="auto"/>
        <w:ind w:left="964" w:right="0" w:hanging="289"/>
        <w:jc w:val="left"/>
        <w:rPr>
          <w:sz w:val="21"/>
        </w:rPr>
      </w:pPr>
      <w:r>
        <w:rPr>
          <w:spacing w:val="-1"/>
          <w:sz w:val="21"/>
        </w:rPr>
        <w:t>接口技术实现方式应当保持中立性；</w:t>
      </w:r>
      <w:r>
        <w:rPr>
          <w:sz w:val="21"/>
        </w:rPr>
        <w:t xml:space="preserve"> </w:t>
      </w:r>
    </w:p>
    <w:p>
      <w:pPr>
        <w:pStyle w:val="8"/>
        <w:numPr>
          <w:ilvl w:val="3"/>
          <w:numId w:val="9"/>
        </w:numPr>
        <w:tabs>
          <w:tab w:val="left" w:pos="965"/>
        </w:tabs>
        <w:spacing w:before="43" w:after="0" w:line="240" w:lineRule="auto"/>
        <w:ind w:left="964" w:right="0" w:hanging="289"/>
        <w:jc w:val="left"/>
        <w:rPr>
          <w:sz w:val="21"/>
        </w:rPr>
      </w:pPr>
      <w:r>
        <w:rPr>
          <w:spacing w:val="-1"/>
          <w:sz w:val="21"/>
        </w:rPr>
        <w:t>应提供信息交换中自动标记输入和输出来源出处的功能。</w:t>
      </w:r>
      <w:r>
        <w:rPr>
          <w:sz w:val="21"/>
        </w:rPr>
        <w:t xml:space="preserve"> </w:t>
      </w:r>
    </w:p>
    <w:p>
      <w:pPr>
        <w:pStyle w:val="4"/>
        <w:spacing w:before="7"/>
        <w:rPr>
          <w:sz w:val="15"/>
        </w:rPr>
      </w:pPr>
    </w:p>
    <w:p>
      <w:pPr>
        <w:pStyle w:val="8"/>
        <w:numPr>
          <w:ilvl w:val="2"/>
          <w:numId w:val="9"/>
        </w:numPr>
        <w:tabs>
          <w:tab w:val="left" w:pos="991"/>
        </w:tabs>
        <w:spacing w:before="0" w:after="0" w:line="240" w:lineRule="auto"/>
        <w:ind w:left="990" w:right="0" w:hanging="735"/>
        <w:jc w:val="left"/>
        <w:rPr>
          <w:sz w:val="21"/>
        </w:rPr>
      </w:pPr>
      <w:r>
        <w:rPr>
          <w:sz w:val="21"/>
        </w:rPr>
        <w:t>通信方式</w:t>
      </w:r>
    </w:p>
    <w:p>
      <w:pPr>
        <w:pStyle w:val="4"/>
        <w:spacing w:before="7"/>
        <w:rPr>
          <w:sz w:val="15"/>
        </w:rPr>
      </w:pPr>
    </w:p>
    <w:p>
      <w:pPr>
        <w:pStyle w:val="4"/>
        <w:spacing w:before="0"/>
        <w:ind w:left="676"/>
      </w:pPr>
      <w:r>
        <w:t xml:space="preserve">接口应通过基于主流的通信协议，并满足以下要求： </w:t>
      </w:r>
    </w:p>
    <w:p>
      <w:pPr>
        <w:pStyle w:val="8"/>
        <w:numPr>
          <w:ilvl w:val="3"/>
          <w:numId w:val="9"/>
        </w:numPr>
        <w:tabs>
          <w:tab w:val="left" w:pos="965"/>
        </w:tabs>
        <w:spacing w:before="43" w:after="0" w:line="240" w:lineRule="auto"/>
        <w:ind w:left="964" w:right="0" w:hanging="289"/>
        <w:jc w:val="left"/>
        <w:rPr>
          <w:sz w:val="21"/>
        </w:rPr>
      </w:pPr>
      <w:r>
        <w:rPr>
          <w:spacing w:val="-1"/>
          <w:sz w:val="21"/>
        </w:rPr>
        <w:t>数据传输应具备可控制性，提供数据重发功能；</w:t>
      </w:r>
      <w:r>
        <w:rPr>
          <w:sz w:val="21"/>
        </w:rPr>
        <w:t xml:space="preserve"> </w:t>
      </w:r>
    </w:p>
    <w:p>
      <w:pPr>
        <w:pStyle w:val="8"/>
        <w:numPr>
          <w:ilvl w:val="3"/>
          <w:numId w:val="9"/>
        </w:numPr>
        <w:tabs>
          <w:tab w:val="left" w:pos="965"/>
        </w:tabs>
        <w:spacing w:before="43" w:after="0" w:line="240" w:lineRule="auto"/>
        <w:ind w:left="964" w:right="0" w:hanging="289"/>
        <w:jc w:val="left"/>
        <w:rPr>
          <w:sz w:val="21"/>
        </w:rPr>
      </w:pPr>
      <w:r>
        <w:rPr>
          <w:spacing w:val="-1"/>
          <w:sz w:val="21"/>
        </w:rPr>
        <w:t>数据传输应具备可靠性，确保数据不会丢失，并进行充分的数据校验；</w:t>
      </w:r>
      <w:r>
        <w:rPr>
          <w:sz w:val="21"/>
        </w:rPr>
        <w:t xml:space="preserve"> </w:t>
      </w:r>
    </w:p>
    <w:p>
      <w:pPr>
        <w:pStyle w:val="8"/>
        <w:numPr>
          <w:ilvl w:val="3"/>
          <w:numId w:val="9"/>
        </w:numPr>
        <w:tabs>
          <w:tab w:val="left" w:pos="965"/>
        </w:tabs>
        <w:spacing w:before="43" w:after="0" w:line="240" w:lineRule="auto"/>
        <w:ind w:left="964" w:right="0" w:hanging="289"/>
        <w:jc w:val="left"/>
        <w:rPr>
          <w:sz w:val="21"/>
        </w:rPr>
      </w:pPr>
      <w:r>
        <w:rPr>
          <w:spacing w:val="-1"/>
          <w:sz w:val="21"/>
        </w:rPr>
        <w:t>大数据传输应具备断点续传的功能；</w:t>
      </w:r>
      <w:r>
        <w:rPr>
          <w:sz w:val="21"/>
        </w:rPr>
        <w:t xml:space="preserve"> </w:t>
      </w:r>
    </w:p>
    <w:p>
      <w:pPr>
        <w:pStyle w:val="8"/>
        <w:numPr>
          <w:ilvl w:val="3"/>
          <w:numId w:val="9"/>
        </w:numPr>
        <w:tabs>
          <w:tab w:val="left" w:pos="965"/>
        </w:tabs>
        <w:spacing w:before="43" w:after="0" w:line="240" w:lineRule="auto"/>
        <w:ind w:left="964" w:right="0" w:hanging="289"/>
        <w:jc w:val="left"/>
        <w:rPr>
          <w:sz w:val="21"/>
        </w:rPr>
      </w:pPr>
      <w:r>
        <w:rPr>
          <w:spacing w:val="-1"/>
          <w:sz w:val="21"/>
        </w:rPr>
        <w:t>大数据传输宜具备切片上传的功能。</w:t>
      </w:r>
      <w:r>
        <w:rPr>
          <w:sz w:val="21"/>
        </w:rPr>
        <w:t xml:space="preserve"> </w:t>
      </w:r>
    </w:p>
    <w:p>
      <w:pPr>
        <w:pStyle w:val="4"/>
        <w:spacing w:before="6"/>
        <w:rPr>
          <w:sz w:val="15"/>
        </w:rPr>
      </w:pPr>
    </w:p>
    <w:p>
      <w:pPr>
        <w:pStyle w:val="8"/>
        <w:numPr>
          <w:ilvl w:val="2"/>
          <w:numId w:val="9"/>
        </w:numPr>
        <w:tabs>
          <w:tab w:val="left" w:pos="991"/>
        </w:tabs>
        <w:spacing w:before="0" w:after="0" w:line="240" w:lineRule="auto"/>
        <w:ind w:left="990" w:right="0" w:hanging="735"/>
        <w:jc w:val="left"/>
        <w:rPr>
          <w:sz w:val="21"/>
        </w:rPr>
      </w:pPr>
      <w:r>
        <w:rPr>
          <w:sz w:val="21"/>
        </w:rPr>
        <w:t>接口方式</w:t>
      </w:r>
    </w:p>
    <w:p>
      <w:pPr>
        <w:pStyle w:val="4"/>
        <w:spacing w:before="7"/>
        <w:rPr>
          <w:sz w:val="15"/>
        </w:rPr>
      </w:pPr>
    </w:p>
    <w:p>
      <w:pPr>
        <w:pStyle w:val="4"/>
        <w:spacing w:before="1"/>
        <w:ind w:left="676"/>
      </w:pPr>
      <w:r>
        <w:rPr>
          <w:spacing w:val="-1"/>
        </w:rPr>
        <w:t>接口方式管理应满足以下要求：</w:t>
      </w:r>
      <w:r>
        <w:t xml:space="preserve"> </w:t>
      </w:r>
    </w:p>
    <w:p>
      <w:pPr>
        <w:pStyle w:val="8"/>
        <w:numPr>
          <w:ilvl w:val="3"/>
          <w:numId w:val="9"/>
        </w:numPr>
        <w:tabs>
          <w:tab w:val="left" w:pos="965"/>
        </w:tabs>
        <w:spacing w:before="42" w:after="0" w:line="240" w:lineRule="auto"/>
        <w:ind w:left="964" w:right="0" w:hanging="289"/>
        <w:jc w:val="left"/>
        <w:rPr>
          <w:sz w:val="21"/>
        </w:rPr>
      </w:pPr>
      <w:r>
        <w:rPr>
          <w:sz w:val="21"/>
        </w:rPr>
        <w:t>交互操作服务接口应符合Web</w:t>
      </w:r>
      <w:r>
        <w:rPr>
          <w:spacing w:val="-6"/>
          <w:sz w:val="21"/>
        </w:rPr>
        <w:t xml:space="preserve"> </w:t>
      </w:r>
      <w:r>
        <w:rPr>
          <w:sz w:val="21"/>
        </w:rPr>
        <w:t xml:space="preserve">Services标准； </w:t>
      </w:r>
    </w:p>
    <w:p>
      <w:pPr>
        <w:pStyle w:val="8"/>
        <w:numPr>
          <w:ilvl w:val="3"/>
          <w:numId w:val="9"/>
        </w:numPr>
        <w:tabs>
          <w:tab w:val="left" w:pos="965"/>
        </w:tabs>
        <w:spacing w:before="43" w:after="0" w:line="240" w:lineRule="auto"/>
        <w:ind w:left="964" w:right="0" w:hanging="289"/>
        <w:jc w:val="left"/>
        <w:rPr>
          <w:sz w:val="21"/>
        </w:rPr>
      </w:pPr>
      <w:r>
        <w:rPr>
          <w:spacing w:val="-1"/>
          <w:sz w:val="21"/>
        </w:rPr>
        <w:t>系统交互模式应支持同步与异步方式；</w:t>
      </w:r>
      <w:r>
        <w:rPr>
          <w:sz w:val="21"/>
        </w:rPr>
        <w:t xml:space="preserve"> </w:t>
      </w:r>
    </w:p>
    <w:p>
      <w:pPr>
        <w:pStyle w:val="8"/>
        <w:numPr>
          <w:ilvl w:val="3"/>
          <w:numId w:val="9"/>
        </w:numPr>
        <w:tabs>
          <w:tab w:val="left" w:pos="965"/>
        </w:tabs>
        <w:spacing w:before="43" w:after="0" w:line="240" w:lineRule="auto"/>
        <w:ind w:left="964" w:right="0" w:hanging="289"/>
        <w:jc w:val="left"/>
        <w:rPr>
          <w:sz w:val="21"/>
        </w:rPr>
      </w:pPr>
      <w:r>
        <w:rPr>
          <w:spacing w:val="-1"/>
          <w:sz w:val="21"/>
        </w:rPr>
        <w:t>交互数据应支持各种数据类型。</w:t>
      </w:r>
      <w:r>
        <w:rPr>
          <w:sz w:val="21"/>
        </w:rPr>
        <w:t xml:space="preserve"> </w:t>
      </w:r>
    </w:p>
    <w:p>
      <w:pPr>
        <w:pStyle w:val="4"/>
        <w:spacing w:before="7"/>
        <w:rPr>
          <w:sz w:val="15"/>
        </w:rPr>
      </w:pPr>
    </w:p>
    <w:p>
      <w:pPr>
        <w:pStyle w:val="8"/>
        <w:numPr>
          <w:ilvl w:val="2"/>
          <w:numId w:val="9"/>
        </w:numPr>
        <w:tabs>
          <w:tab w:val="left" w:pos="991"/>
        </w:tabs>
        <w:spacing w:before="0" w:after="0" w:line="240" w:lineRule="auto"/>
        <w:ind w:left="990" w:right="0" w:hanging="735"/>
        <w:jc w:val="left"/>
        <w:rPr>
          <w:sz w:val="21"/>
        </w:rPr>
      </w:pPr>
      <w:r>
        <w:rPr>
          <w:sz w:val="21"/>
        </w:rPr>
        <w:t>接口模型</w:t>
      </w:r>
    </w:p>
    <w:p>
      <w:pPr>
        <w:pStyle w:val="4"/>
        <w:spacing w:before="7"/>
        <w:rPr>
          <w:sz w:val="15"/>
        </w:rPr>
      </w:pPr>
    </w:p>
    <w:p>
      <w:pPr>
        <w:pStyle w:val="4"/>
        <w:spacing w:before="0"/>
        <w:ind w:left="676"/>
      </w:pPr>
      <w:r>
        <w:rPr>
          <w:spacing w:val="-1"/>
        </w:rPr>
        <w:t xml:space="preserve">数据接口模型应由数据结构、数据集、附件集组成： </w:t>
      </w:r>
    </w:p>
    <w:p>
      <w:pPr>
        <w:pStyle w:val="8"/>
        <w:numPr>
          <w:ilvl w:val="3"/>
          <w:numId w:val="9"/>
        </w:numPr>
        <w:tabs>
          <w:tab w:val="left" w:pos="965"/>
        </w:tabs>
        <w:spacing w:before="43" w:after="0" w:line="240" w:lineRule="auto"/>
        <w:ind w:left="964" w:right="0" w:hanging="289"/>
        <w:jc w:val="left"/>
        <w:rPr>
          <w:sz w:val="21"/>
        </w:rPr>
      </w:pPr>
      <w:r>
        <w:rPr>
          <w:spacing w:val="-1"/>
          <w:sz w:val="21"/>
        </w:rPr>
        <w:t xml:space="preserve">数据结构用来描述接口的结构信息，应是可选元素； </w:t>
      </w:r>
    </w:p>
    <w:p>
      <w:pPr>
        <w:pStyle w:val="8"/>
        <w:numPr>
          <w:ilvl w:val="3"/>
          <w:numId w:val="9"/>
        </w:numPr>
        <w:tabs>
          <w:tab w:val="left" w:pos="965"/>
        </w:tabs>
        <w:spacing w:before="43" w:after="0" w:line="240" w:lineRule="auto"/>
        <w:ind w:left="964" w:right="0" w:hanging="289"/>
        <w:jc w:val="left"/>
        <w:rPr>
          <w:sz w:val="21"/>
        </w:rPr>
      </w:pPr>
      <w:r>
        <w:rPr>
          <w:spacing w:val="-1"/>
          <w:sz w:val="21"/>
        </w:rPr>
        <w:t>数据集是用来封装结构化数据，应是可选元素；</w:t>
      </w:r>
      <w:r>
        <w:rPr>
          <w:sz w:val="21"/>
        </w:rPr>
        <w:t xml:space="preserve"> </w:t>
      </w:r>
    </w:p>
    <w:p>
      <w:pPr>
        <w:pStyle w:val="8"/>
        <w:numPr>
          <w:ilvl w:val="3"/>
          <w:numId w:val="9"/>
        </w:numPr>
        <w:tabs>
          <w:tab w:val="left" w:pos="965"/>
        </w:tabs>
        <w:spacing w:before="43" w:after="0" w:line="240" w:lineRule="auto"/>
        <w:ind w:left="964" w:right="0" w:hanging="289"/>
        <w:jc w:val="left"/>
        <w:rPr>
          <w:sz w:val="21"/>
        </w:rPr>
      </w:pPr>
      <w:r>
        <w:rPr>
          <w:spacing w:val="-1"/>
          <w:sz w:val="21"/>
        </w:rPr>
        <w:t>附件集是用来表述非结构化数据，应是可选元素；</w:t>
      </w:r>
      <w:r>
        <w:rPr>
          <w:sz w:val="21"/>
        </w:rPr>
        <w:t xml:space="preserve"> </w:t>
      </w:r>
    </w:p>
    <w:p>
      <w:pPr>
        <w:pStyle w:val="8"/>
        <w:numPr>
          <w:ilvl w:val="3"/>
          <w:numId w:val="9"/>
        </w:numPr>
        <w:tabs>
          <w:tab w:val="left" w:pos="965"/>
        </w:tabs>
        <w:spacing w:before="43" w:after="0" w:line="240" w:lineRule="auto"/>
        <w:ind w:left="964" w:right="0" w:hanging="289"/>
        <w:jc w:val="left"/>
        <w:rPr>
          <w:sz w:val="21"/>
        </w:rPr>
      </w:pPr>
      <w:r>
        <w:rPr>
          <w:spacing w:val="-1"/>
          <w:sz w:val="21"/>
        </w:rPr>
        <w:t>数据集和附件集应可并存或单独出现。</w:t>
      </w:r>
      <w:r>
        <w:rPr>
          <w:sz w:val="21"/>
        </w:rPr>
        <w:t xml:space="preserve"> </w:t>
      </w:r>
    </w:p>
    <w:p>
      <w:pPr>
        <w:pStyle w:val="4"/>
        <w:spacing w:before="7"/>
        <w:rPr>
          <w:sz w:val="15"/>
        </w:rPr>
      </w:pPr>
    </w:p>
    <w:p>
      <w:pPr>
        <w:pStyle w:val="8"/>
        <w:numPr>
          <w:ilvl w:val="2"/>
          <w:numId w:val="9"/>
        </w:numPr>
        <w:tabs>
          <w:tab w:val="left" w:pos="991"/>
        </w:tabs>
        <w:spacing w:before="0" w:after="0" w:line="240" w:lineRule="auto"/>
        <w:ind w:left="990" w:right="0" w:hanging="735"/>
        <w:jc w:val="left"/>
        <w:rPr>
          <w:sz w:val="21"/>
        </w:rPr>
      </w:pPr>
      <w:r>
        <w:rPr>
          <w:sz w:val="21"/>
        </w:rPr>
        <w:t>安全认证</w:t>
      </w:r>
    </w:p>
    <w:p>
      <w:pPr>
        <w:pStyle w:val="4"/>
        <w:spacing w:before="6"/>
        <w:rPr>
          <w:sz w:val="15"/>
        </w:rPr>
      </w:pPr>
    </w:p>
    <w:p>
      <w:pPr>
        <w:pStyle w:val="4"/>
        <w:spacing w:before="1"/>
        <w:ind w:left="676"/>
      </w:pPr>
      <w:r>
        <w:rPr>
          <w:spacing w:val="-1"/>
        </w:rPr>
        <w:t>为了保证数据的安全性，各种接口方式都应该保证其接入的安全性：</w:t>
      </w:r>
      <w:r>
        <w:t xml:space="preserve"> </w:t>
      </w:r>
    </w:p>
    <w:p>
      <w:pPr>
        <w:pStyle w:val="8"/>
        <w:numPr>
          <w:ilvl w:val="3"/>
          <w:numId w:val="9"/>
        </w:numPr>
        <w:tabs>
          <w:tab w:val="left" w:pos="965"/>
        </w:tabs>
        <w:spacing w:before="43" w:after="0" w:line="240" w:lineRule="auto"/>
        <w:ind w:left="964" w:right="0" w:hanging="289"/>
        <w:jc w:val="left"/>
        <w:rPr>
          <w:sz w:val="21"/>
        </w:rPr>
      </w:pPr>
      <w:r>
        <w:rPr>
          <w:spacing w:val="-1"/>
          <w:sz w:val="21"/>
        </w:rPr>
        <w:t xml:space="preserve">应通过接口实现技术上的安全控制，做到对安全事件的可知、可控、可预测； </w:t>
      </w:r>
    </w:p>
    <w:p>
      <w:pPr>
        <w:pStyle w:val="8"/>
        <w:numPr>
          <w:ilvl w:val="3"/>
          <w:numId w:val="9"/>
        </w:numPr>
        <w:tabs>
          <w:tab w:val="left" w:pos="965"/>
        </w:tabs>
        <w:spacing w:before="43" w:after="0" w:line="240" w:lineRule="auto"/>
        <w:ind w:left="964" w:right="0" w:hanging="289"/>
        <w:jc w:val="left"/>
        <w:rPr>
          <w:sz w:val="21"/>
        </w:rPr>
      </w:pPr>
      <w:r>
        <w:rPr>
          <w:spacing w:val="-1"/>
          <w:sz w:val="21"/>
        </w:rPr>
        <w:t xml:space="preserve">应制定专门的安全技术实施策略，保证接口的数据传输和数据处理的安全性； </w:t>
      </w:r>
    </w:p>
    <w:p>
      <w:pPr>
        <w:pStyle w:val="8"/>
        <w:numPr>
          <w:ilvl w:val="3"/>
          <w:numId w:val="9"/>
        </w:numPr>
        <w:tabs>
          <w:tab w:val="left" w:pos="965"/>
        </w:tabs>
        <w:spacing w:before="43" w:after="0" w:line="240" w:lineRule="auto"/>
        <w:ind w:left="964" w:right="0" w:hanging="289"/>
        <w:jc w:val="left"/>
        <w:rPr>
          <w:sz w:val="21"/>
        </w:rPr>
      </w:pPr>
      <w:r>
        <w:rPr>
          <w:spacing w:val="-1"/>
          <w:sz w:val="21"/>
        </w:rPr>
        <w:t>系统应在接入点的网络边界实施接口安全控制；</w:t>
      </w:r>
      <w:r>
        <w:rPr>
          <w:sz w:val="21"/>
        </w:rPr>
        <w:t xml:space="preserve"> </w:t>
      </w:r>
    </w:p>
    <w:p>
      <w:pPr>
        <w:pStyle w:val="8"/>
        <w:numPr>
          <w:ilvl w:val="3"/>
          <w:numId w:val="9"/>
        </w:numPr>
        <w:tabs>
          <w:tab w:val="left" w:pos="965"/>
        </w:tabs>
        <w:spacing w:before="72" w:after="0" w:line="278" w:lineRule="auto"/>
        <w:ind w:left="1096" w:right="527" w:hanging="420"/>
        <w:jc w:val="left"/>
        <w:rPr>
          <w:sz w:val="21"/>
        </w:rPr>
      </w:pPr>
      <w:r>
        <w:rPr>
          <w:sz w:val="21"/>
        </w:rPr>
        <w:t xml:space="preserve">接口的安全控制在逻辑上应包括：安全评估、访问控制、入侵检测、口令认证、安全审计、防恶意代码、加密等内容； </w:t>
      </w:r>
    </w:p>
    <w:p>
      <w:pPr>
        <w:pStyle w:val="8"/>
        <w:numPr>
          <w:ilvl w:val="3"/>
          <w:numId w:val="9"/>
        </w:numPr>
        <w:tabs>
          <w:tab w:val="left" w:pos="965"/>
        </w:tabs>
        <w:spacing w:before="0" w:after="0" w:line="269" w:lineRule="exact"/>
        <w:ind w:left="964" w:right="0" w:hanging="289"/>
        <w:jc w:val="left"/>
        <w:rPr>
          <w:sz w:val="21"/>
        </w:rPr>
      </w:pPr>
      <w:r>
        <w:rPr>
          <w:spacing w:val="-1"/>
          <w:sz w:val="21"/>
        </w:rPr>
        <w:t>数据接口访问应进行双方身份安全认证，确保接口访问的安全性。</w:t>
      </w:r>
      <w:r>
        <w:rPr>
          <w:sz w:val="21"/>
        </w:rPr>
        <w:t xml:space="preserve"> </w:t>
      </w:r>
    </w:p>
    <w:p>
      <w:pPr>
        <w:pStyle w:val="4"/>
        <w:spacing w:before="6"/>
        <w:rPr>
          <w:sz w:val="15"/>
        </w:rPr>
      </w:pPr>
    </w:p>
    <w:p>
      <w:pPr>
        <w:pStyle w:val="8"/>
        <w:numPr>
          <w:ilvl w:val="2"/>
          <w:numId w:val="9"/>
        </w:numPr>
        <w:tabs>
          <w:tab w:val="left" w:pos="991"/>
        </w:tabs>
        <w:spacing w:before="1" w:after="0" w:line="240" w:lineRule="auto"/>
        <w:ind w:left="990" w:right="0" w:hanging="735"/>
        <w:jc w:val="left"/>
        <w:rPr>
          <w:sz w:val="21"/>
        </w:rPr>
      </w:pPr>
      <w:r>
        <w:rPr>
          <w:sz w:val="21"/>
        </w:rPr>
        <w:t>传输控制</w:t>
      </w:r>
    </w:p>
    <w:p>
      <w:pPr>
        <w:pStyle w:val="4"/>
        <w:spacing w:before="6"/>
        <w:rPr>
          <w:sz w:val="15"/>
        </w:rPr>
      </w:pPr>
    </w:p>
    <w:p>
      <w:pPr>
        <w:pStyle w:val="4"/>
        <w:spacing w:before="0" w:line="278" w:lineRule="auto"/>
        <w:ind w:left="256" w:right="639" w:firstLine="420"/>
      </w:pPr>
      <w:r>
        <w:t>传输控制应利用如下高速数据通道技术实现将前端的大数据量并发请求分发到后端，从而保证应</w:t>
      </w:r>
    </w:p>
    <w:p>
      <w:pPr>
        <w:pStyle w:val="4"/>
        <w:spacing w:before="0" w:line="278" w:lineRule="auto"/>
        <w:ind w:right="639"/>
      </w:pPr>
      <w:r>
        <w:t xml:space="preserve">用系统在大量客户端同时请求服务时，能够保持快速、稳定的工作状态： </w:t>
      </w:r>
    </w:p>
    <w:p>
      <w:pPr>
        <w:pStyle w:val="8"/>
        <w:numPr>
          <w:ilvl w:val="3"/>
          <w:numId w:val="9"/>
        </w:numPr>
        <w:tabs>
          <w:tab w:val="left" w:pos="965"/>
        </w:tabs>
        <w:spacing w:before="0" w:after="0" w:line="269" w:lineRule="exact"/>
        <w:ind w:left="964" w:right="0" w:hanging="289"/>
        <w:jc w:val="left"/>
        <w:rPr>
          <w:sz w:val="21"/>
        </w:rPr>
      </w:pPr>
      <w:r>
        <w:rPr>
          <w:spacing w:val="-1"/>
          <w:sz w:val="21"/>
        </w:rPr>
        <w:t>系统应采用传输控制手段降低接口网络负担，提高接口吞吐能力，保证系统的整体处理能力；</w:t>
      </w:r>
      <w:r>
        <w:rPr>
          <w:sz w:val="21"/>
        </w:rPr>
        <w:t xml:space="preserve"> </w:t>
      </w:r>
    </w:p>
    <w:p>
      <w:pPr>
        <w:pStyle w:val="8"/>
        <w:numPr>
          <w:ilvl w:val="3"/>
          <w:numId w:val="9"/>
        </w:numPr>
        <w:tabs>
          <w:tab w:val="left" w:pos="965"/>
        </w:tabs>
        <w:spacing w:before="43" w:after="0" w:line="240" w:lineRule="auto"/>
        <w:ind w:left="964" w:right="0" w:hanging="289"/>
        <w:jc w:val="left"/>
        <w:rPr>
          <w:sz w:val="21"/>
        </w:rPr>
      </w:pPr>
      <w:r>
        <w:rPr>
          <w:spacing w:val="-1"/>
          <w:sz w:val="21"/>
        </w:rPr>
        <w:t>为了确保接口服务吞吐量最大，接口宜自动地在系统中完成动态负载均衡调度；</w:t>
      </w:r>
      <w:r>
        <w:rPr>
          <w:sz w:val="21"/>
        </w:rPr>
        <w:t xml:space="preserve"> </w:t>
      </w:r>
    </w:p>
    <w:p>
      <w:pPr>
        <w:pStyle w:val="8"/>
        <w:numPr>
          <w:ilvl w:val="3"/>
          <w:numId w:val="9"/>
        </w:numPr>
        <w:tabs>
          <w:tab w:val="left" w:pos="965"/>
        </w:tabs>
        <w:spacing w:before="43" w:after="0" w:line="278" w:lineRule="auto"/>
        <w:ind w:left="1096" w:right="527" w:hanging="420"/>
        <w:jc w:val="left"/>
        <w:rPr>
          <w:sz w:val="21"/>
        </w:rPr>
      </w:pPr>
      <w:r>
        <w:rPr>
          <w:sz w:val="21"/>
        </w:rPr>
        <w:t xml:space="preserve">系统宜提供自动伸缩管理方式或动态配置管理方式实现队列管理、存取资源管理，以及接口应用的恢复处理等； </w:t>
      </w:r>
    </w:p>
    <w:p>
      <w:pPr>
        <w:pStyle w:val="8"/>
        <w:numPr>
          <w:ilvl w:val="3"/>
          <w:numId w:val="9"/>
        </w:numPr>
        <w:tabs>
          <w:tab w:val="left" w:pos="965"/>
        </w:tabs>
        <w:spacing w:before="0" w:after="0" w:line="278" w:lineRule="auto"/>
        <w:ind w:left="1096" w:right="527" w:hanging="420"/>
        <w:jc w:val="left"/>
        <w:rPr>
          <w:sz w:val="21"/>
        </w:rPr>
      </w:pPr>
      <w:r>
        <w:rPr>
          <w:sz w:val="21"/>
        </w:rPr>
        <w:t xml:space="preserve">应在双方接口之间宜设置多个网络通道，实现接口的多数据通道和容错性，保证在出现一个网络通道通讯失败时，进行自动的切换，实现接口连接的自动恢复。 </w:t>
      </w:r>
    </w:p>
    <w:p>
      <w:pPr>
        <w:pStyle w:val="8"/>
        <w:numPr>
          <w:ilvl w:val="1"/>
          <w:numId w:val="6"/>
        </w:numPr>
        <w:tabs>
          <w:tab w:val="left" w:pos="783"/>
        </w:tabs>
        <w:spacing w:before="156" w:after="0" w:line="240" w:lineRule="auto"/>
        <w:ind w:left="782" w:right="0" w:hanging="527"/>
        <w:jc w:val="left"/>
        <w:rPr>
          <w:sz w:val="21"/>
        </w:rPr>
      </w:pPr>
      <w:r>
        <w:rPr>
          <w:sz w:val="21"/>
        </w:rPr>
        <w:t>安全性</w:t>
      </w:r>
    </w:p>
    <w:p>
      <w:pPr>
        <w:pStyle w:val="4"/>
        <w:spacing w:before="7"/>
        <w:rPr>
          <w:sz w:val="15"/>
        </w:rPr>
      </w:pPr>
    </w:p>
    <w:p>
      <w:pPr>
        <w:pStyle w:val="8"/>
        <w:numPr>
          <w:ilvl w:val="2"/>
          <w:numId w:val="10"/>
        </w:numPr>
        <w:tabs>
          <w:tab w:val="left" w:pos="991"/>
        </w:tabs>
        <w:spacing w:before="0" w:after="0" w:line="240" w:lineRule="auto"/>
        <w:ind w:left="990" w:right="0" w:hanging="735"/>
        <w:jc w:val="left"/>
        <w:rPr>
          <w:sz w:val="21"/>
        </w:rPr>
      </w:pPr>
      <w:r>
        <w:rPr>
          <w:sz w:val="21"/>
        </w:rPr>
        <w:t>身份标识与鉴别</w:t>
      </w:r>
    </w:p>
    <w:p>
      <w:pPr>
        <w:pStyle w:val="4"/>
        <w:spacing w:before="7"/>
        <w:rPr>
          <w:sz w:val="15"/>
        </w:rPr>
      </w:pPr>
    </w:p>
    <w:p>
      <w:pPr>
        <w:pStyle w:val="4"/>
        <w:spacing w:before="0" w:line="278" w:lineRule="auto"/>
        <w:ind w:left="256" w:right="639" w:firstLine="420"/>
      </w:pPr>
      <w:r>
        <w:t xml:space="preserve">应对系统管理员、档案管理员、借阅者、借调者等登录用户进行身份标识与鉴别，并提供身份标识唯一性检查功能。应采用以下措施，确保用户身份不易被冒用： </w:t>
      </w:r>
    </w:p>
    <w:p>
      <w:pPr>
        <w:pStyle w:val="8"/>
        <w:numPr>
          <w:ilvl w:val="3"/>
          <w:numId w:val="10"/>
        </w:numPr>
        <w:tabs>
          <w:tab w:val="left" w:pos="965"/>
        </w:tabs>
        <w:spacing w:before="0" w:after="0" w:line="269" w:lineRule="exact"/>
        <w:ind w:left="964" w:right="0" w:hanging="289"/>
        <w:jc w:val="left"/>
        <w:rPr>
          <w:sz w:val="21"/>
        </w:rPr>
      </w:pPr>
      <w:r>
        <w:rPr>
          <w:spacing w:val="-1"/>
          <w:sz w:val="21"/>
        </w:rPr>
        <w:t>应提供鉴别信息复杂度检查功能；</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应对身份标识与鉴别异常提供保护措施；</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宜采用两种或两种以上上述措施组合的鉴别技术。</w:t>
      </w:r>
      <w:r>
        <w:rPr>
          <w:sz w:val="21"/>
        </w:rPr>
        <w:t xml:space="preserve"> </w:t>
      </w:r>
    </w:p>
    <w:p>
      <w:pPr>
        <w:pStyle w:val="4"/>
        <w:spacing w:before="6"/>
        <w:rPr>
          <w:sz w:val="15"/>
        </w:rPr>
      </w:pPr>
    </w:p>
    <w:p>
      <w:pPr>
        <w:pStyle w:val="8"/>
        <w:numPr>
          <w:ilvl w:val="2"/>
          <w:numId w:val="10"/>
        </w:numPr>
        <w:tabs>
          <w:tab w:val="left" w:pos="991"/>
        </w:tabs>
        <w:spacing w:before="0" w:after="0" w:line="240" w:lineRule="auto"/>
        <w:ind w:left="990" w:right="0" w:hanging="735"/>
        <w:jc w:val="left"/>
        <w:rPr>
          <w:sz w:val="21"/>
        </w:rPr>
      </w:pPr>
      <w:r>
        <w:rPr>
          <w:sz w:val="21"/>
        </w:rPr>
        <w:t>访问控制</w:t>
      </w:r>
    </w:p>
    <w:p>
      <w:pPr>
        <w:pStyle w:val="4"/>
        <w:spacing w:before="7"/>
        <w:rPr>
          <w:sz w:val="15"/>
        </w:rPr>
      </w:pPr>
    </w:p>
    <w:p>
      <w:pPr>
        <w:pStyle w:val="4"/>
        <w:spacing w:before="1"/>
        <w:ind w:left="676"/>
      </w:pPr>
      <w:r>
        <w:rPr>
          <w:spacing w:val="-1"/>
        </w:rPr>
        <w:t>访问控制管理应满足以下要求：</w:t>
      </w:r>
      <w: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应具备用户功能使用、数据访问的权限及其时限控制功能；</w:t>
      </w:r>
      <w:r>
        <w:rPr>
          <w:sz w:val="21"/>
        </w:rPr>
        <w:t xml:space="preserve"> </w:t>
      </w:r>
    </w:p>
    <w:p>
      <w:pPr>
        <w:pStyle w:val="8"/>
        <w:numPr>
          <w:ilvl w:val="3"/>
          <w:numId w:val="10"/>
        </w:numPr>
        <w:tabs>
          <w:tab w:val="left" w:pos="965"/>
        </w:tabs>
        <w:spacing w:before="42" w:after="0" w:line="240" w:lineRule="auto"/>
        <w:ind w:left="964" w:right="0" w:hanging="289"/>
        <w:jc w:val="left"/>
        <w:rPr>
          <w:sz w:val="21"/>
        </w:rPr>
      </w:pPr>
      <w:r>
        <w:rPr>
          <w:spacing w:val="-1"/>
          <w:sz w:val="21"/>
        </w:rPr>
        <w:t>应能够识别对系统的非授权访问并提供相应的处理方法；</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应具备禁止同一帐户多处同时登录的功能；</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用户的管理权限应按照边界清晰，且权限唯一性和最小化原则设置；</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实施系统开发权、系统管理权和业务权的责任人应相互分离、相互监控；</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应具有自动警示超权限异常操作的功能；</w:t>
      </w:r>
      <w:r>
        <w:rPr>
          <w:sz w:val="21"/>
        </w:rPr>
        <w:t xml:space="preserve"> </w:t>
      </w:r>
    </w:p>
    <w:p>
      <w:pPr>
        <w:pStyle w:val="8"/>
        <w:numPr>
          <w:ilvl w:val="3"/>
          <w:numId w:val="10"/>
        </w:numPr>
        <w:tabs>
          <w:tab w:val="left" w:pos="965"/>
        </w:tabs>
        <w:spacing w:before="43" w:after="0" w:line="278" w:lineRule="auto"/>
        <w:ind w:left="1096" w:right="527" w:hanging="420"/>
        <w:jc w:val="left"/>
        <w:rPr>
          <w:sz w:val="21"/>
        </w:rPr>
      </w:pPr>
      <w:r>
        <w:rPr>
          <w:sz w:val="21"/>
        </w:rPr>
        <w:t xml:space="preserve">宜提供对重要信息资源设置敏感标记的功能，并根据安全策略严格控制用户对有敏感标记重要信息资源的操作。 </w:t>
      </w:r>
    </w:p>
    <w:p>
      <w:pPr>
        <w:pStyle w:val="8"/>
        <w:numPr>
          <w:ilvl w:val="2"/>
          <w:numId w:val="10"/>
        </w:numPr>
        <w:tabs>
          <w:tab w:val="left" w:pos="991"/>
        </w:tabs>
        <w:spacing w:before="156" w:after="0" w:line="240" w:lineRule="auto"/>
        <w:ind w:left="990" w:right="0" w:hanging="735"/>
        <w:jc w:val="left"/>
        <w:rPr>
          <w:sz w:val="21"/>
        </w:rPr>
      </w:pPr>
      <w:r>
        <w:rPr>
          <w:sz w:val="21"/>
        </w:rPr>
        <w:t>通信安全</w:t>
      </w:r>
    </w:p>
    <w:p>
      <w:pPr>
        <w:pStyle w:val="4"/>
        <w:spacing w:before="7"/>
        <w:rPr>
          <w:sz w:val="15"/>
        </w:rPr>
      </w:pPr>
    </w:p>
    <w:p>
      <w:pPr>
        <w:pStyle w:val="4"/>
        <w:spacing w:before="0"/>
        <w:ind w:left="676"/>
      </w:pPr>
      <w:r>
        <w:rPr>
          <w:spacing w:val="-1"/>
        </w:rPr>
        <w:t>通信安全管理应满足以下要求：</w:t>
      </w:r>
      <w:r>
        <w:t xml:space="preserve"> </w:t>
      </w:r>
    </w:p>
    <w:p>
      <w:pPr>
        <w:pStyle w:val="8"/>
        <w:numPr>
          <w:ilvl w:val="3"/>
          <w:numId w:val="10"/>
        </w:numPr>
        <w:tabs>
          <w:tab w:val="left" w:pos="965"/>
        </w:tabs>
        <w:spacing w:before="43" w:after="0" w:line="278" w:lineRule="auto"/>
        <w:ind w:left="1096" w:right="527" w:hanging="420"/>
        <w:jc w:val="left"/>
        <w:rPr>
          <w:sz w:val="21"/>
        </w:rPr>
      </w:pPr>
      <w:r>
        <w:rPr>
          <w:sz w:val="21"/>
        </w:rPr>
        <w:t xml:space="preserve">应能够检测传输过程中数据电文的完整性，在检测到完整性错误时，应提示用户采取必要的措施； </w:t>
      </w:r>
    </w:p>
    <w:p>
      <w:pPr>
        <w:pStyle w:val="8"/>
        <w:numPr>
          <w:ilvl w:val="3"/>
          <w:numId w:val="10"/>
        </w:numPr>
        <w:tabs>
          <w:tab w:val="left" w:pos="965"/>
        </w:tabs>
        <w:spacing w:before="0" w:after="0" w:line="240" w:lineRule="auto"/>
        <w:ind w:left="964" w:right="0" w:hanging="289"/>
        <w:jc w:val="left"/>
        <w:rPr>
          <w:sz w:val="21"/>
        </w:rPr>
      </w:pPr>
      <w:r>
        <w:rPr>
          <w:spacing w:val="-1"/>
          <w:sz w:val="21"/>
        </w:rPr>
        <w:t xml:space="preserve">应采用加密或其它有效措施实现数据传输的保密性。 </w:t>
      </w:r>
    </w:p>
    <w:p>
      <w:pPr>
        <w:pStyle w:val="4"/>
        <w:spacing w:before="7"/>
        <w:rPr>
          <w:sz w:val="15"/>
        </w:rPr>
      </w:pPr>
    </w:p>
    <w:p>
      <w:pPr>
        <w:pStyle w:val="8"/>
        <w:numPr>
          <w:ilvl w:val="2"/>
          <w:numId w:val="10"/>
        </w:numPr>
        <w:tabs>
          <w:tab w:val="left" w:pos="991"/>
        </w:tabs>
        <w:spacing w:before="0" w:after="0" w:line="240" w:lineRule="auto"/>
        <w:ind w:left="990" w:right="0" w:hanging="735"/>
        <w:jc w:val="left"/>
        <w:rPr>
          <w:sz w:val="21"/>
        </w:rPr>
      </w:pPr>
      <w:r>
        <w:rPr>
          <w:sz w:val="21"/>
        </w:rPr>
        <w:t>存储安全</w:t>
      </w:r>
    </w:p>
    <w:p>
      <w:pPr>
        <w:pStyle w:val="4"/>
        <w:spacing w:before="6"/>
        <w:rPr>
          <w:sz w:val="15"/>
        </w:rPr>
      </w:pPr>
    </w:p>
    <w:p>
      <w:pPr>
        <w:pStyle w:val="4"/>
        <w:spacing w:before="1"/>
        <w:ind w:left="676"/>
      </w:pPr>
      <w:r>
        <w:rPr>
          <w:spacing w:val="-1"/>
        </w:rPr>
        <w:t>存储安全管理应满足以下要求：</w:t>
      </w:r>
      <w:r>
        <w:t xml:space="preserve"> </w:t>
      </w:r>
    </w:p>
    <w:p>
      <w:pPr>
        <w:pStyle w:val="8"/>
        <w:numPr>
          <w:ilvl w:val="3"/>
          <w:numId w:val="10"/>
        </w:numPr>
        <w:tabs>
          <w:tab w:val="left" w:pos="965"/>
        </w:tabs>
        <w:spacing w:before="42" w:after="0" w:line="240" w:lineRule="auto"/>
        <w:ind w:left="964" w:right="0" w:hanging="289"/>
        <w:jc w:val="left"/>
        <w:rPr>
          <w:sz w:val="21"/>
        </w:rPr>
      </w:pPr>
      <w:r>
        <w:rPr>
          <w:spacing w:val="-1"/>
          <w:sz w:val="21"/>
        </w:rPr>
        <w:t>应采用国产加密算法或其他保护措施实现鉴别信息存储的保密性；</w:t>
      </w:r>
      <w:r>
        <w:rPr>
          <w:sz w:val="21"/>
        </w:rPr>
        <w:t xml:space="preserve"> </w:t>
      </w:r>
    </w:p>
    <w:p>
      <w:pPr>
        <w:pStyle w:val="8"/>
        <w:numPr>
          <w:ilvl w:val="3"/>
          <w:numId w:val="10"/>
        </w:numPr>
        <w:tabs>
          <w:tab w:val="left" w:pos="965"/>
        </w:tabs>
        <w:spacing w:before="53" w:after="0" w:line="240" w:lineRule="auto"/>
        <w:ind w:left="964" w:right="0" w:hanging="289"/>
        <w:jc w:val="left"/>
        <w:rPr>
          <w:sz w:val="21"/>
        </w:rPr>
      </w:pPr>
      <w:r>
        <w:rPr>
          <w:spacing w:val="-1"/>
          <w:sz w:val="21"/>
        </w:rPr>
        <w:t>宜采用国产加密算法或其他保护措施确保重要数据存储的保密性；</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宜采用国产操作系统确保重要数据的安全性；</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宜采用国产化软件确保重要数据的安全性；</w:t>
      </w:r>
      <w:r>
        <w:rPr>
          <w:sz w:val="21"/>
        </w:rPr>
        <w:t xml:space="preserve"> </w:t>
      </w:r>
    </w:p>
    <w:p>
      <w:pPr>
        <w:pStyle w:val="8"/>
        <w:numPr>
          <w:ilvl w:val="3"/>
          <w:numId w:val="10"/>
        </w:numPr>
        <w:tabs>
          <w:tab w:val="left" w:pos="965"/>
        </w:tabs>
        <w:spacing w:before="43" w:after="0" w:line="278" w:lineRule="auto"/>
        <w:ind w:left="1096" w:right="527" w:hanging="420"/>
        <w:jc w:val="left"/>
        <w:rPr>
          <w:sz w:val="21"/>
        </w:rPr>
      </w:pPr>
      <w:r>
        <w:rPr>
          <w:sz w:val="21"/>
        </w:rPr>
        <w:t xml:space="preserve">宜对重要数据存储过程中的完整性进行检测，在检测到完整性错误时，应提示用户采取相应的措施。 </w:t>
      </w:r>
    </w:p>
    <w:p>
      <w:pPr>
        <w:pStyle w:val="8"/>
        <w:numPr>
          <w:ilvl w:val="2"/>
          <w:numId w:val="10"/>
        </w:numPr>
        <w:tabs>
          <w:tab w:val="left" w:pos="991"/>
        </w:tabs>
        <w:spacing w:before="156" w:after="0" w:line="240" w:lineRule="auto"/>
        <w:ind w:left="990" w:right="0" w:hanging="735"/>
        <w:jc w:val="left"/>
        <w:rPr>
          <w:sz w:val="21"/>
        </w:rPr>
      </w:pPr>
      <w:r>
        <w:rPr>
          <w:sz w:val="21"/>
        </w:rPr>
        <w:t>资源控制</w:t>
      </w:r>
    </w:p>
    <w:p>
      <w:pPr>
        <w:pStyle w:val="4"/>
        <w:spacing w:before="6"/>
        <w:rPr>
          <w:sz w:val="15"/>
        </w:rPr>
      </w:pPr>
    </w:p>
    <w:p>
      <w:pPr>
        <w:pStyle w:val="4"/>
        <w:spacing w:before="1"/>
        <w:ind w:left="676"/>
      </w:pPr>
      <w:r>
        <w:rPr>
          <w:spacing w:val="-1"/>
        </w:rPr>
        <w:t>资源控制管理应满足以下要求：</w:t>
      </w:r>
      <w:r>
        <w:t xml:space="preserve"> </w:t>
      </w:r>
    </w:p>
    <w:p>
      <w:pPr>
        <w:pStyle w:val="8"/>
        <w:numPr>
          <w:ilvl w:val="3"/>
          <w:numId w:val="10"/>
        </w:numPr>
        <w:tabs>
          <w:tab w:val="left" w:pos="965"/>
        </w:tabs>
        <w:spacing w:before="42" w:after="0" w:line="240" w:lineRule="auto"/>
        <w:ind w:left="964" w:right="0" w:hanging="289"/>
        <w:jc w:val="left"/>
        <w:rPr>
          <w:sz w:val="21"/>
        </w:rPr>
      </w:pPr>
      <w:r>
        <w:rPr>
          <w:spacing w:val="-8"/>
          <w:sz w:val="21"/>
        </w:rPr>
        <w:t>应该能够对单个帐户的多重并发会话进行限制，并能够对系统的最大并发会话连接数进行限制；</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 xml:space="preserve">宜对一个时间段内可能的并发会话连接数进行限制。 </w:t>
      </w:r>
    </w:p>
    <w:p>
      <w:pPr>
        <w:pStyle w:val="4"/>
        <w:spacing w:before="7"/>
        <w:rPr>
          <w:sz w:val="15"/>
        </w:rPr>
      </w:pPr>
    </w:p>
    <w:p>
      <w:pPr>
        <w:pStyle w:val="8"/>
        <w:numPr>
          <w:ilvl w:val="2"/>
          <w:numId w:val="10"/>
        </w:numPr>
        <w:tabs>
          <w:tab w:val="left" w:pos="991"/>
        </w:tabs>
        <w:spacing w:before="0" w:after="0" w:line="240" w:lineRule="auto"/>
        <w:ind w:left="990" w:right="0" w:hanging="735"/>
        <w:jc w:val="left"/>
        <w:rPr>
          <w:sz w:val="21"/>
        </w:rPr>
      </w:pPr>
      <w:r>
        <w:rPr>
          <w:sz w:val="21"/>
        </w:rPr>
        <w:t>数据安全及备份恢复</w:t>
      </w:r>
    </w:p>
    <w:p>
      <w:pPr>
        <w:pStyle w:val="4"/>
        <w:spacing w:before="7"/>
        <w:rPr>
          <w:sz w:val="15"/>
        </w:rPr>
      </w:pPr>
    </w:p>
    <w:p>
      <w:pPr>
        <w:pStyle w:val="4"/>
        <w:spacing w:before="1"/>
        <w:ind w:left="676"/>
      </w:pPr>
      <w:r>
        <w:rPr>
          <w:spacing w:val="-1"/>
        </w:rPr>
        <w:t>数据安全及备份恢复管理应满足以下要求：</w:t>
      </w:r>
      <w:r>
        <w:t xml:space="preserve"> </w:t>
      </w:r>
    </w:p>
    <w:p>
      <w:pPr>
        <w:pStyle w:val="8"/>
        <w:numPr>
          <w:ilvl w:val="3"/>
          <w:numId w:val="10"/>
        </w:numPr>
        <w:tabs>
          <w:tab w:val="left" w:pos="965"/>
        </w:tabs>
        <w:spacing w:before="42" w:after="0" w:line="240" w:lineRule="auto"/>
        <w:ind w:left="964" w:right="0" w:hanging="289"/>
        <w:jc w:val="left"/>
        <w:rPr>
          <w:sz w:val="21"/>
        </w:rPr>
      </w:pPr>
      <w:r>
        <w:rPr>
          <w:spacing w:val="-1"/>
          <w:sz w:val="21"/>
        </w:rPr>
        <w:t>应对关键数据提供自动定时本地备份功能；</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应具备使用备份关键数据进行数据恢复的功能；</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 xml:space="preserve">应具备电子档案备份、恢复策略的配置和维护功能； </w:t>
      </w:r>
    </w:p>
    <w:p>
      <w:pPr>
        <w:pStyle w:val="8"/>
        <w:numPr>
          <w:ilvl w:val="3"/>
          <w:numId w:val="10"/>
        </w:numPr>
        <w:tabs>
          <w:tab w:val="left" w:pos="965"/>
        </w:tabs>
        <w:spacing w:before="43" w:after="0" w:line="240" w:lineRule="auto"/>
        <w:ind w:left="964" w:right="0" w:hanging="289"/>
        <w:jc w:val="left"/>
        <w:rPr>
          <w:sz w:val="21"/>
        </w:rPr>
      </w:pPr>
      <w:r>
        <w:rPr>
          <w:spacing w:val="-1"/>
          <w:sz w:val="21"/>
        </w:rPr>
        <w:t>宜支持电子档案库的增量备份功能；</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宜具备电子档案库的自动备份和恢复功能。</w:t>
      </w:r>
      <w:r>
        <w:rPr>
          <w:sz w:val="21"/>
        </w:rPr>
        <w:t xml:space="preserve"> </w:t>
      </w:r>
    </w:p>
    <w:p>
      <w:pPr>
        <w:pStyle w:val="4"/>
        <w:spacing w:before="7"/>
        <w:rPr>
          <w:sz w:val="15"/>
        </w:rPr>
      </w:pPr>
    </w:p>
    <w:p>
      <w:pPr>
        <w:pStyle w:val="8"/>
        <w:numPr>
          <w:ilvl w:val="2"/>
          <w:numId w:val="10"/>
        </w:numPr>
        <w:tabs>
          <w:tab w:val="left" w:pos="991"/>
        </w:tabs>
        <w:spacing w:before="0" w:after="0" w:line="240" w:lineRule="auto"/>
        <w:ind w:left="990" w:right="0" w:hanging="735"/>
        <w:jc w:val="left"/>
        <w:rPr>
          <w:sz w:val="21"/>
        </w:rPr>
      </w:pPr>
      <w:r>
        <w:rPr>
          <w:sz w:val="21"/>
        </w:rPr>
        <w:t>安全缺陷防范</w:t>
      </w:r>
    </w:p>
    <w:p>
      <w:pPr>
        <w:pStyle w:val="4"/>
        <w:spacing w:before="7"/>
        <w:rPr>
          <w:sz w:val="15"/>
        </w:rPr>
      </w:pPr>
    </w:p>
    <w:p>
      <w:pPr>
        <w:pStyle w:val="4"/>
        <w:spacing w:before="0"/>
        <w:ind w:left="676"/>
      </w:pPr>
      <w:r>
        <w:rPr>
          <w:spacing w:val="-1"/>
        </w:rPr>
        <w:t>安全缺陷防范管理应满足以下要求：</w:t>
      </w:r>
      <w: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不应存在可能引起安全缺陷的语句、命令；</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应能够识别和屏蔽非法访问；</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宜加强系统安全防范，能够识别和抵御程序恶意攻击。</w:t>
      </w:r>
      <w:r>
        <w:rPr>
          <w:sz w:val="21"/>
        </w:rPr>
        <w:t xml:space="preserve"> </w:t>
      </w:r>
    </w:p>
    <w:p>
      <w:pPr>
        <w:pStyle w:val="4"/>
        <w:spacing w:before="6"/>
        <w:rPr>
          <w:sz w:val="15"/>
        </w:rPr>
      </w:pPr>
    </w:p>
    <w:p>
      <w:pPr>
        <w:pStyle w:val="8"/>
        <w:numPr>
          <w:ilvl w:val="2"/>
          <w:numId w:val="10"/>
        </w:numPr>
        <w:tabs>
          <w:tab w:val="left" w:pos="991"/>
        </w:tabs>
        <w:spacing w:before="1" w:after="0" w:line="240" w:lineRule="auto"/>
        <w:ind w:left="990" w:right="0" w:hanging="735"/>
        <w:jc w:val="left"/>
        <w:rPr>
          <w:sz w:val="21"/>
        </w:rPr>
      </w:pPr>
      <w:r>
        <w:rPr>
          <w:sz w:val="21"/>
        </w:rPr>
        <w:t>安全审计</w:t>
      </w:r>
    </w:p>
    <w:p>
      <w:pPr>
        <w:pStyle w:val="4"/>
        <w:spacing w:before="6"/>
        <w:rPr>
          <w:sz w:val="15"/>
        </w:rPr>
      </w:pPr>
    </w:p>
    <w:p>
      <w:pPr>
        <w:pStyle w:val="4"/>
        <w:spacing w:before="0"/>
        <w:ind w:left="676"/>
      </w:pPr>
      <w:r>
        <w:rPr>
          <w:spacing w:val="-1"/>
        </w:rPr>
        <w:t>安全审计管理应满足以下要求：</w:t>
      </w:r>
      <w:r>
        <w:t xml:space="preserve"> </w:t>
      </w:r>
    </w:p>
    <w:p>
      <w:pPr>
        <w:pStyle w:val="8"/>
        <w:numPr>
          <w:ilvl w:val="3"/>
          <w:numId w:val="10"/>
        </w:numPr>
        <w:tabs>
          <w:tab w:val="left" w:pos="965"/>
        </w:tabs>
        <w:spacing w:before="43" w:after="0" w:line="278" w:lineRule="auto"/>
        <w:ind w:left="964" w:right="527" w:hanging="288"/>
        <w:jc w:val="left"/>
        <w:rPr>
          <w:sz w:val="21"/>
        </w:rPr>
      </w:pPr>
      <w:r>
        <w:rPr>
          <w:sz w:val="21"/>
        </w:rPr>
        <w:t>应提供安全审计功能。安全审计范围应覆盖系统中的每个用户及系统中的所有重要安全事件，</w:t>
      </w:r>
      <w:r>
        <w:rPr>
          <w:spacing w:val="-102"/>
          <w:sz w:val="21"/>
        </w:rPr>
        <w:t xml:space="preserve"> </w:t>
      </w:r>
      <w:r>
        <w:rPr>
          <w:sz w:val="21"/>
        </w:rPr>
        <w:t xml:space="preserve">如登录事件、关键数据变更等； </w:t>
      </w:r>
    </w:p>
    <w:p>
      <w:pPr>
        <w:pStyle w:val="8"/>
        <w:numPr>
          <w:ilvl w:val="3"/>
          <w:numId w:val="10"/>
        </w:numPr>
        <w:tabs>
          <w:tab w:val="left" w:pos="965"/>
        </w:tabs>
        <w:spacing w:before="0" w:after="0" w:line="269" w:lineRule="exact"/>
        <w:ind w:left="964" w:right="0" w:hanging="289"/>
        <w:jc w:val="left"/>
        <w:rPr>
          <w:sz w:val="21"/>
        </w:rPr>
      </w:pPr>
      <w:r>
        <w:rPr>
          <w:spacing w:val="-1"/>
          <w:sz w:val="21"/>
        </w:rPr>
        <w:t>审计记录的内容应包括事件的日期、时间、发起者信息、类型、描述和结果等；</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应提供审计记录数据的查询、统计、分析功能；</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应提供借阅端档案水印功能，按照借阅用户显示不同的水印；</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安全审计人员不能同时兼任系统管理员；</w:t>
      </w:r>
      <w:r>
        <w:rPr>
          <w:sz w:val="21"/>
        </w:rPr>
        <w:t xml:space="preserve"> </w:t>
      </w:r>
    </w:p>
    <w:p>
      <w:pPr>
        <w:pStyle w:val="8"/>
        <w:numPr>
          <w:ilvl w:val="3"/>
          <w:numId w:val="10"/>
        </w:numPr>
        <w:tabs>
          <w:tab w:val="left" w:pos="965"/>
        </w:tabs>
        <w:spacing w:before="43" w:after="0" w:line="240" w:lineRule="auto"/>
        <w:ind w:left="964" w:right="0" w:hanging="289"/>
        <w:jc w:val="left"/>
        <w:rPr>
          <w:sz w:val="21"/>
        </w:rPr>
      </w:pPr>
      <w:r>
        <w:rPr>
          <w:spacing w:val="-1"/>
          <w:sz w:val="21"/>
        </w:rPr>
        <w:t>安全审计系统设备宜独立部署，以确保数据不被篡改。</w:t>
      </w:r>
      <w:r>
        <w:rPr>
          <w:sz w:val="21"/>
        </w:rPr>
        <w:t xml:space="preserve"> </w:t>
      </w:r>
    </w:p>
    <w:p>
      <w:pPr>
        <w:pStyle w:val="4"/>
        <w:spacing w:before="7"/>
        <w:rPr>
          <w:sz w:val="15"/>
        </w:rPr>
      </w:pPr>
    </w:p>
    <w:p>
      <w:pPr>
        <w:pStyle w:val="8"/>
        <w:numPr>
          <w:ilvl w:val="1"/>
          <w:numId w:val="6"/>
        </w:numPr>
        <w:tabs>
          <w:tab w:val="left" w:pos="783"/>
        </w:tabs>
        <w:spacing w:before="0" w:after="0" w:line="240" w:lineRule="auto"/>
        <w:ind w:left="782" w:right="0" w:hanging="527"/>
        <w:jc w:val="left"/>
        <w:rPr>
          <w:sz w:val="21"/>
        </w:rPr>
      </w:pPr>
      <w:r>
        <w:rPr>
          <w:sz w:val="21"/>
        </w:rPr>
        <w:t>运行环境</w:t>
      </w:r>
    </w:p>
    <w:p>
      <w:pPr>
        <w:pStyle w:val="4"/>
        <w:spacing w:before="6"/>
        <w:rPr>
          <w:sz w:val="15"/>
        </w:rPr>
      </w:pPr>
    </w:p>
    <w:p>
      <w:pPr>
        <w:pStyle w:val="8"/>
        <w:numPr>
          <w:ilvl w:val="2"/>
          <w:numId w:val="11"/>
        </w:numPr>
        <w:tabs>
          <w:tab w:val="left" w:pos="991"/>
        </w:tabs>
        <w:spacing w:before="1" w:after="0" w:line="240" w:lineRule="auto"/>
        <w:ind w:left="990" w:right="0" w:hanging="735"/>
        <w:jc w:val="left"/>
        <w:rPr>
          <w:sz w:val="21"/>
        </w:rPr>
      </w:pPr>
      <w:r>
        <w:rPr>
          <w:sz w:val="21"/>
        </w:rPr>
        <w:t>机房要求</w:t>
      </w:r>
    </w:p>
    <w:p>
      <w:pPr>
        <w:pStyle w:val="4"/>
        <w:spacing w:before="7"/>
        <w:rPr>
          <w:sz w:val="15"/>
        </w:rPr>
      </w:pPr>
    </w:p>
    <w:p>
      <w:pPr>
        <w:pStyle w:val="4"/>
        <w:spacing w:before="0"/>
        <w:ind w:left="676"/>
      </w:pPr>
      <w:r>
        <w:rPr>
          <w:spacing w:val="-1"/>
        </w:rPr>
        <w:t xml:space="preserve">机房管理应满足以下要求： </w:t>
      </w:r>
    </w:p>
    <w:p>
      <w:pPr>
        <w:pStyle w:val="4"/>
        <w:ind w:left="676"/>
      </w:pPr>
      <w:r>
        <w:rPr>
          <w:spacing w:val="-1"/>
        </w:rPr>
        <w:t>a)</w:t>
      </w:r>
      <w:r>
        <w:rPr>
          <w:spacing w:val="-8"/>
        </w:rPr>
        <w:t xml:space="preserve"> 应满足</w:t>
      </w:r>
      <w:r>
        <w:rPr>
          <w:spacing w:val="-1"/>
        </w:rPr>
        <w:t>GB/T50311-2007</w:t>
      </w:r>
      <w:r>
        <w:t>、GB</w:t>
      </w:r>
      <w:r>
        <w:rPr>
          <w:spacing w:val="6"/>
        </w:rPr>
        <w:t xml:space="preserve"> </w:t>
      </w:r>
      <w:r>
        <w:t xml:space="preserve">2887-2011标准； </w:t>
      </w:r>
    </w:p>
    <w:p>
      <w:pPr>
        <w:pStyle w:val="8"/>
        <w:numPr>
          <w:ilvl w:val="0"/>
          <w:numId w:val="12"/>
        </w:numPr>
        <w:tabs>
          <w:tab w:val="left" w:pos="965"/>
        </w:tabs>
        <w:spacing w:before="43" w:after="0" w:line="278" w:lineRule="auto"/>
        <w:ind w:left="964" w:right="528" w:hanging="288"/>
        <w:jc w:val="left"/>
        <w:rPr>
          <w:sz w:val="21"/>
        </w:rPr>
      </w:pPr>
      <w:r>
        <w:rPr>
          <w:sz w:val="21"/>
        </w:rPr>
        <w:t xml:space="preserve">应采用UPS不间断电源，UPS电源提供不低于2小时后备供电能力。UPS功率大小应根据设备功率进行计算，并留有30%的余量； </w:t>
      </w:r>
    </w:p>
    <w:p>
      <w:pPr>
        <w:pStyle w:val="8"/>
        <w:numPr>
          <w:ilvl w:val="0"/>
          <w:numId w:val="12"/>
        </w:numPr>
        <w:tabs>
          <w:tab w:val="left" w:pos="965"/>
        </w:tabs>
        <w:spacing w:before="0" w:after="0" w:line="269" w:lineRule="exact"/>
        <w:ind w:left="964" w:right="0" w:hanging="289"/>
        <w:jc w:val="left"/>
        <w:rPr>
          <w:sz w:val="21"/>
        </w:rPr>
      </w:pPr>
      <w:r>
        <w:rPr>
          <w:spacing w:val="-1"/>
          <w:sz w:val="21"/>
        </w:rPr>
        <w:t>宜设计物理屏障，通过门禁、安全制度等技术和管理措施保证机房环境物理安全性。</w:t>
      </w:r>
      <w:r>
        <w:rPr>
          <w:sz w:val="21"/>
        </w:rPr>
        <w:t xml:space="preserve"> </w:t>
      </w:r>
    </w:p>
    <w:p>
      <w:pPr>
        <w:pStyle w:val="4"/>
        <w:spacing w:before="10"/>
        <w:rPr>
          <w:sz w:val="15"/>
        </w:rPr>
      </w:pPr>
    </w:p>
    <w:p>
      <w:pPr>
        <w:pStyle w:val="8"/>
        <w:numPr>
          <w:ilvl w:val="2"/>
          <w:numId w:val="11"/>
        </w:numPr>
        <w:tabs>
          <w:tab w:val="left" w:pos="991"/>
        </w:tabs>
        <w:spacing w:before="72" w:after="0" w:line="240" w:lineRule="auto"/>
        <w:ind w:left="990" w:right="0" w:hanging="735"/>
        <w:jc w:val="left"/>
        <w:rPr>
          <w:sz w:val="21"/>
        </w:rPr>
      </w:pPr>
      <w:r>
        <w:rPr>
          <w:sz w:val="21"/>
        </w:rPr>
        <w:t>网络要求</w:t>
      </w:r>
    </w:p>
    <w:p>
      <w:pPr>
        <w:pStyle w:val="4"/>
        <w:spacing w:before="6"/>
        <w:rPr>
          <w:sz w:val="15"/>
        </w:rPr>
      </w:pPr>
    </w:p>
    <w:p>
      <w:pPr>
        <w:pStyle w:val="4"/>
        <w:spacing w:before="1"/>
        <w:ind w:left="676"/>
      </w:pPr>
      <w:r>
        <w:rPr>
          <w:spacing w:val="-1"/>
        </w:rPr>
        <w:t xml:space="preserve">网络带宽应满足以下要求： </w:t>
      </w:r>
    </w:p>
    <w:p>
      <w:pPr>
        <w:pStyle w:val="8"/>
        <w:numPr>
          <w:ilvl w:val="3"/>
          <w:numId w:val="11"/>
        </w:numPr>
        <w:tabs>
          <w:tab w:val="left" w:pos="965"/>
        </w:tabs>
        <w:spacing w:before="43" w:after="0" w:line="240" w:lineRule="auto"/>
        <w:ind w:left="964" w:right="0" w:hanging="289"/>
        <w:jc w:val="left"/>
        <w:rPr>
          <w:sz w:val="21"/>
        </w:rPr>
      </w:pPr>
      <w:r>
        <w:rPr>
          <w:spacing w:val="-1"/>
          <w:sz w:val="21"/>
        </w:rPr>
        <w:t>接入互联网的独享带宽应不小于</w:t>
      </w:r>
      <w:r>
        <w:rPr>
          <w:sz w:val="21"/>
        </w:rPr>
        <w:t xml:space="preserve">100Mbps； </w:t>
      </w:r>
    </w:p>
    <w:p>
      <w:pPr>
        <w:pStyle w:val="8"/>
        <w:numPr>
          <w:ilvl w:val="3"/>
          <w:numId w:val="11"/>
        </w:numPr>
        <w:tabs>
          <w:tab w:val="left" w:pos="965"/>
        </w:tabs>
        <w:spacing w:before="42" w:after="0" w:line="240" w:lineRule="auto"/>
        <w:ind w:left="964" w:right="0" w:hanging="289"/>
        <w:jc w:val="left"/>
        <w:rPr>
          <w:sz w:val="21"/>
        </w:rPr>
      </w:pPr>
      <w:r>
        <w:rPr>
          <w:spacing w:val="-1"/>
          <w:sz w:val="21"/>
        </w:rPr>
        <w:t>接入互联网的实际带宽应根据峰值流量进行计算确定。</w:t>
      </w:r>
      <w:r>
        <w:rPr>
          <w:sz w:val="21"/>
        </w:rPr>
        <w:t xml:space="preserve"> </w:t>
      </w:r>
    </w:p>
    <w:p>
      <w:pPr>
        <w:pStyle w:val="4"/>
        <w:spacing w:before="7"/>
        <w:rPr>
          <w:sz w:val="15"/>
        </w:rPr>
      </w:pPr>
    </w:p>
    <w:p>
      <w:pPr>
        <w:pStyle w:val="8"/>
        <w:numPr>
          <w:ilvl w:val="2"/>
          <w:numId w:val="11"/>
        </w:numPr>
        <w:tabs>
          <w:tab w:val="left" w:pos="991"/>
        </w:tabs>
        <w:spacing w:before="0" w:after="0" w:line="240" w:lineRule="auto"/>
        <w:ind w:left="990" w:right="0" w:hanging="735"/>
        <w:jc w:val="left"/>
        <w:rPr>
          <w:sz w:val="21"/>
        </w:rPr>
      </w:pPr>
      <w:r>
        <w:rPr>
          <w:sz w:val="21"/>
        </w:rPr>
        <w:t>主机要求</w:t>
      </w:r>
    </w:p>
    <w:p>
      <w:pPr>
        <w:pStyle w:val="4"/>
        <w:spacing w:before="7"/>
        <w:rPr>
          <w:sz w:val="15"/>
        </w:rPr>
      </w:pPr>
    </w:p>
    <w:p>
      <w:pPr>
        <w:pStyle w:val="8"/>
        <w:numPr>
          <w:ilvl w:val="3"/>
          <w:numId w:val="13"/>
        </w:numPr>
        <w:tabs>
          <w:tab w:val="left" w:pos="1202"/>
        </w:tabs>
        <w:spacing w:before="0" w:after="0" w:line="240" w:lineRule="auto"/>
        <w:ind w:left="1202" w:right="0" w:hanging="946"/>
        <w:jc w:val="left"/>
        <w:rPr>
          <w:sz w:val="21"/>
        </w:rPr>
      </w:pPr>
      <w:r>
        <w:rPr>
          <w:sz w:val="21"/>
        </w:rPr>
        <w:t>服务器应满足以下要求：</w:t>
      </w:r>
    </w:p>
    <w:p>
      <w:pPr>
        <w:pStyle w:val="4"/>
        <w:spacing w:before="6"/>
        <w:rPr>
          <w:sz w:val="15"/>
        </w:rPr>
      </w:pPr>
    </w:p>
    <w:p>
      <w:pPr>
        <w:pStyle w:val="8"/>
        <w:numPr>
          <w:ilvl w:val="4"/>
          <w:numId w:val="13"/>
        </w:numPr>
        <w:tabs>
          <w:tab w:val="left" w:pos="965"/>
        </w:tabs>
        <w:spacing w:before="1" w:after="0" w:line="240" w:lineRule="auto"/>
        <w:ind w:left="964" w:right="0" w:hanging="289"/>
        <w:jc w:val="left"/>
        <w:rPr>
          <w:sz w:val="21"/>
        </w:rPr>
      </w:pPr>
      <w:r>
        <w:rPr>
          <w:spacing w:val="-1"/>
          <w:sz w:val="21"/>
        </w:rPr>
        <w:t>应满足系统对可靠性、安全性和性能的要求；</w:t>
      </w:r>
      <w:r>
        <w:rPr>
          <w:sz w:val="21"/>
        </w:rPr>
        <w:t xml:space="preserve"> </w:t>
      </w:r>
    </w:p>
    <w:p>
      <w:pPr>
        <w:pStyle w:val="8"/>
        <w:numPr>
          <w:ilvl w:val="4"/>
          <w:numId w:val="13"/>
        </w:numPr>
        <w:tabs>
          <w:tab w:val="left" w:pos="965"/>
        </w:tabs>
        <w:spacing w:before="43" w:after="0" w:line="240" w:lineRule="auto"/>
        <w:ind w:left="964" w:right="0" w:hanging="289"/>
        <w:jc w:val="left"/>
        <w:rPr>
          <w:sz w:val="21"/>
        </w:rPr>
      </w:pPr>
      <w:r>
        <w:rPr>
          <w:spacing w:val="-1"/>
          <w:sz w:val="21"/>
        </w:rPr>
        <w:t xml:space="preserve">关键部件应采用冗余配置； </w:t>
      </w:r>
    </w:p>
    <w:p>
      <w:pPr>
        <w:pStyle w:val="8"/>
        <w:numPr>
          <w:ilvl w:val="4"/>
          <w:numId w:val="13"/>
        </w:numPr>
        <w:tabs>
          <w:tab w:val="left" w:pos="965"/>
        </w:tabs>
        <w:spacing w:before="43" w:after="0" w:line="240" w:lineRule="auto"/>
        <w:ind w:left="964" w:right="0" w:hanging="289"/>
        <w:jc w:val="left"/>
        <w:rPr>
          <w:sz w:val="21"/>
        </w:rPr>
      </w:pPr>
      <w:r>
        <w:rPr>
          <w:spacing w:val="-1"/>
          <w:sz w:val="21"/>
        </w:rPr>
        <w:t>服务器时间应与可信授时中心时间同步，同步周期为一天；</w:t>
      </w:r>
      <w:r>
        <w:rPr>
          <w:sz w:val="21"/>
        </w:rPr>
        <w:t xml:space="preserve"> </w:t>
      </w:r>
    </w:p>
    <w:p>
      <w:pPr>
        <w:pStyle w:val="8"/>
        <w:numPr>
          <w:ilvl w:val="4"/>
          <w:numId w:val="13"/>
        </w:numPr>
        <w:tabs>
          <w:tab w:val="left" w:pos="965"/>
        </w:tabs>
        <w:spacing w:before="42" w:after="0" w:line="240" w:lineRule="auto"/>
        <w:ind w:left="964" w:right="0" w:hanging="289"/>
        <w:jc w:val="left"/>
        <w:rPr>
          <w:sz w:val="21"/>
        </w:rPr>
      </w:pPr>
      <w:r>
        <w:rPr>
          <w:spacing w:val="-1"/>
          <w:sz w:val="21"/>
        </w:rPr>
        <w:t>服务器安全等级应通过GB17859-1999</w:t>
      </w:r>
      <w:r>
        <w:rPr>
          <w:sz w:val="21"/>
        </w:rPr>
        <w:t xml:space="preserve">中第三级“安全标记保护级”的评测。 </w:t>
      </w:r>
    </w:p>
    <w:p>
      <w:pPr>
        <w:pStyle w:val="4"/>
        <w:spacing w:before="8"/>
        <w:rPr>
          <w:sz w:val="15"/>
        </w:rPr>
      </w:pPr>
    </w:p>
    <w:p>
      <w:pPr>
        <w:pStyle w:val="8"/>
        <w:numPr>
          <w:ilvl w:val="3"/>
          <w:numId w:val="13"/>
        </w:numPr>
        <w:tabs>
          <w:tab w:val="left" w:pos="1202"/>
        </w:tabs>
        <w:spacing w:before="0" w:after="0" w:line="240" w:lineRule="auto"/>
        <w:ind w:left="1202" w:right="0" w:hanging="946"/>
        <w:jc w:val="left"/>
        <w:rPr>
          <w:sz w:val="21"/>
        </w:rPr>
      </w:pPr>
      <w:r>
        <w:rPr>
          <w:sz w:val="21"/>
        </w:rPr>
        <w:t>存储应满足以下要求：</w:t>
      </w:r>
    </w:p>
    <w:p>
      <w:pPr>
        <w:pStyle w:val="4"/>
        <w:spacing w:before="6"/>
        <w:rPr>
          <w:sz w:val="15"/>
        </w:rPr>
      </w:pPr>
    </w:p>
    <w:p>
      <w:pPr>
        <w:pStyle w:val="8"/>
        <w:numPr>
          <w:ilvl w:val="4"/>
          <w:numId w:val="13"/>
        </w:numPr>
        <w:tabs>
          <w:tab w:val="left" w:pos="965"/>
        </w:tabs>
        <w:spacing w:before="1" w:after="0" w:line="240" w:lineRule="auto"/>
        <w:ind w:left="964" w:right="0" w:hanging="289"/>
        <w:jc w:val="left"/>
        <w:rPr>
          <w:sz w:val="21"/>
        </w:rPr>
      </w:pPr>
      <w:r>
        <w:rPr>
          <w:spacing w:val="-1"/>
          <w:sz w:val="21"/>
        </w:rPr>
        <w:t>宜采用独立存储设备进行核心数据存储；</w:t>
      </w:r>
      <w:r>
        <w:rPr>
          <w:sz w:val="21"/>
        </w:rPr>
        <w:t xml:space="preserve"> </w:t>
      </w:r>
    </w:p>
    <w:p>
      <w:pPr>
        <w:pStyle w:val="8"/>
        <w:numPr>
          <w:ilvl w:val="4"/>
          <w:numId w:val="13"/>
        </w:numPr>
        <w:tabs>
          <w:tab w:val="left" w:pos="965"/>
        </w:tabs>
        <w:spacing w:before="43" w:after="0" w:line="240" w:lineRule="auto"/>
        <w:ind w:left="964" w:right="0" w:hanging="289"/>
        <w:jc w:val="left"/>
        <w:rPr>
          <w:sz w:val="21"/>
        </w:rPr>
      </w:pPr>
      <w:r>
        <w:rPr>
          <w:spacing w:val="-1"/>
          <w:sz w:val="21"/>
        </w:rPr>
        <w:t>关键部件应采用冗余配置；</w:t>
      </w:r>
      <w:r>
        <w:rPr>
          <w:sz w:val="21"/>
        </w:rPr>
        <w:t xml:space="preserve"> </w:t>
      </w:r>
    </w:p>
    <w:p>
      <w:pPr>
        <w:pStyle w:val="8"/>
        <w:numPr>
          <w:ilvl w:val="4"/>
          <w:numId w:val="13"/>
        </w:numPr>
        <w:tabs>
          <w:tab w:val="left" w:pos="965"/>
        </w:tabs>
        <w:spacing w:before="42" w:after="0" w:line="240" w:lineRule="auto"/>
        <w:ind w:left="964" w:right="0" w:hanging="289"/>
        <w:jc w:val="left"/>
        <w:rPr>
          <w:sz w:val="21"/>
        </w:rPr>
      </w:pPr>
      <w:r>
        <w:rPr>
          <w:spacing w:val="-1"/>
          <w:sz w:val="21"/>
        </w:rPr>
        <w:t>应采用主流存储技术，实现存储设备的冗余和可靠接入，保证存储稳定性；</w:t>
      </w:r>
      <w:r>
        <w:rPr>
          <w:sz w:val="21"/>
        </w:rPr>
        <w:t xml:space="preserve"> </w:t>
      </w:r>
    </w:p>
    <w:p>
      <w:pPr>
        <w:pStyle w:val="8"/>
        <w:numPr>
          <w:ilvl w:val="4"/>
          <w:numId w:val="13"/>
        </w:numPr>
        <w:tabs>
          <w:tab w:val="left" w:pos="965"/>
        </w:tabs>
        <w:spacing w:before="43" w:after="0" w:line="240" w:lineRule="auto"/>
        <w:ind w:left="964" w:right="0" w:hanging="289"/>
        <w:jc w:val="left"/>
        <w:rPr>
          <w:sz w:val="21"/>
        </w:rPr>
      </w:pPr>
      <w:r>
        <w:rPr>
          <w:spacing w:val="-1"/>
          <w:sz w:val="21"/>
        </w:rPr>
        <w:t>应根据在线数据规模计算存储空间，并保留不少于</w:t>
      </w:r>
      <w:r>
        <w:rPr>
          <w:sz w:val="21"/>
        </w:rPr>
        <w:t xml:space="preserve">20%的冗余； </w:t>
      </w:r>
    </w:p>
    <w:p>
      <w:pPr>
        <w:pStyle w:val="8"/>
        <w:numPr>
          <w:ilvl w:val="4"/>
          <w:numId w:val="13"/>
        </w:numPr>
        <w:tabs>
          <w:tab w:val="left" w:pos="965"/>
        </w:tabs>
        <w:spacing w:before="43" w:after="0" w:line="240" w:lineRule="auto"/>
        <w:ind w:left="964" w:right="0" w:hanging="289"/>
        <w:jc w:val="left"/>
        <w:rPr>
          <w:sz w:val="21"/>
        </w:rPr>
      </w:pPr>
      <w:r>
        <w:rPr>
          <w:spacing w:val="-1"/>
          <w:sz w:val="21"/>
        </w:rPr>
        <w:t>应具有扩展性，可按需增加存储空间，应对系统应用范围的扩展。</w:t>
      </w:r>
      <w:r>
        <w:rPr>
          <w:sz w:val="21"/>
        </w:rPr>
        <w:t xml:space="preserve"> </w:t>
      </w:r>
    </w:p>
    <w:p>
      <w:pPr>
        <w:pStyle w:val="4"/>
        <w:spacing w:before="7"/>
        <w:rPr>
          <w:sz w:val="15"/>
        </w:rPr>
      </w:pPr>
    </w:p>
    <w:p>
      <w:pPr>
        <w:pStyle w:val="8"/>
        <w:numPr>
          <w:ilvl w:val="2"/>
          <w:numId w:val="11"/>
        </w:numPr>
        <w:tabs>
          <w:tab w:val="left" w:pos="991"/>
        </w:tabs>
        <w:spacing w:before="0" w:after="0" w:line="240" w:lineRule="auto"/>
        <w:ind w:left="990" w:right="0" w:hanging="735"/>
        <w:jc w:val="left"/>
        <w:rPr>
          <w:sz w:val="21"/>
        </w:rPr>
      </w:pPr>
      <w:r>
        <w:rPr>
          <w:sz w:val="21"/>
        </w:rPr>
        <w:t>系统软件要求</w:t>
      </w:r>
    </w:p>
    <w:p>
      <w:pPr>
        <w:pStyle w:val="4"/>
        <w:spacing w:before="7"/>
        <w:rPr>
          <w:sz w:val="15"/>
        </w:rPr>
      </w:pPr>
    </w:p>
    <w:p>
      <w:pPr>
        <w:pStyle w:val="4"/>
        <w:spacing w:before="0"/>
        <w:ind w:left="676"/>
      </w:pPr>
      <w:r>
        <w:rPr>
          <w:spacing w:val="-1"/>
        </w:rPr>
        <w:t xml:space="preserve">系统软件应满足以下要求： </w:t>
      </w:r>
    </w:p>
    <w:p>
      <w:pPr>
        <w:pStyle w:val="8"/>
        <w:numPr>
          <w:ilvl w:val="3"/>
          <w:numId w:val="11"/>
        </w:numPr>
        <w:tabs>
          <w:tab w:val="left" w:pos="965"/>
        </w:tabs>
        <w:spacing w:before="43" w:after="0" w:line="240" w:lineRule="auto"/>
        <w:ind w:left="964" w:right="0" w:hanging="289"/>
        <w:jc w:val="left"/>
        <w:rPr>
          <w:sz w:val="21"/>
        </w:rPr>
      </w:pPr>
      <w:r>
        <w:rPr>
          <w:spacing w:val="-1"/>
          <w:sz w:val="21"/>
        </w:rPr>
        <w:t>应用服务器和数据库服务器应物理分离；</w:t>
      </w:r>
      <w:r>
        <w:rPr>
          <w:sz w:val="21"/>
        </w:rPr>
        <w:t xml:space="preserve"> </w:t>
      </w:r>
    </w:p>
    <w:p>
      <w:pPr>
        <w:pStyle w:val="8"/>
        <w:numPr>
          <w:ilvl w:val="3"/>
          <w:numId w:val="11"/>
        </w:numPr>
        <w:tabs>
          <w:tab w:val="left" w:pos="965"/>
        </w:tabs>
        <w:spacing w:before="43" w:after="0" w:line="240" w:lineRule="auto"/>
        <w:ind w:left="964" w:right="0" w:hanging="289"/>
        <w:jc w:val="left"/>
        <w:rPr>
          <w:sz w:val="21"/>
        </w:rPr>
      </w:pPr>
      <w:r>
        <w:rPr>
          <w:spacing w:val="-1"/>
          <w:sz w:val="21"/>
        </w:rPr>
        <w:t>应支持主流数据库；</w:t>
      </w:r>
      <w:r>
        <w:rPr>
          <w:sz w:val="21"/>
        </w:rPr>
        <w:t xml:space="preserve"> </w:t>
      </w:r>
    </w:p>
    <w:p>
      <w:pPr>
        <w:pStyle w:val="8"/>
        <w:numPr>
          <w:ilvl w:val="3"/>
          <w:numId w:val="11"/>
        </w:numPr>
        <w:tabs>
          <w:tab w:val="left" w:pos="965"/>
        </w:tabs>
        <w:spacing w:before="43" w:after="0" w:line="240" w:lineRule="auto"/>
        <w:ind w:left="964" w:right="0" w:hanging="289"/>
        <w:jc w:val="left"/>
        <w:rPr>
          <w:sz w:val="21"/>
        </w:rPr>
      </w:pPr>
      <w:r>
        <w:rPr>
          <w:spacing w:val="-1"/>
          <w:sz w:val="21"/>
        </w:rPr>
        <w:t>宜支持集群部署，实现负载均衡；</w:t>
      </w:r>
      <w:r>
        <w:rPr>
          <w:sz w:val="21"/>
        </w:rPr>
        <w:t xml:space="preserve"> </w:t>
      </w:r>
    </w:p>
    <w:p>
      <w:pPr>
        <w:pStyle w:val="8"/>
        <w:numPr>
          <w:ilvl w:val="3"/>
          <w:numId w:val="11"/>
        </w:numPr>
        <w:tabs>
          <w:tab w:val="left" w:pos="965"/>
        </w:tabs>
        <w:spacing w:before="43" w:after="0" w:line="240" w:lineRule="auto"/>
        <w:ind w:left="964" w:right="0" w:hanging="289"/>
        <w:jc w:val="left"/>
        <w:rPr>
          <w:sz w:val="21"/>
        </w:rPr>
      </w:pPr>
      <w:r>
        <w:rPr>
          <w:spacing w:val="-1"/>
          <w:sz w:val="21"/>
        </w:rPr>
        <w:t>针对系统服务器，宜同时支持包括但不仅限于</w:t>
      </w:r>
      <w:r>
        <w:rPr>
          <w:sz w:val="21"/>
        </w:rPr>
        <w:t xml:space="preserve">Unix、Linux、Windows等操作系统。 </w:t>
      </w:r>
    </w:p>
    <w:p>
      <w:pPr>
        <w:pStyle w:val="4"/>
        <w:spacing w:before="7"/>
        <w:rPr>
          <w:sz w:val="15"/>
        </w:rPr>
      </w:pPr>
    </w:p>
    <w:p>
      <w:pPr>
        <w:pStyle w:val="8"/>
        <w:numPr>
          <w:ilvl w:val="1"/>
          <w:numId w:val="6"/>
        </w:numPr>
        <w:tabs>
          <w:tab w:val="left" w:pos="783"/>
        </w:tabs>
        <w:spacing w:before="0" w:after="0" w:line="240" w:lineRule="auto"/>
        <w:ind w:left="782" w:right="0" w:hanging="527"/>
        <w:jc w:val="left"/>
        <w:rPr>
          <w:sz w:val="21"/>
        </w:rPr>
      </w:pPr>
      <w:r>
        <w:rPr>
          <w:sz w:val="21"/>
        </w:rPr>
        <w:t>运行保障</w:t>
      </w:r>
    </w:p>
    <w:p>
      <w:pPr>
        <w:pStyle w:val="4"/>
        <w:spacing w:before="6"/>
        <w:rPr>
          <w:sz w:val="15"/>
        </w:rPr>
      </w:pPr>
    </w:p>
    <w:p>
      <w:pPr>
        <w:pStyle w:val="8"/>
        <w:numPr>
          <w:ilvl w:val="2"/>
          <w:numId w:val="14"/>
        </w:numPr>
        <w:tabs>
          <w:tab w:val="left" w:pos="991"/>
        </w:tabs>
        <w:spacing w:before="0" w:after="0" w:line="240" w:lineRule="auto"/>
        <w:ind w:left="990" w:right="0" w:hanging="735"/>
        <w:jc w:val="left"/>
        <w:rPr>
          <w:sz w:val="21"/>
        </w:rPr>
      </w:pPr>
      <w:r>
        <w:rPr>
          <w:sz w:val="21"/>
        </w:rPr>
        <w:t>运行安全保障</w:t>
      </w:r>
    </w:p>
    <w:p>
      <w:pPr>
        <w:pStyle w:val="4"/>
        <w:spacing w:before="7"/>
        <w:rPr>
          <w:sz w:val="15"/>
        </w:rPr>
      </w:pPr>
    </w:p>
    <w:p>
      <w:pPr>
        <w:pStyle w:val="4"/>
        <w:spacing w:before="0"/>
        <w:ind w:left="676"/>
      </w:pPr>
      <w:r>
        <w:rPr>
          <w:spacing w:val="-1"/>
        </w:rPr>
        <w:t>运行安全保障应满足以下要求：</w:t>
      </w:r>
      <w:r>
        <w:t xml:space="preserve"> </w:t>
      </w:r>
    </w:p>
    <w:p>
      <w:pPr>
        <w:pStyle w:val="8"/>
        <w:numPr>
          <w:ilvl w:val="3"/>
          <w:numId w:val="14"/>
        </w:numPr>
        <w:tabs>
          <w:tab w:val="left" w:pos="965"/>
        </w:tabs>
        <w:spacing w:before="43" w:after="0" w:line="240" w:lineRule="auto"/>
        <w:ind w:left="964" w:right="0" w:hanging="289"/>
        <w:jc w:val="left"/>
        <w:rPr>
          <w:sz w:val="21"/>
        </w:rPr>
      </w:pPr>
      <w:r>
        <w:rPr>
          <w:spacing w:val="-1"/>
          <w:sz w:val="21"/>
        </w:rPr>
        <w:t>应具备并提供</w:t>
      </w:r>
      <w:r>
        <w:rPr>
          <w:sz w:val="21"/>
        </w:rPr>
        <w:t xml:space="preserve">7*24的运行保障服务； </w:t>
      </w:r>
    </w:p>
    <w:p>
      <w:pPr>
        <w:pStyle w:val="8"/>
        <w:numPr>
          <w:ilvl w:val="3"/>
          <w:numId w:val="14"/>
        </w:numPr>
        <w:tabs>
          <w:tab w:val="left" w:pos="965"/>
        </w:tabs>
        <w:spacing w:before="43" w:after="0" w:line="240" w:lineRule="auto"/>
        <w:ind w:left="964" w:right="0" w:hanging="289"/>
        <w:jc w:val="left"/>
        <w:rPr>
          <w:sz w:val="21"/>
        </w:rPr>
      </w:pPr>
      <w:r>
        <w:rPr>
          <w:spacing w:val="-1"/>
          <w:sz w:val="21"/>
        </w:rPr>
        <w:t>应确保网络通畅、高效，网络年可用率不低于</w:t>
      </w:r>
      <w:r>
        <w:rPr>
          <w:sz w:val="21"/>
        </w:rPr>
        <w:t xml:space="preserve">99%； </w:t>
      </w:r>
    </w:p>
    <w:p>
      <w:pPr>
        <w:pStyle w:val="8"/>
        <w:numPr>
          <w:ilvl w:val="3"/>
          <w:numId w:val="14"/>
        </w:numPr>
        <w:tabs>
          <w:tab w:val="left" w:pos="965"/>
        </w:tabs>
        <w:spacing w:before="43" w:after="0" w:line="240" w:lineRule="auto"/>
        <w:ind w:left="964" w:right="0" w:hanging="289"/>
        <w:jc w:val="left"/>
        <w:rPr>
          <w:sz w:val="21"/>
        </w:rPr>
      </w:pPr>
      <w:r>
        <w:rPr>
          <w:spacing w:val="-1"/>
          <w:sz w:val="21"/>
        </w:rPr>
        <w:t>应加强对共享信息采集、共享、使用全过程的身份鉴别、授权管理和安全保障；</w:t>
      </w:r>
      <w:r>
        <w:rPr>
          <w:sz w:val="21"/>
        </w:rPr>
        <w:t xml:space="preserve"> </w:t>
      </w:r>
    </w:p>
    <w:p>
      <w:pPr>
        <w:pStyle w:val="8"/>
        <w:numPr>
          <w:ilvl w:val="3"/>
          <w:numId w:val="14"/>
        </w:numPr>
        <w:tabs>
          <w:tab w:val="left" w:pos="965"/>
        </w:tabs>
        <w:spacing w:before="43" w:after="0" w:line="240" w:lineRule="auto"/>
        <w:ind w:left="964" w:right="0" w:hanging="289"/>
        <w:jc w:val="left"/>
        <w:rPr>
          <w:sz w:val="21"/>
        </w:rPr>
      </w:pPr>
      <w:r>
        <w:rPr>
          <w:spacing w:val="-1"/>
          <w:sz w:val="21"/>
        </w:rPr>
        <w:t xml:space="preserve">应定期或不定期得开展网络与信息安全测评或自查； </w:t>
      </w:r>
    </w:p>
    <w:p>
      <w:pPr>
        <w:pStyle w:val="8"/>
        <w:numPr>
          <w:ilvl w:val="3"/>
          <w:numId w:val="14"/>
        </w:numPr>
        <w:tabs>
          <w:tab w:val="left" w:pos="965"/>
        </w:tabs>
        <w:spacing w:before="43" w:after="0" w:line="240" w:lineRule="auto"/>
        <w:ind w:left="964" w:right="0" w:hanging="289"/>
        <w:jc w:val="left"/>
        <w:rPr>
          <w:sz w:val="21"/>
        </w:rPr>
      </w:pPr>
      <w:r>
        <w:rPr>
          <w:spacing w:val="-1"/>
          <w:sz w:val="21"/>
        </w:rPr>
        <w:t>应制定详尽的数据备份、恢复等容灾策略，确保数据安全。</w:t>
      </w:r>
      <w:r>
        <w:rPr>
          <w:sz w:val="21"/>
        </w:rPr>
        <w:t xml:space="preserve"> </w:t>
      </w:r>
    </w:p>
    <w:p>
      <w:pPr>
        <w:pStyle w:val="4"/>
        <w:spacing w:before="7"/>
        <w:rPr>
          <w:sz w:val="15"/>
        </w:rPr>
      </w:pPr>
    </w:p>
    <w:p>
      <w:pPr>
        <w:pStyle w:val="8"/>
        <w:numPr>
          <w:ilvl w:val="2"/>
          <w:numId w:val="14"/>
        </w:numPr>
        <w:tabs>
          <w:tab w:val="left" w:pos="991"/>
        </w:tabs>
        <w:spacing w:before="0" w:after="0" w:line="240" w:lineRule="auto"/>
        <w:ind w:left="990" w:right="0" w:hanging="735"/>
        <w:jc w:val="left"/>
        <w:rPr>
          <w:sz w:val="21"/>
        </w:rPr>
      </w:pPr>
      <w:r>
        <w:rPr>
          <w:sz w:val="21"/>
        </w:rPr>
        <w:t>网络安全保障</w:t>
      </w:r>
    </w:p>
    <w:p>
      <w:pPr>
        <w:pStyle w:val="4"/>
        <w:spacing w:before="7"/>
        <w:rPr>
          <w:sz w:val="15"/>
        </w:rPr>
      </w:pPr>
    </w:p>
    <w:p>
      <w:pPr>
        <w:pStyle w:val="4"/>
        <w:spacing w:before="0"/>
        <w:ind w:left="676"/>
      </w:pPr>
      <w:r>
        <w:rPr>
          <w:spacing w:val="-1"/>
        </w:rPr>
        <w:t>网络安全保障应满足以下要求：</w:t>
      </w:r>
      <w:r>
        <w:t xml:space="preserve"> </w:t>
      </w:r>
    </w:p>
    <w:p>
      <w:pPr>
        <w:pStyle w:val="8"/>
        <w:numPr>
          <w:ilvl w:val="3"/>
          <w:numId w:val="14"/>
        </w:numPr>
        <w:tabs>
          <w:tab w:val="left" w:pos="965"/>
        </w:tabs>
        <w:spacing w:before="43" w:after="0" w:line="240" w:lineRule="auto"/>
        <w:ind w:left="964" w:right="0" w:hanging="289"/>
        <w:jc w:val="left"/>
        <w:rPr>
          <w:sz w:val="21"/>
        </w:rPr>
      </w:pPr>
      <w:r>
        <w:rPr>
          <w:spacing w:val="-1"/>
          <w:sz w:val="21"/>
        </w:rPr>
        <w:t>应使用国家主管部门认可的网络安全产品；</w:t>
      </w:r>
      <w:r>
        <w:rPr>
          <w:sz w:val="21"/>
        </w:rPr>
        <w:t xml:space="preserve"> </w:t>
      </w:r>
    </w:p>
    <w:p>
      <w:pPr>
        <w:pStyle w:val="8"/>
        <w:numPr>
          <w:ilvl w:val="3"/>
          <w:numId w:val="14"/>
        </w:numPr>
        <w:tabs>
          <w:tab w:val="left" w:pos="965"/>
        </w:tabs>
        <w:spacing w:before="43" w:after="0" w:line="240" w:lineRule="auto"/>
        <w:ind w:left="964" w:right="0" w:hanging="289"/>
        <w:jc w:val="left"/>
        <w:rPr>
          <w:sz w:val="21"/>
        </w:rPr>
      </w:pPr>
      <w:r>
        <w:rPr>
          <w:spacing w:val="-1"/>
          <w:sz w:val="21"/>
        </w:rPr>
        <w:t>应在网络边界和重要网段处设置防火墙，防止非授权信息通过；</w:t>
      </w:r>
      <w:r>
        <w:rPr>
          <w:sz w:val="21"/>
        </w:rPr>
        <w:t xml:space="preserve"> </w:t>
      </w:r>
    </w:p>
    <w:p>
      <w:pPr>
        <w:pStyle w:val="8"/>
        <w:numPr>
          <w:ilvl w:val="3"/>
          <w:numId w:val="14"/>
        </w:numPr>
        <w:tabs>
          <w:tab w:val="left" w:pos="965"/>
        </w:tabs>
        <w:spacing w:before="43" w:after="0" w:line="240" w:lineRule="auto"/>
        <w:ind w:left="964" w:right="0" w:hanging="289"/>
        <w:jc w:val="left"/>
        <w:rPr>
          <w:sz w:val="21"/>
        </w:rPr>
      </w:pPr>
      <w:r>
        <w:rPr>
          <w:spacing w:val="-1"/>
          <w:sz w:val="21"/>
        </w:rPr>
        <w:t>应在网络边界和重要网段处进行实时入侵检测；</w:t>
      </w:r>
      <w:r>
        <w:rPr>
          <w:sz w:val="21"/>
        </w:rPr>
        <w:t xml:space="preserve"> </w:t>
      </w:r>
    </w:p>
    <w:p>
      <w:pPr>
        <w:pStyle w:val="8"/>
        <w:numPr>
          <w:ilvl w:val="3"/>
          <w:numId w:val="14"/>
        </w:numPr>
        <w:tabs>
          <w:tab w:val="left" w:pos="965"/>
        </w:tabs>
        <w:spacing w:before="43" w:after="0" w:line="240" w:lineRule="auto"/>
        <w:ind w:left="964" w:right="0" w:hanging="289"/>
        <w:jc w:val="left"/>
        <w:rPr>
          <w:sz w:val="21"/>
        </w:rPr>
      </w:pPr>
      <w:r>
        <w:rPr>
          <w:spacing w:val="-1"/>
          <w:sz w:val="21"/>
        </w:rPr>
        <w:t>应对网络中的路由器、关键主机等进行定期系统漏洞扫描维护；</w:t>
      </w:r>
      <w:r>
        <w:rPr>
          <w:sz w:val="21"/>
        </w:rPr>
        <w:t xml:space="preserve"> </w:t>
      </w:r>
    </w:p>
    <w:p>
      <w:pPr>
        <w:pStyle w:val="8"/>
        <w:numPr>
          <w:ilvl w:val="3"/>
          <w:numId w:val="14"/>
        </w:numPr>
        <w:tabs>
          <w:tab w:val="left" w:pos="965"/>
        </w:tabs>
        <w:spacing w:before="53" w:after="0" w:line="240" w:lineRule="auto"/>
        <w:ind w:left="964" w:right="0" w:hanging="289"/>
        <w:jc w:val="left"/>
        <w:rPr>
          <w:sz w:val="21"/>
        </w:rPr>
      </w:pPr>
      <w:r>
        <w:rPr>
          <w:spacing w:val="-1"/>
          <w:sz w:val="21"/>
        </w:rPr>
        <w:t>应保障网络中的网络设备和服务器之间的通信数据可靠传输。</w:t>
      </w:r>
      <w:r>
        <w:rPr>
          <w:sz w:val="21"/>
        </w:rPr>
        <w:t xml:space="preserve"> </w:t>
      </w:r>
    </w:p>
    <w:p>
      <w:pPr>
        <w:pStyle w:val="4"/>
        <w:spacing w:before="7"/>
        <w:rPr>
          <w:sz w:val="15"/>
        </w:rPr>
      </w:pPr>
    </w:p>
    <w:p>
      <w:pPr>
        <w:pStyle w:val="8"/>
        <w:numPr>
          <w:ilvl w:val="2"/>
          <w:numId w:val="14"/>
        </w:numPr>
        <w:tabs>
          <w:tab w:val="left" w:pos="991"/>
        </w:tabs>
        <w:spacing w:before="0" w:after="0" w:line="240" w:lineRule="auto"/>
        <w:ind w:left="990" w:right="0" w:hanging="735"/>
        <w:jc w:val="left"/>
        <w:rPr>
          <w:sz w:val="21"/>
        </w:rPr>
      </w:pPr>
      <w:r>
        <w:rPr>
          <w:sz w:val="21"/>
        </w:rPr>
        <w:t>故障与应急处置</w:t>
      </w:r>
    </w:p>
    <w:p>
      <w:pPr>
        <w:pStyle w:val="4"/>
        <w:spacing w:before="7"/>
        <w:rPr>
          <w:sz w:val="15"/>
        </w:rPr>
      </w:pPr>
    </w:p>
    <w:p>
      <w:pPr>
        <w:pStyle w:val="4"/>
        <w:spacing w:before="0"/>
        <w:ind w:left="676"/>
      </w:pPr>
      <w:r>
        <w:rPr>
          <w:spacing w:val="-1"/>
        </w:rPr>
        <w:t>故障与应急处置应满足以下要求：</w:t>
      </w:r>
      <w:r>
        <w:t xml:space="preserve"> </w:t>
      </w:r>
    </w:p>
    <w:p>
      <w:pPr>
        <w:pStyle w:val="8"/>
        <w:numPr>
          <w:ilvl w:val="3"/>
          <w:numId w:val="14"/>
        </w:numPr>
        <w:tabs>
          <w:tab w:val="left" w:pos="965"/>
        </w:tabs>
        <w:spacing w:before="43" w:after="0" w:line="240" w:lineRule="auto"/>
        <w:ind w:left="964" w:right="0" w:hanging="289"/>
        <w:jc w:val="left"/>
        <w:rPr>
          <w:sz w:val="21"/>
        </w:rPr>
      </w:pPr>
      <w:r>
        <w:rPr>
          <w:spacing w:val="-1"/>
          <w:sz w:val="21"/>
        </w:rPr>
        <w:t>应建立分类故障处理流程，提高故障处理效率；</w:t>
      </w:r>
      <w:r>
        <w:rPr>
          <w:sz w:val="21"/>
        </w:rPr>
        <w:t xml:space="preserve"> </w:t>
      </w:r>
    </w:p>
    <w:p>
      <w:pPr>
        <w:pStyle w:val="8"/>
        <w:numPr>
          <w:ilvl w:val="3"/>
          <w:numId w:val="14"/>
        </w:numPr>
        <w:tabs>
          <w:tab w:val="left" w:pos="965"/>
        </w:tabs>
        <w:spacing w:before="43" w:after="0" w:line="240" w:lineRule="auto"/>
        <w:ind w:left="964" w:right="0" w:hanging="289"/>
        <w:jc w:val="left"/>
        <w:rPr>
          <w:sz w:val="21"/>
        </w:rPr>
      </w:pPr>
      <w:r>
        <w:rPr>
          <w:sz w:val="21"/>
        </w:rPr>
        <w:t>应满足平均年故障时间&lt;1</w:t>
      </w:r>
      <w:r>
        <w:rPr>
          <w:spacing w:val="-3"/>
          <w:sz w:val="21"/>
        </w:rPr>
        <w:t xml:space="preserve"> 天，平均恢复时间&lt;</w:t>
      </w:r>
      <w:r>
        <w:rPr>
          <w:sz w:val="21"/>
        </w:rPr>
        <w:t xml:space="preserve">30分钟； </w:t>
      </w:r>
    </w:p>
    <w:p>
      <w:pPr>
        <w:pStyle w:val="8"/>
        <w:numPr>
          <w:ilvl w:val="3"/>
          <w:numId w:val="14"/>
        </w:numPr>
        <w:tabs>
          <w:tab w:val="left" w:pos="965"/>
        </w:tabs>
        <w:spacing w:before="43" w:after="0" w:line="240" w:lineRule="auto"/>
        <w:ind w:left="964" w:right="0" w:hanging="289"/>
        <w:jc w:val="left"/>
        <w:rPr>
          <w:sz w:val="21"/>
        </w:rPr>
      </w:pPr>
      <w:r>
        <w:rPr>
          <w:spacing w:val="-1"/>
          <w:sz w:val="21"/>
        </w:rPr>
        <w:t>应完善应急保障体系和应急响应机制，制定应急预案。</w:t>
      </w:r>
      <w:r>
        <w:rPr>
          <w:sz w:val="21"/>
        </w:rPr>
        <w:t xml:space="preserve"> </w:t>
      </w:r>
    </w:p>
    <w:p>
      <w:pPr>
        <w:pStyle w:val="4"/>
        <w:spacing w:before="8"/>
        <w:rPr>
          <w:sz w:val="27"/>
        </w:rPr>
      </w:pPr>
    </w:p>
    <w:p>
      <w:pPr>
        <w:pStyle w:val="8"/>
        <w:numPr>
          <w:ilvl w:val="0"/>
          <w:numId w:val="6"/>
        </w:numPr>
        <w:tabs>
          <w:tab w:val="left" w:pos="571"/>
        </w:tabs>
        <w:spacing w:before="1" w:after="0" w:line="240" w:lineRule="auto"/>
        <w:ind w:left="570" w:right="0" w:hanging="315"/>
        <w:jc w:val="left"/>
        <w:rPr>
          <w:sz w:val="21"/>
        </w:rPr>
      </w:pPr>
      <w:r>
        <w:rPr>
          <w:sz w:val="21"/>
        </w:rPr>
        <w:t>归档范围要求</w:t>
      </w:r>
    </w:p>
    <w:p>
      <w:pPr>
        <w:pStyle w:val="4"/>
        <w:spacing w:before="8"/>
        <w:rPr>
          <w:sz w:val="27"/>
        </w:rPr>
      </w:pPr>
    </w:p>
    <w:p>
      <w:pPr>
        <w:pStyle w:val="8"/>
        <w:numPr>
          <w:ilvl w:val="1"/>
          <w:numId w:val="6"/>
        </w:numPr>
        <w:tabs>
          <w:tab w:val="left" w:pos="783"/>
        </w:tabs>
        <w:spacing w:before="1" w:after="0" w:line="240" w:lineRule="auto"/>
        <w:ind w:left="782" w:right="0" w:hanging="527"/>
        <w:jc w:val="left"/>
        <w:rPr>
          <w:sz w:val="21"/>
        </w:rPr>
      </w:pPr>
      <w:r>
        <w:rPr>
          <w:sz w:val="21"/>
        </w:rPr>
        <w:t>工程建设项目电子文件归档材料目录排序</w:t>
      </w:r>
    </w:p>
    <w:p>
      <w:pPr>
        <w:pStyle w:val="8"/>
        <w:numPr>
          <w:ilvl w:val="0"/>
          <w:numId w:val="0"/>
        </w:numPr>
        <w:tabs>
          <w:tab w:val="left" w:pos="783"/>
        </w:tabs>
        <w:spacing w:before="1" w:after="0" w:line="240" w:lineRule="auto"/>
        <w:ind w:left="255" w:leftChars="0" w:right="0" w:rightChars="0"/>
        <w:jc w:val="left"/>
        <w:rPr>
          <w:sz w:val="21"/>
        </w:rPr>
      </w:pPr>
    </w:p>
    <w:p>
      <w:pPr>
        <w:pStyle w:val="4"/>
        <w:spacing w:before="9"/>
        <w:rPr>
          <w:sz w:val="13"/>
        </w:rPr>
      </w:pPr>
    </w:p>
    <w:tbl>
      <w:tblPr>
        <w:tblStyle w:val="6"/>
        <w:tblW w:w="0" w:type="auto"/>
        <w:tblInd w:w="164"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1406"/>
        <w:gridCol w:w="1995"/>
        <w:gridCol w:w="5127"/>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406" w:type="dxa"/>
            <w:tcBorders>
              <w:bottom w:val="single" w:color="000000" w:sz="12" w:space="0"/>
            </w:tcBorders>
          </w:tcPr>
          <w:p>
            <w:pPr>
              <w:pStyle w:val="9"/>
              <w:spacing w:before="42"/>
              <w:ind w:left="522"/>
              <w:rPr>
                <w:sz w:val="18"/>
              </w:rPr>
            </w:pPr>
            <w:r>
              <w:rPr>
                <w:sz w:val="18"/>
              </w:rPr>
              <w:t xml:space="preserve">序号 </w:t>
            </w:r>
          </w:p>
        </w:tc>
        <w:tc>
          <w:tcPr>
            <w:tcW w:w="1995" w:type="dxa"/>
            <w:tcBorders>
              <w:bottom w:val="single" w:color="000000" w:sz="12" w:space="0"/>
            </w:tcBorders>
          </w:tcPr>
          <w:p>
            <w:pPr>
              <w:pStyle w:val="9"/>
              <w:spacing w:before="42"/>
              <w:ind w:left="648"/>
              <w:rPr>
                <w:sz w:val="18"/>
              </w:rPr>
            </w:pPr>
            <w:r>
              <w:rPr>
                <w:sz w:val="18"/>
              </w:rPr>
              <w:t xml:space="preserve">文件目录 </w:t>
            </w:r>
          </w:p>
        </w:tc>
        <w:tc>
          <w:tcPr>
            <w:tcW w:w="5127" w:type="dxa"/>
            <w:tcBorders>
              <w:bottom w:val="single" w:color="000000" w:sz="12" w:space="0"/>
            </w:tcBorders>
          </w:tcPr>
          <w:p>
            <w:pPr>
              <w:pStyle w:val="9"/>
              <w:spacing w:before="42"/>
              <w:ind w:left="2238" w:right="2109"/>
              <w:jc w:val="center"/>
              <w:rPr>
                <w:sz w:val="18"/>
              </w:rPr>
            </w:pPr>
            <w:r>
              <w:rPr>
                <w:sz w:val="18"/>
              </w:rPr>
              <w:t xml:space="preserve">文件详情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50" w:hRule="atLeast"/>
        </w:trPr>
        <w:tc>
          <w:tcPr>
            <w:tcW w:w="1406" w:type="dxa"/>
            <w:vMerge w:val="restart"/>
            <w:tcBorders>
              <w:top w:val="single" w:color="000000" w:sz="12" w:space="0"/>
            </w:tcBorders>
            <w:vAlign w:val="center"/>
          </w:tcPr>
          <w:p>
            <w:pPr>
              <w:pStyle w:val="9"/>
              <w:spacing w:before="131"/>
              <w:jc w:val="both"/>
              <w:rPr>
                <w:sz w:val="18"/>
              </w:rPr>
            </w:pPr>
            <w:r>
              <w:rPr>
                <w:sz w:val="18"/>
              </w:rPr>
              <w:t>1</w:t>
            </w:r>
          </w:p>
        </w:tc>
        <w:tc>
          <w:tcPr>
            <w:tcW w:w="1995" w:type="dxa"/>
            <w:vMerge w:val="restart"/>
            <w:tcBorders>
              <w:top w:val="single" w:color="000000" w:sz="12" w:space="0"/>
            </w:tcBorders>
            <w:vAlign w:val="center"/>
          </w:tcPr>
          <w:p>
            <w:pPr>
              <w:pStyle w:val="9"/>
              <w:spacing w:before="131"/>
              <w:jc w:val="both"/>
              <w:rPr>
                <w:sz w:val="18"/>
              </w:rPr>
            </w:pPr>
            <w:r>
              <w:rPr>
                <w:sz w:val="18"/>
              </w:rPr>
              <w:t xml:space="preserve">项目注册 </w:t>
            </w:r>
          </w:p>
        </w:tc>
        <w:tc>
          <w:tcPr>
            <w:tcW w:w="5127" w:type="dxa"/>
            <w:tcBorders>
              <w:top w:val="single" w:color="000000" w:sz="12" w:space="0"/>
            </w:tcBorders>
            <w:vAlign w:val="center"/>
          </w:tcPr>
          <w:p>
            <w:pPr>
              <w:pStyle w:val="9"/>
              <w:spacing w:before="41"/>
              <w:jc w:val="both"/>
              <w:rPr>
                <w:sz w:val="18"/>
              </w:rPr>
            </w:pPr>
            <w:r>
              <w:rPr>
                <w:sz w:val="18"/>
              </w:rPr>
              <w:t xml:space="preserve">项目审批（核准备案）文件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50" w:hRule="atLeast"/>
        </w:trPr>
        <w:tc>
          <w:tcPr>
            <w:tcW w:w="1406" w:type="dxa"/>
            <w:vMerge w:val="continue"/>
            <w:vAlign w:val="center"/>
          </w:tcPr>
          <w:p>
            <w:pPr>
              <w:pStyle w:val="9"/>
              <w:spacing w:before="41"/>
              <w:jc w:val="both"/>
            </w:pPr>
          </w:p>
        </w:tc>
        <w:tc>
          <w:tcPr>
            <w:tcW w:w="1995" w:type="dxa"/>
            <w:vMerge w:val="continue"/>
            <w:vAlign w:val="center"/>
          </w:tcPr>
          <w:p>
            <w:pPr>
              <w:pStyle w:val="9"/>
              <w:spacing w:before="41"/>
              <w:jc w:val="both"/>
            </w:pPr>
          </w:p>
        </w:tc>
        <w:tc>
          <w:tcPr>
            <w:tcW w:w="5127" w:type="dxa"/>
            <w:vAlign w:val="center"/>
          </w:tcPr>
          <w:p>
            <w:pPr>
              <w:pStyle w:val="9"/>
              <w:spacing w:before="41"/>
              <w:jc w:val="both"/>
              <w:rPr>
                <w:rFonts w:hint="default" w:eastAsia="宋体"/>
                <w:sz w:val="18"/>
                <w:lang w:val="en-US" w:eastAsia="zh-CN"/>
              </w:rPr>
            </w:pPr>
            <w:r>
              <w:rPr>
                <w:rFonts w:hint="eastAsia"/>
                <w:sz w:val="18"/>
                <w:lang w:val="en-US" w:eastAsia="zh-CN"/>
              </w:rPr>
              <w:t>招标委托合同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continue"/>
            <w:vAlign w:val="center"/>
          </w:tcPr>
          <w:p>
            <w:pPr>
              <w:jc w:val="both"/>
              <w:rPr>
                <w:sz w:val="2"/>
                <w:szCs w:val="2"/>
              </w:rPr>
            </w:pPr>
          </w:p>
        </w:tc>
        <w:tc>
          <w:tcPr>
            <w:tcW w:w="1995" w:type="dxa"/>
            <w:vMerge w:val="continue"/>
            <w:vAlign w:val="center"/>
          </w:tcPr>
          <w:p>
            <w:pPr>
              <w:jc w:val="both"/>
              <w:rPr>
                <w:sz w:val="2"/>
                <w:szCs w:val="2"/>
              </w:rPr>
            </w:pPr>
          </w:p>
        </w:tc>
        <w:tc>
          <w:tcPr>
            <w:tcW w:w="5127" w:type="dxa"/>
            <w:vAlign w:val="center"/>
          </w:tcPr>
          <w:p>
            <w:pPr>
              <w:pStyle w:val="9"/>
              <w:jc w:val="both"/>
              <w:rPr>
                <w:sz w:val="18"/>
              </w:rPr>
            </w:pPr>
            <w:r>
              <w:rPr>
                <w:sz w:val="18"/>
              </w:rPr>
              <w:t xml:space="preserve">资金来源证明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4" w:hRule="atLeast"/>
        </w:trPr>
        <w:tc>
          <w:tcPr>
            <w:tcW w:w="1406" w:type="dxa"/>
            <w:vMerge w:val="continue"/>
            <w:vAlign w:val="center"/>
          </w:tcPr>
          <w:p>
            <w:pPr>
              <w:jc w:val="both"/>
              <w:rPr>
                <w:sz w:val="2"/>
                <w:szCs w:val="2"/>
              </w:rPr>
            </w:pPr>
          </w:p>
        </w:tc>
        <w:tc>
          <w:tcPr>
            <w:tcW w:w="1995" w:type="dxa"/>
            <w:vMerge w:val="continue"/>
            <w:vAlign w:val="center"/>
          </w:tcPr>
          <w:p>
            <w:pPr>
              <w:jc w:val="both"/>
              <w:rPr>
                <w:sz w:val="2"/>
                <w:szCs w:val="2"/>
              </w:rPr>
            </w:pPr>
          </w:p>
        </w:tc>
        <w:tc>
          <w:tcPr>
            <w:tcW w:w="5127" w:type="dxa"/>
            <w:vAlign w:val="center"/>
          </w:tcPr>
          <w:p>
            <w:pPr>
              <w:pStyle w:val="9"/>
              <w:spacing w:before="43"/>
              <w:jc w:val="both"/>
              <w:rPr>
                <w:sz w:val="18"/>
              </w:rPr>
            </w:pPr>
            <w:r>
              <w:rPr>
                <w:sz w:val="18"/>
              </w:rPr>
              <w:t xml:space="preserve">项目注册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restart"/>
            <w:vAlign w:val="center"/>
          </w:tcPr>
          <w:p>
            <w:pPr>
              <w:pStyle w:val="9"/>
              <w:spacing w:before="0"/>
              <w:jc w:val="both"/>
              <w:rPr>
                <w:sz w:val="18"/>
              </w:rPr>
            </w:pPr>
            <w:r>
              <w:rPr>
                <w:sz w:val="18"/>
              </w:rPr>
              <w:t xml:space="preserve">2 </w:t>
            </w:r>
          </w:p>
        </w:tc>
        <w:tc>
          <w:tcPr>
            <w:tcW w:w="1995" w:type="dxa"/>
            <w:vMerge w:val="restart"/>
            <w:vAlign w:val="center"/>
          </w:tcPr>
          <w:p>
            <w:pPr>
              <w:pStyle w:val="9"/>
              <w:spacing w:before="0"/>
              <w:jc w:val="both"/>
              <w:rPr>
                <w:rFonts w:hint="default" w:eastAsia="宋体"/>
                <w:sz w:val="18"/>
                <w:lang w:val="en-US" w:eastAsia="zh-CN"/>
              </w:rPr>
            </w:pPr>
            <w:r>
              <w:rPr>
                <w:rFonts w:hint="eastAsia"/>
                <w:sz w:val="18"/>
                <w:lang w:val="en-US" w:eastAsia="zh-CN"/>
              </w:rPr>
              <w:t>招标公告</w:t>
            </w:r>
          </w:p>
        </w:tc>
        <w:tc>
          <w:tcPr>
            <w:tcW w:w="5127" w:type="dxa"/>
            <w:vAlign w:val="center"/>
          </w:tcPr>
          <w:p>
            <w:pPr>
              <w:pStyle w:val="9"/>
              <w:jc w:val="both"/>
              <w:rPr>
                <w:rFonts w:hint="eastAsia" w:eastAsia="宋体"/>
                <w:sz w:val="18"/>
                <w:lang w:eastAsia="zh-CN"/>
              </w:rPr>
            </w:pPr>
            <w:r>
              <w:rPr>
                <w:rFonts w:hint="eastAsia"/>
                <w:sz w:val="18"/>
                <w:lang w:val="en-US" w:eastAsia="zh-CN"/>
              </w:rPr>
              <w:t>招标公告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continue"/>
            <w:vAlign w:val="center"/>
          </w:tcPr>
          <w:p>
            <w:pPr>
              <w:jc w:val="both"/>
              <w:rPr>
                <w:sz w:val="2"/>
                <w:szCs w:val="2"/>
              </w:rPr>
            </w:pPr>
          </w:p>
        </w:tc>
        <w:tc>
          <w:tcPr>
            <w:tcW w:w="1995" w:type="dxa"/>
            <w:vMerge w:val="continue"/>
            <w:vAlign w:val="center"/>
          </w:tcPr>
          <w:p>
            <w:pPr>
              <w:jc w:val="both"/>
              <w:rPr>
                <w:sz w:val="2"/>
                <w:szCs w:val="2"/>
              </w:rPr>
            </w:pPr>
          </w:p>
        </w:tc>
        <w:tc>
          <w:tcPr>
            <w:tcW w:w="5127" w:type="dxa"/>
            <w:vAlign w:val="center"/>
          </w:tcPr>
          <w:p>
            <w:pPr>
              <w:pStyle w:val="9"/>
              <w:jc w:val="both"/>
              <w:rPr>
                <w:rFonts w:hint="default" w:eastAsia="宋体"/>
                <w:sz w:val="18"/>
                <w:lang w:val="en-US" w:eastAsia="zh-CN"/>
              </w:rPr>
            </w:pPr>
            <w:r>
              <w:rPr>
                <w:rFonts w:hint="eastAsia"/>
                <w:sz w:val="18"/>
                <w:lang w:val="en-US" w:eastAsia="zh-CN"/>
              </w:rPr>
              <w:t>清单、控制价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 w:hRule="atLeast"/>
        </w:trPr>
        <w:tc>
          <w:tcPr>
            <w:tcW w:w="1406" w:type="dxa"/>
            <w:vMerge w:val="restart"/>
            <w:vAlign w:val="center"/>
          </w:tcPr>
          <w:p>
            <w:pPr>
              <w:pStyle w:val="9"/>
              <w:jc w:val="both"/>
              <w:rPr>
                <w:sz w:val="18"/>
              </w:rPr>
            </w:pPr>
            <w:r>
              <w:rPr>
                <w:sz w:val="18"/>
              </w:rPr>
              <w:t xml:space="preserve">3 </w:t>
            </w:r>
          </w:p>
        </w:tc>
        <w:tc>
          <w:tcPr>
            <w:tcW w:w="1995" w:type="dxa"/>
            <w:vMerge w:val="restart"/>
            <w:vAlign w:val="center"/>
          </w:tcPr>
          <w:p>
            <w:pPr>
              <w:pStyle w:val="9"/>
              <w:ind w:left="120"/>
              <w:jc w:val="both"/>
              <w:rPr>
                <w:rFonts w:hint="eastAsia" w:eastAsia="宋体"/>
                <w:sz w:val="18"/>
                <w:lang w:eastAsia="zh-CN"/>
              </w:rPr>
            </w:pPr>
            <w:r>
              <w:rPr>
                <w:rFonts w:hint="eastAsia"/>
                <w:sz w:val="18"/>
                <w:lang w:val="en-US" w:eastAsia="zh-CN"/>
              </w:rPr>
              <w:t>招标文件</w:t>
            </w:r>
          </w:p>
        </w:tc>
        <w:tc>
          <w:tcPr>
            <w:tcW w:w="5127" w:type="dxa"/>
            <w:vAlign w:val="center"/>
          </w:tcPr>
          <w:p>
            <w:pPr>
              <w:pStyle w:val="9"/>
              <w:jc w:val="both"/>
              <w:rPr>
                <w:sz w:val="18"/>
              </w:rPr>
            </w:pPr>
            <w:r>
              <w:rPr>
                <w:rFonts w:hint="eastAsia"/>
                <w:sz w:val="18"/>
                <w:lang w:val="en-US" w:eastAsia="zh-CN"/>
              </w:rPr>
              <w:t>招标文件</w:t>
            </w:r>
            <w:r>
              <w:rPr>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06" w:type="dxa"/>
            <w:vMerge w:val="continue"/>
            <w:vAlign w:val="center"/>
          </w:tcPr>
          <w:p>
            <w:pPr>
              <w:pStyle w:val="9"/>
              <w:jc w:val="both"/>
            </w:pPr>
          </w:p>
        </w:tc>
        <w:tc>
          <w:tcPr>
            <w:tcW w:w="1995" w:type="dxa"/>
            <w:vMerge w:val="continue"/>
            <w:vAlign w:val="center"/>
          </w:tcPr>
          <w:p>
            <w:pPr>
              <w:pStyle w:val="9"/>
              <w:jc w:val="both"/>
            </w:pPr>
          </w:p>
        </w:tc>
        <w:tc>
          <w:tcPr>
            <w:tcW w:w="5127" w:type="dxa"/>
            <w:vAlign w:val="center"/>
          </w:tcPr>
          <w:p>
            <w:pPr>
              <w:pStyle w:val="9"/>
              <w:jc w:val="both"/>
              <w:rPr>
                <w:rFonts w:hint="default"/>
                <w:sz w:val="18"/>
                <w:lang w:val="en-US" w:eastAsia="zh-CN"/>
              </w:rPr>
            </w:pPr>
            <w:r>
              <w:rPr>
                <w:rFonts w:hint="eastAsia"/>
                <w:sz w:val="18"/>
                <w:lang w:val="en-US" w:eastAsia="zh-CN"/>
              </w:rPr>
              <w:t>招标文件备案表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 w:hRule="atLeast"/>
        </w:trPr>
        <w:tc>
          <w:tcPr>
            <w:tcW w:w="1406" w:type="dxa"/>
            <w:vMerge w:val="continue"/>
            <w:vAlign w:val="center"/>
          </w:tcPr>
          <w:p>
            <w:pPr>
              <w:pStyle w:val="9"/>
              <w:jc w:val="both"/>
              <w:rPr>
                <w:rFonts w:hint="eastAsia"/>
                <w:sz w:val="18"/>
                <w:lang w:val="en-US" w:eastAsia="zh-CN"/>
              </w:rPr>
            </w:pPr>
          </w:p>
        </w:tc>
        <w:tc>
          <w:tcPr>
            <w:tcW w:w="1995" w:type="dxa"/>
            <w:vMerge w:val="continue"/>
            <w:vAlign w:val="center"/>
          </w:tcPr>
          <w:p>
            <w:pPr>
              <w:pStyle w:val="9"/>
              <w:jc w:val="both"/>
              <w:rPr>
                <w:rFonts w:hint="eastAsia"/>
                <w:sz w:val="18"/>
                <w:lang w:val="en-US" w:eastAsia="zh-CN"/>
              </w:rPr>
            </w:pPr>
          </w:p>
        </w:tc>
        <w:tc>
          <w:tcPr>
            <w:tcW w:w="5127" w:type="dxa"/>
            <w:vAlign w:val="center"/>
          </w:tcPr>
          <w:p>
            <w:pPr>
              <w:pStyle w:val="9"/>
              <w:jc w:val="both"/>
              <w:rPr>
                <w:rFonts w:hint="default"/>
                <w:sz w:val="18"/>
                <w:lang w:val="en-US" w:eastAsia="zh-CN"/>
              </w:rPr>
            </w:pPr>
            <w:r>
              <w:rPr>
                <w:rFonts w:hint="eastAsia"/>
                <w:sz w:val="18"/>
                <w:lang w:val="en-US" w:eastAsia="zh-CN"/>
              </w:rPr>
              <w:t>图纸</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5" w:hRule="atLeast"/>
        </w:trPr>
        <w:tc>
          <w:tcPr>
            <w:tcW w:w="1406" w:type="dxa"/>
            <w:vMerge w:val="continue"/>
            <w:tcBorders>
              <w:bottom w:val="single" w:color="000000" w:sz="12" w:space="0"/>
            </w:tcBorders>
            <w:vAlign w:val="center"/>
          </w:tcPr>
          <w:p>
            <w:pPr>
              <w:pStyle w:val="9"/>
              <w:jc w:val="both"/>
              <w:rPr>
                <w:rFonts w:hint="eastAsia"/>
                <w:sz w:val="18"/>
                <w:lang w:val="en-US" w:eastAsia="zh-CN"/>
              </w:rPr>
            </w:pPr>
          </w:p>
        </w:tc>
        <w:tc>
          <w:tcPr>
            <w:tcW w:w="1995" w:type="dxa"/>
            <w:vMerge w:val="continue"/>
            <w:tcBorders>
              <w:bottom w:val="single" w:color="000000" w:sz="12" w:space="0"/>
            </w:tcBorders>
            <w:vAlign w:val="center"/>
          </w:tcPr>
          <w:p>
            <w:pPr>
              <w:pStyle w:val="9"/>
              <w:jc w:val="both"/>
              <w:rPr>
                <w:rFonts w:hint="eastAsia"/>
                <w:sz w:val="18"/>
                <w:lang w:val="en-US" w:eastAsia="zh-CN"/>
              </w:rPr>
            </w:pPr>
          </w:p>
        </w:tc>
        <w:tc>
          <w:tcPr>
            <w:tcW w:w="5127" w:type="dxa"/>
            <w:tcBorders>
              <w:bottom w:val="single" w:color="000000" w:sz="12" w:space="0"/>
            </w:tcBorders>
            <w:vAlign w:val="center"/>
          </w:tcPr>
          <w:p>
            <w:pPr>
              <w:pStyle w:val="9"/>
              <w:jc w:val="both"/>
              <w:rPr>
                <w:rFonts w:hint="default"/>
                <w:sz w:val="18"/>
                <w:lang w:val="en-US" w:eastAsia="zh-CN"/>
              </w:rPr>
            </w:pPr>
            <w:r>
              <w:rPr>
                <w:rFonts w:hint="eastAsia"/>
                <w:sz w:val="18"/>
                <w:lang w:val="en-US" w:eastAsia="zh-CN"/>
              </w:rPr>
              <w:t>其它补充材料</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restart"/>
            <w:tcBorders>
              <w:top w:val="single" w:color="000000" w:sz="12" w:space="0"/>
              <w:tl2br w:val="nil"/>
              <w:tr2bl w:val="nil"/>
            </w:tcBorders>
            <w:vAlign w:val="center"/>
          </w:tcPr>
          <w:p>
            <w:pPr>
              <w:pStyle w:val="9"/>
              <w:spacing w:before="0"/>
              <w:jc w:val="both"/>
              <w:rPr>
                <w:sz w:val="18"/>
              </w:rPr>
            </w:pPr>
            <w:r>
              <w:rPr>
                <w:sz w:val="18"/>
              </w:rPr>
              <w:t xml:space="preserve">4 </w:t>
            </w:r>
          </w:p>
        </w:tc>
        <w:tc>
          <w:tcPr>
            <w:tcW w:w="1995" w:type="dxa"/>
            <w:vMerge w:val="restart"/>
            <w:tcBorders>
              <w:top w:val="single" w:color="000000" w:sz="12" w:space="0"/>
              <w:tl2br w:val="nil"/>
              <w:tr2bl w:val="nil"/>
            </w:tcBorders>
            <w:vAlign w:val="center"/>
          </w:tcPr>
          <w:p>
            <w:pPr>
              <w:pStyle w:val="9"/>
              <w:spacing w:before="0"/>
              <w:jc w:val="both"/>
              <w:rPr>
                <w:rFonts w:hint="default" w:eastAsia="宋体"/>
                <w:sz w:val="18"/>
                <w:lang w:val="en-US" w:eastAsia="zh-CN"/>
              </w:rPr>
            </w:pPr>
            <w:r>
              <w:rPr>
                <w:rFonts w:hint="eastAsia"/>
                <w:sz w:val="18"/>
                <w:lang w:val="en-US" w:eastAsia="zh-CN"/>
              </w:rPr>
              <w:t>答疑澄清文件</w:t>
            </w:r>
          </w:p>
        </w:tc>
        <w:tc>
          <w:tcPr>
            <w:tcW w:w="5127" w:type="dxa"/>
            <w:tcBorders>
              <w:top w:val="single" w:color="000000" w:sz="12" w:space="0"/>
              <w:tl2br w:val="nil"/>
              <w:tr2bl w:val="nil"/>
            </w:tcBorders>
            <w:vAlign w:val="center"/>
          </w:tcPr>
          <w:p>
            <w:pPr>
              <w:pStyle w:val="9"/>
              <w:jc w:val="both"/>
              <w:rPr>
                <w:rFonts w:hint="default" w:eastAsia="宋体"/>
                <w:sz w:val="18"/>
                <w:lang w:val="en-US" w:eastAsia="zh-CN"/>
              </w:rPr>
            </w:pPr>
            <w:r>
              <w:rPr>
                <w:rFonts w:hint="eastAsia"/>
                <w:sz w:val="18"/>
                <w:lang w:val="en-US" w:eastAsia="zh-CN"/>
              </w:rPr>
              <w:t>答疑或修改文件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continue"/>
            <w:tcBorders>
              <w:tl2br w:val="nil"/>
              <w:tr2bl w:val="nil"/>
            </w:tcBorders>
            <w:vAlign w:val="center"/>
          </w:tcPr>
          <w:p>
            <w:pPr>
              <w:jc w:val="both"/>
              <w:rPr>
                <w:sz w:val="2"/>
                <w:szCs w:val="2"/>
              </w:rPr>
            </w:pPr>
          </w:p>
        </w:tc>
        <w:tc>
          <w:tcPr>
            <w:tcW w:w="1995" w:type="dxa"/>
            <w:vMerge w:val="continue"/>
            <w:tcBorders>
              <w:tl2br w:val="nil"/>
              <w:tr2bl w:val="nil"/>
            </w:tcBorders>
            <w:vAlign w:val="center"/>
          </w:tcPr>
          <w:p>
            <w:pPr>
              <w:jc w:val="both"/>
              <w:rPr>
                <w:sz w:val="2"/>
                <w:szCs w:val="2"/>
              </w:rPr>
            </w:pPr>
          </w:p>
        </w:tc>
        <w:tc>
          <w:tcPr>
            <w:tcW w:w="5127" w:type="dxa"/>
            <w:tcBorders>
              <w:tl2br w:val="nil"/>
              <w:tr2bl w:val="nil"/>
            </w:tcBorders>
            <w:vAlign w:val="center"/>
          </w:tcPr>
          <w:p>
            <w:pPr>
              <w:pStyle w:val="9"/>
              <w:jc w:val="both"/>
              <w:rPr>
                <w:rFonts w:hint="default" w:eastAsia="宋体"/>
                <w:sz w:val="18"/>
                <w:lang w:val="en-US" w:eastAsia="zh-CN"/>
              </w:rPr>
            </w:pPr>
            <w:r>
              <w:rPr>
                <w:rFonts w:hint="eastAsia"/>
                <w:sz w:val="18"/>
                <w:lang w:val="en-US" w:eastAsia="zh-CN"/>
              </w:rPr>
              <w:t>澄清文件及相关附件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406" w:type="dxa"/>
            <w:tcBorders>
              <w:tl2br w:val="nil"/>
              <w:tr2bl w:val="nil"/>
            </w:tcBorders>
            <w:vAlign w:val="center"/>
          </w:tcPr>
          <w:p>
            <w:pPr>
              <w:pStyle w:val="9"/>
              <w:spacing w:before="0"/>
              <w:jc w:val="both"/>
              <w:rPr>
                <w:sz w:val="18"/>
              </w:rPr>
            </w:pPr>
            <w:r>
              <w:rPr>
                <w:sz w:val="18"/>
              </w:rPr>
              <w:t xml:space="preserve">5 </w:t>
            </w:r>
          </w:p>
        </w:tc>
        <w:tc>
          <w:tcPr>
            <w:tcW w:w="1995" w:type="dxa"/>
            <w:tcBorders>
              <w:tl2br w:val="nil"/>
              <w:tr2bl w:val="nil"/>
            </w:tcBorders>
            <w:vAlign w:val="center"/>
          </w:tcPr>
          <w:p>
            <w:pPr>
              <w:pStyle w:val="9"/>
              <w:spacing w:before="0"/>
              <w:ind w:left="117" w:leftChars="0" w:right="0" w:rightChars="0"/>
              <w:jc w:val="both"/>
              <w:rPr>
                <w:sz w:val="18"/>
              </w:rPr>
            </w:pPr>
            <w:r>
              <w:rPr>
                <w:rFonts w:hint="eastAsia"/>
                <w:sz w:val="18"/>
                <w:lang w:val="en-US" w:eastAsia="zh-CN"/>
              </w:rPr>
              <w:t>招标文件异议、投诉及处理情况</w:t>
            </w:r>
            <w:r>
              <w:rPr>
                <w:sz w:val="18"/>
              </w:rPr>
              <w:t xml:space="preserve"> </w:t>
            </w:r>
          </w:p>
        </w:tc>
        <w:tc>
          <w:tcPr>
            <w:tcW w:w="5127" w:type="dxa"/>
            <w:tcBorders>
              <w:tl2br w:val="nil"/>
              <w:tr2bl w:val="nil"/>
            </w:tcBorders>
            <w:vAlign w:val="center"/>
          </w:tcPr>
          <w:p>
            <w:pPr>
              <w:pStyle w:val="9"/>
              <w:ind w:left="117" w:leftChars="0" w:right="0" w:rightChars="0"/>
              <w:jc w:val="both"/>
              <w:rPr>
                <w:rFonts w:hint="default"/>
                <w:sz w:val="18"/>
                <w:lang w:val="en-US"/>
              </w:rPr>
            </w:pPr>
            <w:r>
              <w:rPr>
                <w:rFonts w:hint="eastAsia"/>
                <w:sz w:val="18"/>
                <w:lang w:val="en-US" w:eastAsia="zh-CN"/>
              </w:rPr>
              <w:t>招标文件异议、投诉及处理情况文件</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3" w:hRule="atLeast"/>
        </w:trPr>
        <w:tc>
          <w:tcPr>
            <w:tcW w:w="1406" w:type="dxa"/>
            <w:vMerge w:val="restart"/>
            <w:tcBorders>
              <w:tl2br w:val="nil"/>
              <w:tr2bl w:val="nil"/>
            </w:tcBorders>
            <w:vAlign w:val="center"/>
          </w:tcPr>
          <w:p>
            <w:pPr>
              <w:pStyle w:val="9"/>
              <w:ind w:left="107" w:leftChars="0" w:right="0" w:rightChars="0"/>
              <w:jc w:val="both"/>
              <w:rPr>
                <w:sz w:val="2"/>
                <w:szCs w:val="2"/>
              </w:rPr>
            </w:pPr>
            <w:r>
              <w:rPr>
                <w:sz w:val="18"/>
              </w:rPr>
              <w:t xml:space="preserve">6 </w:t>
            </w:r>
          </w:p>
        </w:tc>
        <w:tc>
          <w:tcPr>
            <w:tcW w:w="1995" w:type="dxa"/>
            <w:vMerge w:val="restart"/>
            <w:tcBorders>
              <w:tl2br w:val="nil"/>
              <w:tr2bl w:val="nil"/>
            </w:tcBorders>
            <w:vAlign w:val="center"/>
          </w:tcPr>
          <w:p>
            <w:pPr>
              <w:pStyle w:val="9"/>
              <w:ind w:left="120" w:leftChars="0" w:right="0" w:rightChars="0"/>
              <w:jc w:val="both"/>
              <w:rPr>
                <w:rFonts w:hint="eastAsia" w:eastAsia="宋体"/>
                <w:sz w:val="2"/>
                <w:szCs w:val="2"/>
                <w:lang w:val="en-US" w:eastAsia="zh-CN"/>
              </w:rPr>
            </w:pPr>
            <w:r>
              <w:rPr>
                <w:rFonts w:hint="eastAsia"/>
                <w:sz w:val="18"/>
                <w:lang w:val="en-US" w:eastAsia="zh-CN"/>
              </w:rPr>
              <w:t>开标信息</w:t>
            </w:r>
          </w:p>
        </w:tc>
        <w:tc>
          <w:tcPr>
            <w:tcW w:w="5127" w:type="dxa"/>
            <w:tcBorders>
              <w:tl2br w:val="nil"/>
              <w:tr2bl w:val="nil"/>
            </w:tcBorders>
            <w:vAlign w:val="center"/>
          </w:tcPr>
          <w:p>
            <w:pPr>
              <w:pStyle w:val="9"/>
              <w:jc w:val="both"/>
              <w:rPr>
                <w:rFonts w:hint="default" w:eastAsia="宋体"/>
                <w:sz w:val="18"/>
                <w:lang w:val="en-US" w:eastAsia="zh-CN"/>
              </w:rPr>
            </w:pPr>
            <w:r>
              <w:rPr>
                <w:rFonts w:hint="eastAsia"/>
                <w:sz w:val="18"/>
                <w:lang w:val="en-US" w:eastAsia="zh-CN"/>
              </w:rPr>
              <w:t>到会人员签到表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3" w:hRule="atLeast"/>
        </w:trPr>
        <w:tc>
          <w:tcPr>
            <w:tcW w:w="1406" w:type="dxa"/>
            <w:vMerge w:val="continue"/>
            <w:tcBorders>
              <w:tl2br w:val="nil"/>
              <w:tr2bl w:val="nil"/>
            </w:tcBorders>
            <w:vAlign w:val="center"/>
          </w:tcPr>
          <w:p>
            <w:pPr>
              <w:pStyle w:val="9"/>
              <w:jc w:val="both"/>
            </w:pPr>
          </w:p>
        </w:tc>
        <w:tc>
          <w:tcPr>
            <w:tcW w:w="1995" w:type="dxa"/>
            <w:vMerge w:val="continue"/>
            <w:tcBorders>
              <w:tl2br w:val="nil"/>
              <w:tr2bl w:val="nil"/>
            </w:tcBorders>
            <w:vAlign w:val="center"/>
          </w:tcPr>
          <w:p>
            <w:pPr>
              <w:pStyle w:val="9"/>
              <w:jc w:val="both"/>
            </w:pPr>
          </w:p>
        </w:tc>
        <w:tc>
          <w:tcPr>
            <w:tcW w:w="5127" w:type="dxa"/>
            <w:tcBorders>
              <w:tl2br w:val="nil"/>
              <w:tr2bl w:val="nil"/>
            </w:tcBorders>
            <w:vAlign w:val="center"/>
          </w:tcPr>
          <w:p>
            <w:pPr>
              <w:pStyle w:val="9"/>
              <w:jc w:val="both"/>
              <w:rPr>
                <w:rFonts w:hint="eastAsia" w:eastAsia="宋体"/>
                <w:sz w:val="18"/>
                <w:lang w:val="en-US" w:eastAsia="zh-CN"/>
              </w:rPr>
            </w:pPr>
            <w:r>
              <w:rPr>
                <w:rFonts w:hint="eastAsia"/>
                <w:sz w:val="18"/>
                <w:lang w:val="en-US" w:eastAsia="zh-CN"/>
              </w:rPr>
              <w:t>信用中国</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1" w:hRule="atLeast"/>
        </w:trPr>
        <w:tc>
          <w:tcPr>
            <w:tcW w:w="1406" w:type="dxa"/>
            <w:vMerge w:val="continue"/>
            <w:tcBorders>
              <w:tl2br w:val="nil"/>
              <w:tr2bl w:val="nil"/>
            </w:tcBorders>
            <w:vAlign w:val="center"/>
          </w:tcPr>
          <w:p>
            <w:pPr>
              <w:pStyle w:val="9"/>
              <w:jc w:val="both"/>
              <w:rPr>
                <w:sz w:val="18"/>
              </w:rPr>
            </w:pPr>
          </w:p>
        </w:tc>
        <w:tc>
          <w:tcPr>
            <w:tcW w:w="1995" w:type="dxa"/>
            <w:vMerge w:val="continue"/>
            <w:tcBorders>
              <w:tl2br w:val="nil"/>
              <w:tr2bl w:val="nil"/>
            </w:tcBorders>
            <w:vAlign w:val="center"/>
          </w:tcPr>
          <w:p>
            <w:pPr>
              <w:pStyle w:val="9"/>
              <w:jc w:val="both"/>
              <w:rPr>
                <w:sz w:val="18"/>
              </w:rPr>
            </w:pPr>
          </w:p>
        </w:tc>
        <w:tc>
          <w:tcPr>
            <w:tcW w:w="5127" w:type="dxa"/>
            <w:tcBorders>
              <w:tl2br w:val="nil"/>
              <w:tr2bl w:val="nil"/>
            </w:tcBorders>
            <w:vAlign w:val="center"/>
          </w:tcPr>
          <w:p>
            <w:pPr>
              <w:pStyle w:val="9"/>
              <w:jc w:val="both"/>
              <w:rPr>
                <w:rFonts w:hint="default" w:eastAsia="宋体"/>
                <w:sz w:val="18"/>
                <w:lang w:val="en-US" w:eastAsia="zh-CN"/>
              </w:rPr>
            </w:pPr>
            <w:r>
              <w:rPr>
                <w:rFonts w:hint="eastAsia"/>
                <w:sz w:val="18"/>
                <w:lang w:val="en-US" w:eastAsia="zh-CN"/>
              </w:rPr>
              <w:t>开标记录表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1" w:hRule="atLeast"/>
        </w:trPr>
        <w:tc>
          <w:tcPr>
            <w:tcW w:w="1406" w:type="dxa"/>
            <w:vMerge w:val="continue"/>
            <w:tcBorders>
              <w:tl2br w:val="nil"/>
              <w:tr2bl w:val="nil"/>
            </w:tcBorders>
            <w:vAlign w:val="center"/>
          </w:tcPr>
          <w:p>
            <w:pPr>
              <w:pStyle w:val="9"/>
              <w:jc w:val="both"/>
            </w:pPr>
          </w:p>
        </w:tc>
        <w:tc>
          <w:tcPr>
            <w:tcW w:w="1995" w:type="dxa"/>
            <w:vMerge w:val="continue"/>
            <w:tcBorders>
              <w:tl2br w:val="nil"/>
              <w:tr2bl w:val="nil"/>
            </w:tcBorders>
            <w:vAlign w:val="center"/>
          </w:tcPr>
          <w:p>
            <w:pPr>
              <w:pStyle w:val="9"/>
              <w:jc w:val="both"/>
            </w:pPr>
          </w:p>
        </w:tc>
        <w:tc>
          <w:tcPr>
            <w:tcW w:w="5127" w:type="dxa"/>
            <w:tcBorders>
              <w:tl2br w:val="nil"/>
              <w:tr2bl w:val="nil"/>
            </w:tcBorders>
            <w:vAlign w:val="center"/>
          </w:tcPr>
          <w:p>
            <w:pPr>
              <w:pStyle w:val="9"/>
              <w:jc w:val="both"/>
              <w:rPr>
                <w:rFonts w:hint="default"/>
                <w:sz w:val="18"/>
                <w:lang w:val="en-US" w:eastAsia="zh-CN"/>
              </w:rPr>
            </w:pPr>
            <w:r>
              <w:rPr>
                <w:rFonts w:hint="eastAsia"/>
                <w:sz w:val="18"/>
                <w:lang w:val="en-US" w:eastAsia="zh-CN"/>
              </w:rPr>
              <w:t>交易现场异议、投诉及处理情况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8" w:hRule="atLeast"/>
        </w:trPr>
        <w:tc>
          <w:tcPr>
            <w:tcW w:w="1406" w:type="dxa"/>
            <w:tcBorders>
              <w:tl2br w:val="nil"/>
              <w:tr2bl w:val="nil"/>
            </w:tcBorders>
            <w:vAlign w:val="center"/>
          </w:tcPr>
          <w:p>
            <w:pPr>
              <w:pStyle w:val="9"/>
              <w:ind w:left="107"/>
              <w:jc w:val="both"/>
              <w:rPr>
                <w:rFonts w:hint="eastAsia" w:eastAsia="宋体"/>
                <w:sz w:val="18"/>
                <w:lang w:val="en-US" w:eastAsia="zh-CN"/>
              </w:rPr>
            </w:pPr>
            <w:r>
              <w:rPr>
                <w:rFonts w:hint="eastAsia"/>
                <w:sz w:val="18"/>
                <w:lang w:val="en-US" w:eastAsia="zh-CN"/>
              </w:rPr>
              <w:t>7</w:t>
            </w:r>
          </w:p>
        </w:tc>
        <w:tc>
          <w:tcPr>
            <w:tcW w:w="1995" w:type="dxa"/>
            <w:tcBorders>
              <w:tl2br w:val="nil"/>
              <w:tr2bl w:val="nil"/>
            </w:tcBorders>
            <w:vAlign w:val="center"/>
          </w:tcPr>
          <w:p>
            <w:pPr>
              <w:pStyle w:val="9"/>
              <w:ind w:left="120"/>
              <w:jc w:val="both"/>
              <w:rPr>
                <w:rFonts w:hint="default" w:eastAsia="宋体"/>
                <w:sz w:val="18"/>
                <w:lang w:val="en-US" w:eastAsia="zh-CN"/>
              </w:rPr>
            </w:pPr>
            <w:r>
              <w:rPr>
                <w:rFonts w:hint="eastAsia"/>
                <w:sz w:val="18"/>
                <w:lang w:val="en-US" w:eastAsia="zh-CN"/>
              </w:rPr>
              <w:t>保证金到账明细</w:t>
            </w:r>
          </w:p>
        </w:tc>
        <w:tc>
          <w:tcPr>
            <w:tcW w:w="5127" w:type="dxa"/>
            <w:tcBorders>
              <w:tl2br w:val="nil"/>
              <w:tr2bl w:val="nil"/>
            </w:tcBorders>
            <w:vAlign w:val="center"/>
          </w:tcPr>
          <w:p>
            <w:pPr>
              <w:pStyle w:val="9"/>
              <w:jc w:val="both"/>
              <w:rPr>
                <w:rFonts w:hint="default" w:eastAsia="宋体"/>
                <w:sz w:val="18"/>
                <w:lang w:val="en-US" w:eastAsia="zh-CN"/>
              </w:rPr>
            </w:pPr>
            <w:r>
              <w:rPr>
                <w:rFonts w:hint="eastAsia"/>
                <w:sz w:val="18"/>
                <w:lang w:val="en-US" w:eastAsia="zh-CN"/>
              </w:rPr>
              <w:t>保证金到账表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8" w:hRule="atLeast"/>
        </w:trPr>
        <w:tc>
          <w:tcPr>
            <w:tcW w:w="1406" w:type="dxa"/>
            <w:tcBorders>
              <w:tl2br w:val="nil"/>
              <w:tr2bl w:val="nil"/>
            </w:tcBorders>
            <w:vAlign w:val="center"/>
          </w:tcPr>
          <w:p>
            <w:pPr>
              <w:pStyle w:val="9"/>
              <w:jc w:val="both"/>
              <w:rPr>
                <w:rFonts w:hint="eastAsia" w:eastAsia="宋体"/>
                <w:lang w:val="en-US" w:eastAsia="zh-CN"/>
              </w:rPr>
            </w:pPr>
            <w:r>
              <w:rPr>
                <w:rFonts w:hint="eastAsia"/>
                <w:sz w:val="18"/>
                <w:lang w:val="en-US" w:eastAsia="zh-CN"/>
              </w:rPr>
              <w:t>8</w:t>
            </w:r>
          </w:p>
        </w:tc>
        <w:tc>
          <w:tcPr>
            <w:tcW w:w="1995" w:type="dxa"/>
            <w:tcBorders>
              <w:tl2br w:val="nil"/>
              <w:tr2bl w:val="nil"/>
            </w:tcBorders>
            <w:vAlign w:val="center"/>
          </w:tcPr>
          <w:p>
            <w:pPr>
              <w:pStyle w:val="9"/>
              <w:ind w:left="120" w:leftChars="0" w:right="0" w:rightChars="0"/>
              <w:jc w:val="both"/>
              <w:rPr>
                <w:rFonts w:hint="eastAsia" w:ascii="宋体" w:hAnsi="宋体" w:eastAsia="宋体" w:cs="宋体"/>
                <w:sz w:val="18"/>
                <w:szCs w:val="22"/>
                <w:lang w:val="en-US" w:eastAsia="zh-CN" w:bidi="ar-SA"/>
              </w:rPr>
            </w:pPr>
            <w:r>
              <w:rPr>
                <w:rFonts w:hint="eastAsia"/>
                <w:sz w:val="18"/>
                <w:lang w:val="en-US" w:eastAsia="zh-CN"/>
              </w:rPr>
              <w:t>评委组建申请</w:t>
            </w:r>
          </w:p>
        </w:tc>
        <w:tc>
          <w:tcPr>
            <w:tcW w:w="5127" w:type="dxa"/>
            <w:tcBorders>
              <w:tl2br w:val="nil"/>
              <w:tr2bl w:val="nil"/>
            </w:tcBorders>
            <w:vAlign w:val="center"/>
          </w:tcPr>
          <w:p>
            <w:pPr>
              <w:pStyle w:val="9"/>
              <w:ind w:left="117" w:leftChars="0" w:right="0" w:rightChars="0"/>
              <w:jc w:val="both"/>
              <w:rPr>
                <w:rFonts w:hint="eastAsia" w:ascii="宋体" w:hAnsi="宋体" w:eastAsia="宋体" w:cs="宋体"/>
                <w:sz w:val="18"/>
                <w:szCs w:val="22"/>
                <w:lang w:val="en-US" w:eastAsia="zh-CN" w:bidi="ar-SA"/>
              </w:rPr>
            </w:pPr>
            <w:r>
              <w:rPr>
                <w:rFonts w:hint="eastAsia"/>
                <w:sz w:val="18"/>
                <w:lang w:val="en-US" w:eastAsia="zh-CN"/>
              </w:rPr>
              <w:t>评标专家抽取申请表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2" w:hRule="atLeast"/>
        </w:trPr>
        <w:tc>
          <w:tcPr>
            <w:tcW w:w="1406" w:type="dxa"/>
            <w:vMerge w:val="restart"/>
            <w:tcBorders>
              <w:tl2br w:val="nil"/>
              <w:tr2bl w:val="nil"/>
            </w:tcBorders>
            <w:vAlign w:val="center"/>
          </w:tcPr>
          <w:p>
            <w:pPr>
              <w:pStyle w:val="9"/>
              <w:spacing w:before="0"/>
              <w:jc w:val="both"/>
              <w:rPr>
                <w:rFonts w:hint="default" w:eastAsia="宋体"/>
                <w:sz w:val="18"/>
                <w:lang w:val="en-US" w:eastAsia="zh-CN"/>
              </w:rPr>
            </w:pPr>
            <w:r>
              <w:rPr>
                <w:rFonts w:hint="eastAsia"/>
                <w:sz w:val="18"/>
                <w:lang w:val="en-US" w:eastAsia="zh-CN"/>
              </w:rPr>
              <w:t>9</w:t>
            </w:r>
          </w:p>
        </w:tc>
        <w:tc>
          <w:tcPr>
            <w:tcW w:w="1995" w:type="dxa"/>
            <w:vMerge w:val="restart"/>
            <w:tcBorders>
              <w:tl2br w:val="nil"/>
              <w:tr2bl w:val="nil"/>
            </w:tcBorders>
            <w:vAlign w:val="center"/>
          </w:tcPr>
          <w:p>
            <w:pPr>
              <w:pStyle w:val="9"/>
              <w:spacing w:before="43"/>
              <w:ind w:left="120" w:leftChars="0" w:right="0" w:rightChars="0"/>
              <w:jc w:val="both"/>
              <w:rPr>
                <w:sz w:val="18"/>
              </w:rPr>
            </w:pPr>
            <w:r>
              <w:rPr>
                <w:rFonts w:hint="eastAsia"/>
                <w:sz w:val="18"/>
                <w:lang w:val="en-US" w:eastAsia="zh-CN"/>
              </w:rPr>
              <w:t>评委录入</w:t>
            </w:r>
            <w:r>
              <w:rPr>
                <w:sz w:val="18"/>
              </w:rPr>
              <w:t xml:space="preserve"> </w:t>
            </w:r>
          </w:p>
        </w:tc>
        <w:tc>
          <w:tcPr>
            <w:tcW w:w="5127" w:type="dxa"/>
            <w:tcBorders>
              <w:tl2br w:val="nil"/>
              <w:tr2bl w:val="nil"/>
            </w:tcBorders>
            <w:vAlign w:val="center"/>
          </w:tcPr>
          <w:p>
            <w:pPr>
              <w:pStyle w:val="9"/>
              <w:ind w:left="117" w:leftChars="0" w:right="0" w:rightChars="0"/>
              <w:jc w:val="both"/>
              <w:rPr>
                <w:rFonts w:hint="default" w:eastAsia="宋体"/>
                <w:sz w:val="18"/>
                <w:lang w:val="en-US" w:eastAsia="zh-CN"/>
              </w:rPr>
            </w:pPr>
            <w:r>
              <w:rPr>
                <w:rFonts w:hint="eastAsia"/>
                <w:sz w:val="18"/>
                <w:lang w:val="en-US" w:eastAsia="zh-CN"/>
              </w:rPr>
              <w:t>评标专家抽取结果记录表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2" w:hRule="atLeast"/>
        </w:trPr>
        <w:tc>
          <w:tcPr>
            <w:tcW w:w="1406" w:type="dxa"/>
            <w:vMerge w:val="continue"/>
            <w:tcBorders>
              <w:tl2br w:val="nil"/>
              <w:tr2bl w:val="nil"/>
            </w:tcBorders>
            <w:vAlign w:val="center"/>
          </w:tcPr>
          <w:p>
            <w:pPr>
              <w:pStyle w:val="9"/>
              <w:ind w:left="117" w:leftChars="0" w:right="0" w:rightChars="0"/>
              <w:jc w:val="both"/>
            </w:pPr>
          </w:p>
        </w:tc>
        <w:tc>
          <w:tcPr>
            <w:tcW w:w="1995" w:type="dxa"/>
            <w:vMerge w:val="continue"/>
            <w:tcBorders>
              <w:tl2br w:val="nil"/>
              <w:tr2bl w:val="nil"/>
            </w:tcBorders>
            <w:vAlign w:val="center"/>
          </w:tcPr>
          <w:p>
            <w:pPr>
              <w:pStyle w:val="9"/>
              <w:ind w:left="117" w:leftChars="0" w:right="0" w:rightChars="0"/>
              <w:jc w:val="both"/>
            </w:pPr>
          </w:p>
        </w:tc>
        <w:tc>
          <w:tcPr>
            <w:tcW w:w="5127" w:type="dxa"/>
            <w:tcBorders>
              <w:tl2br w:val="nil"/>
              <w:tr2bl w:val="nil"/>
            </w:tcBorders>
            <w:vAlign w:val="center"/>
          </w:tcPr>
          <w:p>
            <w:pPr>
              <w:pStyle w:val="9"/>
              <w:ind w:left="117" w:leftChars="0" w:right="0" w:rightChars="0"/>
              <w:jc w:val="both"/>
              <w:rPr>
                <w:rFonts w:hint="default" w:eastAsia="宋体"/>
                <w:sz w:val="18"/>
                <w:lang w:val="en-US" w:eastAsia="zh-CN"/>
              </w:rPr>
            </w:pPr>
            <w:r>
              <w:rPr>
                <w:rFonts w:hint="eastAsia"/>
                <w:sz w:val="18"/>
                <w:lang w:val="en-US" w:eastAsia="zh-CN"/>
              </w:rPr>
              <w:t>推选小组组长表决意见表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2" w:hRule="atLeast"/>
        </w:trPr>
        <w:tc>
          <w:tcPr>
            <w:tcW w:w="1406" w:type="dxa"/>
            <w:vMerge w:val="continue"/>
            <w:tcBorders>
              <w:tl2br w:val="nil"/>
              <w:tr2bl w:val="nil"/>
            </w:tcBorders>
            <w:vAlign w:val="center"/>
          </w:tcPr>
          <w:p>
            <w:pPr>
              <w:pStyle w:val="9"/>
              <w:ind w:left="117" w:leftChars="0" w:right="0" w:rightChars="0"/>
              <w:jc w:val="both"/>
              <w:rPr>
                <w:sz w:val="18"/>
              </w:rPr>
            </w:pPr>
          </w:p>
        </w:tc>
        <w:tc>
          <w:tcPr>
            <w:tcW w:w="1995" w:type="dxa"/>
            <w:vMerge w:val="continue"/>
            <w:tcBorders>
              <w:tl2br w:val="nil"/>
              <w:tr2bl w:val="nil"/>
            </w:tcBorders>
            <w:vAlign w:val="center"/>
          </w:tcPr>
          <w:p>
            <w:pPr>
              <w:pStyle w:val="9"/>
              <w:ind w:left="117" w:leftChars="0" w:right="0" w:rightChars="0"/>
              <w:jc w:val="both"/>
              <w:rPr>
                <w:sz w:val="18"/>
              </w:rPr>
            </w:pPr>
          </w:p>
        </w:tc>
        <w:tc>
          <w:tcPr>
            <w:tcW w:w="5127" w:type="dxa"/>
            <w:tcBorders>
              <w:tl2br w:val="nil"/>
              <w:tr2bl w:val="nil"/>
            </w:tcBorders>
            <w:vAlign w:val="center"/>
          </w:tcPr>
          <w:p>
            <w:pPr>
              <w:pStyle w:val="9"/>
              <w:ind w:left="117" w:leftChars="0" w:right="0" w:rightChars="0"/>
              <w:jc w:val="both"/>
              <w:rPr>
                <w:rFonts w:hint="default" w:eastAsia="宋体"/>
                <w:sz w:val="18"/>
                <w:lang w:val="en-US" w:eastAsia="zh-CN"/>
              </w:rPr>
            </w:pPr>
            <w:r>
              <w:rPr>
                <w:rFonts w:hint="eastAsia"/>
                <w:sz w:val="18"/>
                <w:lang w:val="en-US" w:eastAsia="zh-CN"/>
              </w:rPr>
              <w:t>评委承诺书</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restart"/>
            <w:tcBorders>
              <w:tl2br w:val="nil"/>
              <w:tr2bl w:val="nil"/>
            </w:tcBorders>
            <w:vAlign w:val="center"/>
          </w:tcPr>
          <w:p>
            <w:pPr>
              <w:pStyle w:val="9"/>
              <w:ind w:left="107" w:leftChars="0" w:right="0" w:rightChars="0"/>
              <w:jc w:val="both"/>
              <w:rPr>
                <w:rFonts w:hint="default" w:eastAsia="宋体"/>
                <w:sz w:val="18"/>
                <w:lang w:val="en-US" w:eastAsia="zh-CN"/>
              </w:rPr>
            </w:pPr>
            <w:r>
              <w:rPr>
                <w:rFonts w:hint="eastAsia"/>
                <w:sz w:val="18"/>
                <w:lang w:val="en-US" w:eastAsia="zh-CN"/>
              </w:rPr>
              <w:t>10</w:t>
            </w:r>
          </w:p>
        </w:tc>
        <w:tc>
          <w:tcPr>
            <w:tcW w:w="1995" w:type="dxa"/>
            <w:vMerge w:val="restart"/>
            <w:tcBorders>
              <w:tl2br w:val="nil"/>
              <w:tr2bl w:val="nil"/>
            </w:tcBorders>
            <w:vAlign w:val="center"/>
          </w:tcPr>
          <w:p>
            <w:pPr>
              <w:pStyle w:val="9"/>
              <w:ind w:left="120" w:leftChars="0" w:right="0" w:rightChars="0"/>
              <w:jc w:val="both"/>
              <w:rPr>
                <w:rFonts w:hint="default"/>
                <w:sz w:val="18"/>
                <w:lang w:val="en-US"/>
              </w:rPr>
            </w:pPr>
            <w:r>
              <w:rPr>
                <w:rFonts w:hint="eastAsia"/>
                <w:sz w:val="18"/>
                <w:lang w:val="en-US" w:eastAsia="zh-CN"/>
              </w:rPr>
              <w:t>评标情况</w:t>
            </w:r>
          </w:p>
        </w:tc>
        <w:tc>
          <w:tcPr>
            <w:tcW w:w="5127" w:type="dxa"/>
            <w:tcBorders>
              <w:tl2br w:val="nil"/>
              <w:tr2bl w:val="nil"/>
            </w:tcBorders>
            <w:vAlign w:val="center"/>
          </w:tcPr>
          <w:p>
            <w:pPr>
              <w:pStyle w:val="9"/>
              <w:spacing w:before="43"/>
              <w:ind w:left="117" w:leftChars="0" w:right="0" w:rightChars="0"/>
              <w:jc w:val="both"/>
              <w:rPr>
                <w:sz w:val="18"/>
              </w:rPr>
            </w:pPr>
            <w:r>
              <w:rPr>
                <w:sz w:val="18"/>
              </w:rPr>
              <w:t xml:space="preserve">评标音视频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continue"/>
            <w:tcBorders>
              <w:tl2br w:val="nil"/>
              <w:tr2bl w:val="nil"/>
            </w:tcBorders>
            <w:vAlign w:val="center"/>
          </w:tcPr>
          <w:p>
            <w:pPr>
              <w:pStyle w:val="9"/>
              <w:ind w:left="107" w:leftChars="0" w:right="0" w:rightChars="0"/>
              <w:jc w:val="both"/>
              <w:rPr>
                <w:sz w:val="18"/>
              </w:rPr>
            </w:pPr>
          </w:p>
        </w:tc>
        <w:tc>
          <w:tcPr>
            <w:tcW w:w="1995" w:type="dxa"/>
            <w:vMerge w:val="continue"/>
            <w:tcBorders>
              <w:tl2br w:val="nil"/>
              <w:tr2bl w:val="nil"/>
            </w:tcBorders>
            <w:vAlign w:val="center"/>
          </w:tcPr>
          <w:p>
            <w:pPr>
              <w:pStyle w:val="9"/>
              <w:ind w:left="120" w:leftChars="0" w:right="0" w:rightChars="0"/>
              <w:jc w:val="both"/>
              <w:rPr>
                <w:sz w:val="18"/>
              </w:rPr>
            </w:pPr>
          </w:p>
        </w:tc>
        <w:tc>
          <w:tcPr>
            <w:tcW w:w="5127" w:type="dxa"/>
            <w:tcBorders>
              <w:tl2br w:val="nil"/>
              <w:tr2bl w:val="nil"/>
            </w:tcBorders>
            <w:vAlign w:val="center"/>
          </w:tcPr>
          <w:p>
            <w:pPr>
              <w:pStyle w:val="9"/>
              <w:ind w:left="117" w:leftChars="0" w:right="0" w:rightChars="0"/>
              <w:jc w:val="both"/>
              <w:rPr>
                <w:sz w:val="18"/>
              </w:rPr>
            </w:pPr>
            <w:r>
              <w:rPr>
                <w:sz w:val="18"/>
              </w:rPr>
              <w:t xml:space="preserve">评标信息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406" w:type="dxa"/>
            <w:vMerge w:val="continue"/>
            <w:tcBorders>
              <w:tl2br w:val="nil"/>
              <w:tr2bl w:val="nil"/>
            </w:tcBorders>
            <w:vAlign w:val="center"/>
          </w:tcPr>
          <w:p>
            <w:pPr>
              <w:pStyle w:val="9"/>
              <w:ind w:left="107" w:leftChars="0" w:right="0" w:rightChars="0"/>
              <w:jc w:val="both"/>
              <w:rPr>
                <w:sz w:val="18"/>
              </w:rPr>
            </w:pPr>
          </w:p>
        </w:tc>
        <w:tc>
          <w:tcPr>
            <w:tcW w:w="1995" w:type="dxa"/>
            <w:vMerge w:val="continue"/>
            <w:tcBorders>
              <w:tl2br w:val="nil"/>
              <w:tr2bl w:val="nil"/>
            </w:tcBorders>
            <w:vAlign w:val="center"/>
          </w:tcPr>
          <w:p>
            <w:pPr>
              <w:pStyle w:val="9"/>
              <w:ind w:left="120" w:leftChars="0" w:right="0" w:rightChars="0"/>
              <w:jc w:val="both"/>
              <w:rPr>
                <w:sz w:val="18"/>
              </w:rPr>
            </w:pPr>
          </w:p>
        </w:tc>
        <w:tc>
          <w:tcPr>
            <w:tcW w:w="5127" w:type="dxa"/>
            <w:tcBorders>
              <w:tl2br w:val="nil"/>
              <w:tr2bl w:val="nil"/>
            </w:tcBorders>
            <w:vAlign w:val="center"/>
          </w:tcPr>
          <w:p>
            <w:pPr>
              <w:pStyle w:val="9"/>
              <w:ind w:left="117" w:leftChars="0" w:right="0" w:rightChars="0"/>
              <w:jc w:val="both"/>
              <w:rPr>
                <w:sz w:val="18"/>
              </w:rPr>
            </w:pPr>
            <w:r>
              <w:rPr>
                <w:sz w:val="18"/>
              </w:rPr>
              <w:t xml:space="preserve">评标结果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restart"/>
            <w:tcBorders>
              <w:tl2br w:val="nil"/>
              <w:tr2bl w:val="nil"/>
            </w:tcBorders>
            <w:vAlign w:val="center"/>
          </w:tcPr>
          <w:p>
            <w:pPr>
              <w:pStyle w:val="9"/>
              <w:spacing w:before="9"/>
              <w:ind w:left="0"/>
              <w:jc w:val="both"/>
              <w:rPr>
                <w:sz w:val="15"/>
              </w:rPr>
            </w:pPr>
          </w:p>
          <w:p>
            <w:pPr>
              <w:pStyle w:val="9"/>
              <w:spacing w:before="0"/>
              <w:ind w:left="107"/>
              <w:jc w:val="both"/>
              <w:rPr>
                <w:sz w:val="18"/>
              </w:rPr>
            </w:pPr>
            <w:r>
              <w:rPr>
                <w:sz w:val="18"/>
              </w:rPr>
              <w:t>1</w:t>
            </w:r>
            <w:r>
              <w:rPr>
                <w:rFonts w:hint="eastAsia"/>
                <w:sz w:val="18"/>
                <w:lang w:val="en-US" w:eastAsia="zh-CN"/>
              </w:rPr>
              <w:t>1</w:t>
            </w:r>
            <w:r>
              <w:rPr>
                <w:sz w:val="18"/>
              </w:rPr>
              <w:t xml:space="preserve"> </w:t>
            </w:r>
          </w:p>
        </w:tc>
        <w:tc>
          <w:tcPr>
            <w:tcW w:w="1995" w:type="dxa"/>
            <w:vMerge w:val="restart"/>
            <w:tcBorders>
              <w:tl2br w:val="nil"/>
              <w:tr2bl w:val="nil"/>
            </w:tcBorders>
            <w:vAlign w:val="center"/>
          </w:tcPr>
          <w:p>
            <w:pPr>
              <w:pStyle w:val="9"/>
              <w:spacing w:before="0"/>
              <w:jc w:val="both"/>
              <w:rPr>
                <w:sz w:val="18"/>
              </w:rPr>
            </w:pPr>
            <w:r>
              <w:rPr>
                <w:sz w:val="18"/>
              </w:rPr>
              <w:t>招标异常</w:t>
            </w:r>
          </w:p>
        </w:tc>
        <w:tc>
          <w:tcPr>
            <w:tcW w:w="5127" w:type="dxa"/>
            <w:tcBorders>
              <w:tl2br w:val="nil"/>
              <w:tr2bl w:val="nil"/>
            </w:tcBorders>
            <w:vAlign w:val="center"/>
          </w:tcPr>
          <w:p>
            <w:pPr>
              <w:pStyle w:val="9"/>
              <w:ind w:left="117" w:leftChars="0" w:right="0" w:rightChars="0"/>
              <w:jc w:val="both"/>
              <w:rPr>
                <w:sz w:val="18"/>
              </w:rPr>
            </w:pPr>
            <w:r>
              <w:rPr>
                <w:sz w:val="18"/>
              </w:rPr>
              <w:t xml:space="preserve">重新组织招标或重新组织评标的相关材料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continue"/>
            <w:tcBorders>
              <w:tl2br w:val="nil"/>
              <w:tr2bl w:val="nil"/>
            </w:tcBorders>
            <w:vAlign w:val="center"/>
          </w:tcPr>
          <w:p>
            <w:pPr>
              <w:jc w:val="both"/>
              <w:rPr>
                <w:sz w:val="2"/>
                <w:szCs w:val="2"/>
              </w:rPr>
            </w:pPr>
          </w:p>
        </w:tc>
        <w:tc>
          <w:tcPr>
            <w:tcW w:w="1995" w:type="dxa"/>
            <w:vMerge w:val="continue"/>
            <w:tcBorders>
              <w:tl2br w:val="nil"/>
              <w:tr2bl w:val="nil"/>
            </w:tcBorders>
            <w:vAlign w:val="center"/>
          </w:tcPr>
          <w:p>
            <w:pPr>
              <w:jc w:val="both"/>
              <w:rPr>
                <w:sz w:val="2"/>
                <w:szCs w:val="2"/>
              </w:rPr>
            </w:pPr>
          </w:p>
        </w:tc>
        <w:tc>
          <w:tcPr>
            <w:tcW w:w="5127" w:type="dxa"/>
            <w:tcBorders>
              <w:tl2br w:val="nil"/>
              <w:tr2bl w:val="nil"/>
            </w:tcBorders>
            <w:vAlign w:val="center"/>
          </w:tcPr>
          <w:p>
            <w:pPr>
              <w:pStyle w:val="9"/>
              <w:spacing w:before="43"/>
              <w:ind w:left="117" w:leftChars="0" w:right="0" w:rightChars="0"/>
              <w:jc w:val="both"/>
              <w:rPr>
                <w:sz w:val="18"/>
              </w:rPr>
            </w:pPr>
            <w:r>
              <w:rPr>
                <w:sz w:val="18"/>
              </w:rPr>
              <w:t xml:space="preserve">重新组织招标或重新组织评标所采取的相应措施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06" w:type="dxa"/>
            <w:vMerge w:val="continue"/>
            <w:tcBorders>
              <w:tl2br w:val="nil"/>
              <w:tr2bl w:val="nil"/>
            </w:tcBorders>
            <w:vAlign w:val="center"/>
          </w:tcPr>
          <w:p>
            <w:pPr>
              <w:pStyle w:val="9"/>
              <w:jc w:val="both"/>
              <w:rPr>
                <w:sz w:val="18"/>
              </w:rPr>
            </w:pPr>
          </w:p>
        </w:tc>
        <w:tc>
          <w:tcPr>
            <w:tcW w:w="1995" w:type="dxa"/>
            <w:vMerge w:val="continue"/>
            <w:tcBorders>
              <w:tl2br w:val="nil"/>
              <w:tr2bl w:val="nil"/>
            </w:tcBorders>
            <w:vAlign w:val="center"/>
          </w:tcPr>
          <w:p>
            <w:pPr>
              <w:pStyle w:val="9"/>
              <w:ind w:left="120"/>
              <w:jc w:val="both"/>
              <w:rPr>
                <w:sz w:val="18"/>
              </w:rPr>
            </w:pPr>
          </w:p>
        </w:tc>
        <w:tc>
          <w:tcPr>
            <w:tcW w:w="5127" w:type="dxa"/>
            <w:tcBorders>
              <w:tl2br w:val="nil"/>
              <w:tr2bl w:val="nil"/>
            </w:tcBorders>
            <w:vAlign w:val="center"/>
          </w:tcPr>
          <w:p>
            <w:pPr>
              <w:pStyle w:val="9"/>
              <w:ind w:left="117" w:leftChars="0" w:right="0" w:rightChars="0"/>
              <w:jc w:val="both"/>
              <w:rPr>
                <w:sz w:val="18"/>
              </w:rPr>
            </w:pPr>
            <w:r>
              <w:rPr>
                <w:sz w:val="18"/>
              </w:rPr>
              <w:t xml:space="preserve">招标异常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tcBorders>
              <w:tl2br w:val="nil"/>
              <w:tr2bl w:val="nil"/>
            </w:tcBorders>
            <w:vAlign w:val="center"/>
          </w:tcPr>
          <w:p>
            <w:pPr>
              <w:pStyle w:val="9"/>
              <w:ind w:left="107" w:leftChars="0" w:right="0" w:rightChars="0"/>
              <w:jc w:val="both"/>
              <w:rPr>
                <w:rFonts w:hint="default"/>
                <w:sz w:val="18"/>
                <w:lang w:val="en-US" w:eastAsia="zh-CN"/>
              </w:rPr>
            </w:pPr>
            <w:r>
              <w:rPr>
                <w:rFonts w:hint="eastAsia"/>
                <w:sz w:val="18"/>
                <w:lang w:val="en-US" w:eastAsia="zh-CN"/>
              </w:rPr>
              <w:t>12</w:t>
            </w:r>
          </w:p>
        </w:tc>
        <w:tc>
          <w:tcPr>
            <w:tcW w:w="1995" w:type="dxa"/>
            <w:tcBorders>
              <w:tl2br w:val="nil"/>
              <w:tr2bl w:val="nil"/>
            </w:tcBorders>
            <w:vAlign w:val="center"/>
          </w:tcPr>
          <w:p>
            <w:pPr>
              <w:pStyle w:val="9"/>
              <w:ind w:left="120" w:leftChars="0" w:right="0" w:rightChars="0"/>
              <w:jc w:val="both"/>
              <w:rPr>
                <w:sz w:val="2"/>
                <w:szCs w:val="2"/>
              </w:rPr>
            </w:pPr>
            <w:r>
              <w:rPr>
                <w:rFonts w:hint="eastAsia"/>
                <w:sz w:val="18"/>
                <w:lang w:val="en-US" w:eastAsia="zh-CN"/>
              </w:rPr>
              <w:t>投标文件</w:t>
            </w:r>
          </w:p>
        </w:tc>
        <w:tc>
          <w:tcPr>
            <w:tcW w:w="5127" w:type="dxa"/>
            <w:tcBorders>
              <w:tl2br w:val="nil"/>
              <w:tr2bl w:val="nil"/>
            </w:tcBorders>
            <w:vAlign w:val="center"/>
          </w:tcPr>
          <w:p>
            <w:pPr>
              <w:pStyle w:val="9"/>
              <w:jc w:val="both"/>
              <w:rPr>
                <w:sz w:val="18"/>
              </w:rPr>
            </w:pPr>
            <w:r>
              <w:rPr>
                <w:sz w:val="18"/>
              </w:rPr>
              <w:t>各</w:t>
            </w:r>
            <w:r>
              <w:rPr>
                <w:rFonts w:hint="eastAsia"/>
                <w:sz w:val="18"/>
                <w:lang w:val="en-US" w:eastAsia="zh-CN"/>
              </w:rPr>
              <w:t>单位</w:t>
            </w:r>
            <w:r>
              <w:rPr>
                <w:sz w:val="18"/>
              </w:rPr>
              <w:t xml:space="preserve">电子投标文件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406" w:type="dxa"/>
            <w:vMerge w:val="restart"/>
            <w:tcBorders>
              <w:tl2br w:val="nil"/>
              <w:tr2bl w:val="nil"/>
            </w:tcBorders>
            <w:vAlign w:val="center"/>
          </w:tcPr>
          <w:p>
            <w:pPr>
              <w:pStyle w:val="9"/>
              <w:spacing w:before="43"/>
              <w:ind w:left="107"/>
              <w:jc w:val="both"/>
              <w:rPr>
                <w:rFonts w:hint="eastAsia" w:eastAsia="宋体"/>
                <w:sz w:val="18"/>
                <w:lang w:val="en-US" w:eastAsia="zh-CN"/>
              </w:rPr>
            </w:pPr>
            <w:r>
              <w:rPr>
                <w:sz w:val="18"/>
              </w:rPr>
              <w:t>1</w:t>
            </w:r>
            <w:r>
              <w:rPr>
                <w:rFonts w:hint="eastAsia"/>
                <w:sz w:val="18"/>
                <w:lang w:val="en-US" w:eastAsia="zh-CN"/>
              </w:rPr>
              <w:t>3</w:t>
            </w:r>
          </w:p>
        </w:tc>
        <w:tc>
          <w:tcPr>
            <w:tcW w:w="1995" w:type="dxa"/>
            <w:vMerge w:val="restart"/>
            <w:tcBorders>
              <w:tl2br w:val="nil"/>
              <w:tr2bl w:val="nil"/>
            </w:tcBorders>
            <w:vAlign w:val="center"/>
          </w:tcPr>
          <w:p>
            <w:pPr>
              <w:pStyle w:val="9"/>
              <w:spacing w:before="0"/>
              <w:ind w:right="0" w:rightChars="0"/>
              <w:jc w:val="both"/>
              <w:rPr>
                <w:sz w:val="18"/>
              </w:rPr>
            </w:pPr>
            <w:r>
              <w:rPr>
                <w:sz w:val="18"/>
              </w:rPr>
              <w:t xml:space="preserve">中标候选人公示 </w:t>
            </w:r>
          </w:p>
        </w:tc>
        <w:tc>
          <w:tcPr>
            <w:tcW w:w="5127" w:type="dxa"/>
            <w:tcBorders>
              <w:tl2br w:val="nil"/>
              <w:tr2bl w:val="nil"/>
            </w:tcBorders>
            <w:vAlign w:val="center"/>
          </w:tcPr>
          <w:p>
            <w:pPr>
              <w:pStyle w:val="9"/>
              <w:ind w:left="117" w:leftChars="0" w:right="0" w:rightChars="0"/>
              <w:jc w:val="both"/>
              <w:rPr>
                <w:sz w:val="18"/>
              </w:rPr>
            </w:pPr>
            <w:r>
              <w:rPr>
                <w:sz w:val="18"/>
              </w:rPr>
              <w:t xml:space="preserve">中标候选人公示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continue"/>
            <w:tcBorders>
              <w:tl2br w:val="nil"/>
              <w:tr2bl w:val="nil"/>
            </w:tcBorders>
            <w:vAlign w:val="center"/>
          </w:tcPr>
          <w:p>
            <w:pPr>
              <w:pStyle w:val="9"/>
              <w:ind w:left="0" w:leftChars="0" w:firstLine="0" w:firstLineChars="0"/>
              <w:jc w:val="both"/>
              <w:rPr>
                <w:sz w:val="18"/>
              </w:rPr>
            </w:pPr>
          </w:p>
        </w:tc>
        <w:tc>
          <w:tcPr>
            <w:tcW w:w="1995" w:type="dxa"/>
            <w:vMerge w:val="continue"/>
            <w:tcBorders>
              <w:tl2br w:val="nil"/>
              <w:tr2bl w:val="nil"/>
            </w:tcBorders>
            <w:vAlign w:val="center"/>
          </w:tcPr>
          <w:p>
            <w:pPr>
              <w:ind w:left="0" w:leftChars="0" w:right="0" w:rightChars="0"/>
              <w:jc w:val="both"/>
              <w:rPr>
                <w:sz w:val="18"/>
              </w:rPr>
            </w:pPr>
          </w:p>
        </w:tc>
        <w:tc>
          <w:tcPr>
            <w:tcW w:w="5127" w:type="dxa"/>
            <w:tcBorders>
              <w:tl2br w:val="nil"/>
              <w:tr2bl w:val="nil"/>
            </w:tcBorders>
            <w:vAlign w:val="center"/>
          </w:tcPr>
          <w:p>
            <w:pPr>
              <w:pStyle w:val="9"/>
              <w:ind w:left="117" w:leftChars="0" w:right="0" w:rightChars="0"/>
              <w:jc w:val="both"/>
              <w:rPr>
                <w:sz w:val="18"/>
              </w:rPr>
            </w:pPr>
            <w:r>
              <w:rPr>
                <w:sz w:val="18"/>
              </w:rPr>
              <w:t xml:space="preserve">中标候选人公示电子件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restart"/>
            <w:tcBorders>
              <w:tl2br w:val="nil"/>
              <w:tr2bl w:val="nil"/>
            </w:tcBorders>
            <w:vAlign w:val="center"/>
          </w:tcPr>
          <w:p>
            <w:pPr>
              <w:pStyle w:val="9"/>
              <w:spacing w:before="132"/>
              <w:jc w:val="both"/>
              <w:rPr>
                <w:sz w:val="18"/>
              </w:rPr>
            </w:pPr>
            <w:r>
              <w:rPr>
                <w:sz w:val="18"/>
              </w:rPr>
              <w:t>1</w:t>
            </w:r>
            <w:r>
              <w:rPr>
                <w:rFonts w:hint="eastAsia"/>
                <w:sz w:val="18"/>
                <w:lang w:val="en-US" w:eastAsia="zh-CN"/>
              </w:rPr>
              <w:t>4</w:t>
            </w:r>
            <w:r>
              <w:rPr>
                <w:sz w:val="18"/>
              </w:rPr>
              <w:t xml:space="preserve"> </w:t>
            </w:r>
          </w:p>
        </w:tc>
        <w:tc>
          <w:tcPr>
            <w:tcW w:w="1995" w:type="dxa"/>
            <w:vMerge w:val="restart"/>
            <w:tcBorders>
              <w:tl2br w:val="nil"/>
              <w:tr2bl w:val="nil"/>
            </w:tcBorders>
            <w:vAlign w:val="center"/>
          </w:tcPr>
          <w:p>
            <w:pPr>
              <w:pStyle w:val="9"/>
              <w:spacing w:before="0"/>
              <w:ind w:right="0" w:rightChars="0"/>
              <w:jc w:val="both"/>
              <w:rPr>
                <w:sz w:val="18"/>
              </w:rPr>
            </w:pPr>
            <w:r>
              <w:rPr>
                <w:sz w:val="18"/>
              </w:rPr>
              <w:t xml:space="preserve">中标结果公告 </w:t>
            </w:r>
          </w:p>
        </w:tc>
        <w:tc>
          <w:tcPr>
            <w:tcW w:w="5127" w:type="dxa"/>
            <w:tcBorders>
              <w:tl2br w:val="nil"/>
              <w:tr2bl w:val="nil"/>
            </w:tcBorders>
            <w:vAlign w:val="center"/>
          </w:tcPr>
          <w:p>
            <w:pPr>
              <w:pStyle w:val="9"/>
              <w:ind w:left="117" w:leftChars="0" w:right="0" w:rightChars="0"/>
              <w:jc w:val="both"/>
              <w:rPr>
                <w:sz w:val="18"/>
              </w:rPr>
            </w:pPr>
            <w:r>
              <w:rPr>
                <w:sz w:val="18"/>
              </w:rPr>
              <w:t xml:space="preserve">中标结果公告附件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2" w:hRule="atLeast"/>
        </w:trPr>
        <w:tc>
          <w:tcPr>
            <w:tcW w:w="1406" w:type="dxa"/>
            <w:vMerge w:val="continue"/>
            <w:tcBorders>
              <w:tl2br w:val="nil"/>
              <w:tr2bl w:val="nil"/>
            </w:tcBorders>
            <w:vAlign w:val="center"/>
          </w:tcPr>
          <w:p>
            <w:pPr>
              <w:jc w:val="both"/>
              <w:rPr>
                <w:sz w:val="2"/>
                <w:szCs w:val="2"/>
              </w:rPr>
            </w:pPr>
          </w:p>
        </w:tc>
        <w:tc>
          <w:tcPr>
            <w:tcW w:w="1995" w:type="dxa"/>
            <w:vMerge w:val="continue"/>
            <w:tcBorders>
              <w:tl2br w:val="nil"/>
              <w:tr2bl w:val="nil"/>
            </w:tcBorders>
            <w:vAlign w:val="center"/>
          </w:tcPr>
          <w:p>
            <w:pPr>
              <w:ind w:left="0" w:leftChars="0" w:right="0" w:rightChars="0"/>
              <w:jc w:val="both"/>
              <w:rPr>
                <w:sz w:val="2"/>
                <w:szCs w:val="2"/>
              </w:rPr>
            </w:pPr>
          </w:p>
        </w:tc>
        <w:tc>
          <w:tcPr>
            <w:tcW w:w="5127" w:type="dxa"/>
            <w:tcBorders>
              <w:tl2br w:val="nil"/>
              <w:tr2bl w:val="nil"/>
            </w:tcBorders>
            <w:vAlign w:val="center"/>
          </w:tcPr>
          <w:p>
            <w:pPr>
              <w:pStyle w:val="9"/>
              <w:ind w:left="117" w:leftChars="0" w:right="0" w:rightChars="0"/>
              <w:jc w:val="both"/>
              <w:rPr>
                <w:sz w:val="18"/>
              </w:rPr>
            </w:pPr>
            <w:r>
              <w:rPr>
                <w:sz w:val="18"/>
              </w:rPr>
              <w:t xml:space="preserve">中标结果公告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restart"/>
            <w:tcBorders>
              <w:tl2br w:val="nil"/>
              <w:tr2bl w:val="nil"/>
            </w:tcBorders>
            <w:vAlign w:val="center"/>
          </w:tcPr>
          <w:p>
            <w:pPr>
              <w:pStyle w:val="9"/>
              <w:spacing w:before="132"/>
              <w:ind w:left="117" w:leftChars="0" w:right="0" w:rightChars="0"/>
              <w:jc w:val="both"/>
              <w:rPr>
                <w:sz w:val="2"/>
                <w:szCs w:val="2"/>
              </w:rPr>
            </w:pPr>
            <w:r>
              <w:rPr>
                <w:sz w:val="18"/>
              </w:rPr>
              <w:t>1</w:t>
            </w:r>
            <w:r>
              <w:rPr>
                <w:rFonts w:hint="eastAsia"/>
                <w:sz w:val="18"/>
                <w:lang w:val="en-US" w:eastAsia="zh-CN"/>
              </w:rPr>
              <w:t>5</w:t>
            </w:r>
            <w:r>
              <w:rPr>
                <w:sz w:val="18"/>
              </w:rPr>
              <w:t xml:space="preserve"> </w:t>
            </w:r>
          </w:p>
        </w:tc>
        <w:tc>
          <w:tcPr>
            <w:tcW w:w="1995" w:type="dxa"/>
            <w:vMerge w:val="restart"/>
            <w:tcBorders>
              <w:tl2br w:val="nil"/>
              <w:tr2bl w:val="nil"/>
            </w:tcBorders>
            <w:vAlign w:val="center"/>
          </w:tcPr>
          <w:p>
            <w:pPr>
              <w:pStyle w:val="9"/>
              <w:spacing w:before="0"/>
              <w:ind w:right="0" w:rightChars="0"/>
              <w:jc w:val="both"/>
              <w:rPr>
                <w:sz w:val="2"/>
                <w:szCs w:val="2"/>
              </w:rPr>
            </w:pPr>
            <w:r>
              <w:rPr>
                <w:sz w:val="18"/>
              </w:rPr>
              <w:t>中标通知书</w:t>
            </w:r>
          </w:p>
        </w:tc>
        <w:tc>
          <w:tcPr>
            <w:tcW w:w="5127" w:type="dxa"/>
            <w:tcBorders>
              <w:tl2br w:val="nil"/>
              <w:tr2bl w:val="nil"/>
            </w:tcBorders>
            <w:vAlign w:val="center"/>
          </w:tcPr>
          <w:p>
            <w:pPr>
              <w:pStyle w:val="9"/>
              <w:spacing w:before="43"/>
              <w:ind w:left="117" w:leftChars="0" w:right="0" w:rightChars="0"/>
              <w:jc w:val="both"/>
              <w:rPr>
                <w:sz w:val="18"/>
              </w:rPr>
            </w:pPr>
            <w:r>
              <w:rPr>
                <w:sz w:val="18"/>
              </w:rPr>
              <w:t xml:space="preserve">中标通知书相关附件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continue"/>
            <w:tcBorders>
              <w:tl2br w:val="nil"/>
              <w:tr2bl w:val="nil"/>
            </w:tcBorders>
            <w:vAlign w:val="center"/>
          </w:tcPr>
          <w:p>
            <w:pPr>
              <w:pStyle w:val="9"/>
              <w:spacing w:before="132"/>
              <w:ind w:right="0" w:rightChars="0"/>
              <w:jc w:val="both"/>
              <w:rPr>
                <w:rFonts w:hint="eastAsia" w:eastAsia="宋体"/>
                <w:sz w:val="18"/>
                <w:lang w:val="en-US" w:eastAsia="zh-CN"/>
              </w:rPr>
            </w:pPr>
          </w:p>
        </w:tc>
        <w:tc>
          <w:tcPr>
            <w:tcW w:w="1995" w:type="dxa"/>
            <w:vMerge w:val="continue"/>
            <w:tcBorders>
              <w:tl2br w:val="nil"/>
              <w:tr2bl w:val="nil"/>
            </w:tcBorders>
            <w:vAlign w:val="center"/>
          </w:tcPr>
          <w:p>
            <w:pPr>
              <w:pStyle w:val="9"/>
              <w:spacing w:before="0"/>
              <w:ind w:left="0" w:leftChars="0" w:right="0" w:rightChars="0" w:firstLine="0" w:firstLineChars="0"/>
              <w:jc w:val="both"/>
              <w:rPr>
                <w:sz w:val="18"/>
              </w:rPr>
            </w:pPr>
          </w:p>
        </w:tc>
        <w:tc>
          <w:tcPr>
            <w:tcW w:w="5127" w:type="dxa"/>
            <w:tcBorders>
              <w:tl2br w:val="nil"/>
              <w:tr2bl w:val="nil"/>
            </w:tcBorders>
            <w:vAlign w:val="center"/>
          </w:tcPr>
          <w:p>
            <w:pPr>
              <w:pStyle w:val="9"/>
              <w:ind w:left="117" w:leftChars="0" w:right="0" w:rightChars="0"/>
              <w:jc w:val="both"/>
              <w:rPr>
                <w:sz w:val="18"/>
              </w:rPr>
            </w:pPr>
            <w:r>
              <w:rPr>
                <w:sz w:val="18"/>
              </w:rPr>
              <w:t xml:space="preserve">中标通知书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3" w:hRule="atLeast"/>
        </w:trPr>
        <w:tc>
          <w:tcPr>
            <w:tcW w:w="1406" w:type="dxa"/>
            <w:vMerge w:val="restart"/>
            <w:tcBorders>
              <w:tl2br w:val="nil"/>
              <w:tr2bl w:val="nil"/>
            </w:tcBorders>
            <w:vAlign w:val="center"/>
          </w:tcPr>
          <w:p>
            <w:pPr>
              <w:pStyle w:val="9"/>
              <w:spacing w:before="132"/>
              <w:ind w:right="0" w:rightChars="0"/>
              <w:jc w:val="both"/>
              <w:rPr>
                <w:rFonts w:hint="eastAsia" w:eastAsia="宋体"/>
                <w:sz w:val="2"/>
                <w:szCs w:val="2"/>
                <w:lang w:val="en-US" w:eastAsia="zh-CN"/>
              </w:rPr>
            </w:pPr>
            <w:r>
              <w:rPr>
                <w:sz w:val="18"/>
              </w:rPr>
              <w:t>1</w:t>
            </w:r>
            <w:r>
              <w:rPr>
                <w:rFonts w:hint="eastAsia"/>
                <w:sz w:val="18"/>
                <w:lang w:val="en-US" w:eastAsia="zh-CN"/>
              </w:rPr>
              <w:t>6</w:t>
            </w:r>
          </w:p>
        </w:tc>
        <w:tc>
          <w:tcPr>
            <w:tcW w:w="1995" w:type="dxa"/>
            <w:vMerge w:val="restart"/>
            <w:tcBorders>
              <w:tl2br w:val="nil"/>
              <w:tr2bl w:val="nil"/>
            </w:tcBorders>
            <w:vAlign w:val="center"/>
          </w:tcPr>
          <w:p>
            <w:pPr>
              <w:pStyle w:val="9"/>
              <w:spacing w:before="0"/>
              <w:ind w:right="0" w:rightChars="0"/>
              <w:jc w:val="both"/>
              <w:rPr>
                <w:sz w:val="15"/>
              </w:rPr>
            </w:pPr>
            <w:r>
              <w:rPr>
                <w:sz w:val="18"/>
              </w:rPr>
              <w:t xml:space="preserve">合同备案 </w:t>
            </w:r>
          </w:p>
          <w:p>
            <w:pPr>
              <w:pStyle w:val="9"/>
              <w:spacing w:before="0"/>
              <w:ind w:left="120" w:leftChars="0" w:right="0" w:rightChars="0"/>
              <w:jc w:val="both"/>
              <w:rPr>
                <w:sz w:val="2"/>
                <w:szCs w:val="2"/>
              </w:rPr>
            </w:pPr>
            <w:r>
              <w:rPr>
                <w:sz w:val="18"/>
              </w:rPr>
              <w:t xml:space="preserve"> </w:t>
            </w:r>
          </w:p>
        </w:tc>
        <w:tc>
          <w:tcPr>
            <w:tcW w:w="5127" w:type="dxa"/>
            <w:tcBorders>
              <w:tl2br w:val="nil"/>
              <w:tr2bl w:val="nil"/>
            </w:tcBorders>
            <w:vAlign w:val="center"/>
          </w:tcPr>
          <w:p>
            <w:pPr>
              <w:pStyle w:val="9"/>
              <w:ind w:left="117" w:leftChars="0" w:right="0" w:rightChars="0"/>
              <w:jc w:val="both"/>
              <w:rPr>
                <w:sz w:val="18"/>
              </w:rPr>
            </w:pPr>
            <w:r>
              <w:rPr>
                <w:sz w:val="18"/>
              </w:rPr>
              <w:t xml:space="preserve">合同备案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11" w:hRule="atLeast"/>
        </w:trPr>
        <w:tc>
          <w:tcPr>
            <w:tcW w:w="1406" w:type="dxa"/>
            <w:vMerge w:val="continue"/>
            <w:tcBorders>
              <w:tl2br w:val="nil"/>
              <w:tr2bl w:val="nil"/>
            </w:tcBorders>
            <w:vAlign w:val="center"/>
          </w:tcPr>
          <w:p>
            <w:pPr>
              <w:pStyle w:val="9"/>
              <w:spacing w:before="132"/>
              <w:ind w:left="0" w:leftChars="0" w:right="0" w:rightChars="0" w:firstLine="0" w:firstLineChars="0"/>
              <w:jc w:val="both"/>
              <w:rPr>
                <w:sz w:val="2"/>
                <w:szCs w:val="2"/>
              </w:rPr>
            </w:pPr>
          </w:p>
        </w:tc>
        <w:tc>
          <w:tcPr>
            <w:tcW w:w="1995" w:type="dxa"/>
            <w:vMerge w:val="continue"/>
            <w:tcBorders>
              <w:tl2br w:val="nil"/>
              <w:tr2bl w:val="nil"/>
            </w:tcBorders>
            <w:vAlign w:val="center"/>
          </w:tcPr>
          <w:p>
            <w:pPr>
              <w:pStyle w:val="9"/>
              <w:spacing w:before="0"/>
              <w:ind w:left="120" w:leftChars="0" w:right="0" w:rightChars="0"/>
              <w:jc w:val="both"/>
              <w:rPr>
                <w:sz w:val="2"/>
                <w:szCs w:val="2"/>
              </w:rPr>
            </w:pPr>
          </w:p>
        </w:tc>
        <w:tc>
          <w:tcPr>
            <w:tcW w:w="5127" w:type="dxa"/>
            <w:tcBorders>
              <w:tl2br w:val="nil"/>
              <w:tr2bl w:val="nil"/>
            </w:tcBorders>
            <w:vAlign w:val="center"/>
          </w:tcPr>
          <w:p>
            <w:pPr>
              <w:pStyle w:val="9"/>
              <w:spacing w:before="30"/>
              <w:ind w:left="117" w:leftChars="0" w:right="0" w:rightChars="0"/>
              <w:jc w:val="both"/>
              <w:rPr>
                <w:sz w:val="18"/>
              </w:rPr>
            </w:pPr>
            <w:r>
              <w:rPr>
                <w:sz w:val="18"/>
              </w:rPr>
              <w:t xml:space="preserve">合同签署附件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90" w:hRule="atLeast"/>
        </w:trPr>
        <w:tc>
          <w:tcPr>
            <w:tcW w:w="1406" w:type="dxa"/>
            <w:tcBorders>
              <w:tl2br w:val="nil"/>
              <w:tr2bl w:val="nil"/>
            </w:tcBorders>
            <w:vAlign w:val="center"/>
          </w:tcPr>
          <w:p>
            <w:pPr>
              <w:pStyle w:val="9"/>
              <w:spacing w:before="132"/>
              <w:ind w:right="0" w:rightChars="0"/>
              <w:jc w:val="both"/>
              <w:rPr>
                <w:rFonts w:hint="eastAsia" w:eastAsia="宋体"/>
                <w:sz w:val="2"/>
                <w:szCs w:val="2"/>
                <w:lang w:val="en-US" w:eastAsia="zh-CN"/>
              </w:rPr>
            </w:pPr>
            <w:r>
              <w:rPr>
                <w:sz w:val="18"/>
              </w:rPr>
              <w:t>1</w:t>
            </w:r>
            <w:r>
              <w:rPr>
                <w:rFonts w:hint="eastAsia"/>
                <w:sz w:val="18"/>
                <w:lang w:val="en-US" w:eastAsia="zh-CN"/>
              </w:rPr>
              <w:t>7</w:t>
            </w:r>
          </w:p>
        </w:tc>
        <w:tc>
          <w:tcPr>
            <w:tcW w:w="1995" w:type="dxa"/>
            <w:tcBorders>
              <w:tl2br w:val="nil"/>
              <w:tr2bl w:val="nil"/>
            </w:tcBorders>
            <w:vAlign w:val="center"/>
          </w:tcPr>
          <w:p>
            <w:pPr>
              <w:pStyle w:val="9"/>
              <w:spacing w:before="0"/>
              <w:ind w:right="0" w:rightChars="0"/>
              <w:jc w:val="both"/>
              <w:rPr>
                <w:rFonts w:hint="default" w:eastAsia="宋体"/>
                <w:sz w:val="2"/>
                <w:szCs w:val="2"/>
                <w:lang w:val="en-US" w:eastAsia="zh-CN"/>
              </w:rPr>
            </w:pPr>
            <w:r>
              <w:rPr>
                <w:rFonts w:hint="eastAsia"/>
                <w:sz w:val="18"/>
                <w:lang w:val="en-US" w:eastAsia="zh-CN"/>
              </w:rPr>
              <w:t>其他材料</w:t>
            </w:r>
            <w:r>
              <w:rPr>
                <w:sz w:val="18"/>
              </w:rPr>
              <w:t xml:space="preserve"> </w:t>
            </w:r>
          </w:p>
        </w:tc>
        <w:tc>
          <w:tcPr>
            <w:tcW w:w="5127" w:type="dxa"/>
            <w:tcBorders>
              <w:tl2br w:val="nil"/>
              <w:tr2bl w:val="nil"/>
            </w:tcBorders>
            <w:vAlign w:val="center"/>
          </w:tcPr>
          <w:p>
            <w:pPr>
              <w:pStyle w:val="9"/>
              <w:ind w:left="117" w:leftChars="0" w:right="0" w:rightChars="0"/>
              <w:jc w:val="both"/>
              <w:rPr>
                <w:sz w:val="18"/>
              </w:rPr>
            </w:pPr>
            <w:r>
              <w:rPr>
                <w:rFonts w:hint="eastAsia"/>
                <w:sz w:val="18"/>
                <w:lang w:val="en-US" w:eastAsia="zh-CN"/>
              </w:rPr>
              <w:t>其它补充文件</w:t>
            </w:r>
            <w:r>
              <w:rPr>
                <w:sz w:val="18"/>
              </w:rPr>
              <w:t xml:space="preserve"> </w:t>
            </w:r>
          </w:p>
        </w:tc>
      </w:tr>
    </w:tbl>
    <w:p>
      <w:pPr>
        <w:pStyle w:val="4"/>
        <w:spacing w:before="8"/>
        <w:rPr>
          <w:sz w:val="19"/>
        </w:rPr>
      </w:pPr>
    </w:p>
    <w:p>
      <w:pPr>
        <w:pStyle w:val="4"/>
        <w:spacing w:before="8"/>
        <w:rPr>
          <w:sz w:val="19"/>
        </w:rPr>
      </w:pPr>
    </w:p>
    <w:p>
      <w:pPr>
        <w:pStyle w:val="4"/>
        <w:spacing w:before="5"/>
        <w:rPr>
          <w:sz w:val="8"/>
        </w:rPr>
      </w:pPr>
    </w:p>
    <w:p>
      <w:pPr>
        <w:pStyle w:val="8"/>
        <w:numPr>
          <w:ilvl w:val="1"/>
          <w:numId w:val="6"/>
        </w:numPr>
        <w:tabs>
          <w:tab w:val="left" w:pos="783"/>
        </w:tabs>
        <w:spacing w:before="72" w:after="0" w:line="240" w:lineRule="auto"/>
        <w:ind w:left="782" w:right="0" w:hanging="527"/>
        <w:jc w:val="left"/>
        <w:rPr>
          <w:sz w:val="21"/>
        </w:rPr>
      </w:pPr>
      <w:r>
        <w:rPr>
          <w:sz w:val="21"/>
        </w:rPr>
        <w:t>政府采购项目电子文件归档材料目录排序</w:t>
      </w:r>
    </w:p>
    <w:p>
      <w:pPr>
        <w:pStyle w:val="8"/>
        <w:numPr>
          <w:ilvl w:val="0"/>
          <w:numId w:val="0"/>
        </w:numPr>
        <w:tabs>
          <w:tab w:val="left" w:pos="783"/>
        </w:tabs>
        <w:spacing w:before="72" w:after="0" w:line="240" w:lineRule="auto"/>
        <w:ind w:left="255" w:leftChars="0" w:right="0" w:rightChars="0"/>
        <w:jc w:val="left"/>
        <w:rPr>
          <w:sz w:val="21"/>
        </w:rPr>
      </w:pPr>
    </w:p>
    <w:p>
      <w:pPr>
        <w:pStyle w:val="4"/>
        <w:spacing w:before="9"/>
        <w:rPr>
          <w:sz w:val="13"/>
        </w:rPr>
      </w:pPr>
    </w:p>
    <w:tbl>
      <w:tblPr>
        <w:tblStyle w:val="6"/>
        <w:tblW w:w="0" w:type="auto"/>
        <w:tblInd w:w="16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06"/>
        <w:gridCol w:w="1995"/>
        <w:gridCol w:w="512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1406" w:type="dxa"/>
            <w:tcBorders>
              <w:bottom w:val="single" w:color="000000" w:sz="12" w:space="0"/>
              <w:right w:val="single" w:color="000000" w:sz="4" w:space="0"/>
            </w:tcBorders>
            <w:vAlign w:val="top"/>
          </w:tcPr>
          <w:p>
            <w:pPr>
              <w:pStyle w:val="9"/>
              <w:spacing w:before="42"/>
              <w:ind w:left="522" w:leftChars="0" w:right="0" w:rightChars="0"/>
              <w:rPr>
                <w:rFonts w:hint="eastAsia" w:eastAsia="宋体"/>
                <w:sz w:val="18"/>
                <w:lang w:eastAsia="zh-CN"/>
              </w:rPr>
            </w:pPr>
            <w:r>
              <w:rPr>
                <w:sz w:val="18"/>
              </w:rPr>
              <w:t xml:space="preserve">序号 </w:t>
            </w:r>
          </w:p>
        </w:tc>
        <w:tc>
          <w:tcPr>
            <w:tcW w:w="1995" w:type="dxa"/>
            <w:tcBorders>
              <w:left w:val="single" w:color="000000" w:sz="4" w:space="0"/>
              <w:bottom w:val="single" w:color="000000" w:sz="12" w:space="0"/>
              <w:right w:val="single" w:color="000000" w:sz="4" w:space="0"/>
            </w:tcBorders>
            <w:vAlign w:val="top"/>
          </w:tcPr>
          <w:p>
            <w:pPr>
              <w:pStyle w:val="9"/>
              <w:spacing w:before="42"/>
              <w:ind w:left="648" w:leftChars="0" w:right="0" w:rightChars="0"/>
              <w:rPr>
                <w:sz w:val="18"/>
              </w:rPr>
            </w:pPr>
            <w:r>
              <w:rPr>
                <w:sz w:val="18"/>
              </w:rPr>
              <w:t xml:space="preserve">文件目录 </w:t>
            </w:r>
          </w:p>
        </w:tc>
        <w:tc>
          <w:tcPr>
            <w:tcW w:w="5127" w:type="dxa"/>
            <w:tcBorders>
              <w:left w:val="single" w:color="000000" w:sz="4" w:space="0"/>
              <w:bottom w:val="single" w:color="000000" w:sz="12" w:space="0"/>
            </w:tcBorders>
            <w:vAlign w:val="top"/>
          </w:tcPr>
          <w:p>
            <w:pPr>
              <w:pStyle w:val="9"/>
              <w:spacing w:before="42"/>
              <w:ind w:left="2238" w:leftChars="0" w:right="2109" w:rightChars="0"/>
              <w:jc w:val="center"/>
              <w:rPr>
                <w:sz w:val="18"/>
              </w:rPr>
            </w:pPr>
            <w:r>
              <w:rPr>
                <w:sz w:val="18"/>
              </w:rPr>
              <w:t xml:space="preserve">文件详情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 w:hRule="atLeast"/>
        </w:trPr>
        <w:tc>
          <w:tcPr>
            <w:tcW w:w="1406" w:type="dxa"/>
            <w:vMerge w:val="restart"/>
            <w:tcBorders>
              <w:top w:val="single" w:color="000000" w:sz="12" w:space="0"/>
              <w:bottom w:val="single" w:color="000000" w:sz="6" w:space="0"/>
              <w:right w:val="single" w:color="000000" w:sz="4" w:space="0"/>
            </w:tcBorders>
            <w:vAlign w:val="center"/>
          </w:tcPr>
          <w:p>
            <w:pPr>
              <w:pStyle w:val="9"/>
              <w:spacing w:before="11"/>
              <w:ind w:left="0"/>
              <w:jc w:val="both"/>
              <w:rPr>
                <w:sz w:val="15"/>
              </w:rPr>
            </w:pPr>
          </w:p>
          <w:p>
            <w:pPr>
              <w:pStyle w:val="9"/>
              <w:spacing w:before="0"/>
              <w:ind w:left="107"/>
              <w:jc w:val="both"/>
              <w:rPr>
                <w:sz w:val="18"/>
              </w:rPr>
            </w:pPr>
            <w:r>
              <w:rPr>
                <w:sz w:val="18"/>
              </w:rPr>
              <w:t xml:space="preserve">1 </w:t>
            </w:r>
          </w:p>
        </w:tc>
        <w:tc>
          <w:tcPr>
            <w:tcW w:w="1995" w:type="dxa"/>
            <w:vMerge w:val="restart"/>
            <w:tcBorders>
              <w:top w:val="single" w:color="000000" w:sz="12" w:space="0"/>
              <w:left w:val="single" w:color="000000" w:sz="4" w:space="0"/>
              <w:bottom w:val="single" w:color="000000" w:sz="6" w:space="0"/>
              <w:right w:val="single" w:color="000000" w:sz="4" w:space="0"/>
            </w:tcBorders>
            <w:vAlign w:val="center"/>
          </w:tcPr>
          <w:p>
            <w:pPr>
              <w:pStyle w:val="9"/>
              <w:spacing w:before="11"/>
              <w:ind w:left="0"/>
              <w:jc w:val="both"/>
              <w:rPr>
                <w:sz w:val="15"/>
              </w:rPr>
            </w:pPr>
          </w:p>
          <w:p>
            <w:pPr>
              <w:pStyle w:val="9"/>
              <w:spacing w:before="0"/>
              <w:ind w:left="120"/>
              <w:jc w:val="both"/>
              <w:rPr>
                <w:rFonts w:hint="default" w:eastAsia="宋体"/>
                <w:sz w:val="18"/>
                <w:lang w:val="en-US" w:eastAsia="zh-CN"/>
              </w:rPr>
            </w:pPr>
            <w:r>
              <w:rPr>
                <w:rFonts w:hint="eastAsia"/>
                <w:sz w:val="18"/>
                <w:lang w:val="en-US" w:eastAsia="zh-CN"/>
              </w:rPr>
              <w:t>项目注册</w:t>
            </w:r>
          </w:p>
        </w:tc>
        <w:tc>
          <w:tcPr>
            <w:tcW w:w="5127" w:type="dxa"/>
            <w:tcBorders>
              <w:top w:val="single" w:color="000000" w:sz="12" w:space="0"/>
              <w:left w:val="single" w:color="000000" w:sz="4" w:space="0"/>
              <w:bottom w:val="single" w:color="000000" w:sz="6" w:space="0"/>
            </w:tcBorders>
            <w:vAlign w:val="center"/>
          </w:tcPr>
          <w:p>
            <w:pPr>
              <w:pStyle w:val="9"/>
              <w:spacing w:before="42"/>
              <w:jc w:val="both"/>
              <w:rPr>
                <w:rFonts w:hint="eastAsia" w:eastAsia="宋体"/>
                <w:sz w:val="18"/>
                <w:lang w:eastAsia="zh-CN"/>
              </w:rPr>
            </w:pPr>
            <w:r>
              <w:rPr>
                <w:sz w:val="18"/>
              </w:rPr>
              <w:t>项目</w:t>
            </w:r>
            <w:r>
              <w:rPr>
                <w:rFonts w:hint="eastAsia"/>
                <w:sz w:val="18"/>
                <w:lang w:val="en-US" w:eastAsia="zh-CN"/>
              </w:rPr>
              <w:t>申报表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 w:hRule="atLeast"/>
        </w:trPr>
        <w:tc>
          <w:tcPr>
            <w:tcW w:w="1406" w:type="dxa"/>
            <w:vMerge w:val="continue"/>
            <w:tcBorders>
              <w:top w:val="single" w:color="000000" w:sz="6" w:space="0"/>
              <w:bottom w:val="single" w:color="000000" w:sz="6" w:space="0"/>
              <w:right w:val="single" w:color="000000" w:sz="4" w:space="0"/>
            </w:tcBorders>
            <w:vAlign w:val="center"/>
          </w:tcPr>
          <w:p>
            <w:pPr>
              <w:pStyle w:val="9"/>
              <w:spacing w:before="42"/>
              <w:jc w:val="both"/>
            </w:pPr>
          </w:p>
        </w:tc>
        <w:tc>
          <w:tcPr>
            <w:tcW w:w="1995" w:type="dxa"/>
            <w:vMerge w:val="continue"/>
            <w:tcBorders>
              <w:top w:val="single" w:color="000000" w:sz="6" w:space="0"/>
              <w:left w:val="single" w:color="000000" w:sz="4" w:space="0"/>
              <w:bottom w:val="single" w:color="000000" w:sz="6" w:space="0"/>
              <w:right w:val="single" w:color="000000" w:sz="4" w:space="0"/>
            </w:tcBorders>
            <w:vAlign w:val="center"/>
          </w:tcPr>
          <w:p>
            <w:pPr>
              <w:pStyle w:val="9"/>
              <w:spacing w:before="42"/>
              <w:jc w:val="both"/>
            </w:pPr>
          </w:p>
        </w:tc>
        <w:tc>
          <w:tcPr>
            <w:tcW w:w="5127" w:type="dxa"/>
            <w:tcBorders>
              <w:top w:val="single" w:color="000000" w:sz="6" w:space="0"/>
              <w:left w:val="single" w:color="000000" w:sz="4" w:space="0"/>
              <w:bottom w:val="single" w:color="000000" w:sz="6" w:space="0"/>
            </w:tcBorders>
            <w:vAlign w:val="center"/>
          </w:tcPr>
          <w:p>
            <w:pPr>
              <w:pStyle w:val="9"/>
              <w:spacing w:before="42"/>
              <w:jc w:val="both"/>
              <w:rPr>
                <w:rFonts w:hint="default" w:eastAsia="宋体"/>
                <w:sz w:val="18"/>
                <w:lang w:val="en-US" w:eastAsia="zh-CN"/>
              </w:rPr>
            </w:pPr>
            <w:r>
              <w:rPr>
                <w:rFonts w:hint="eastAsia"/>
                <w:sz w:val="18"/>
                <w:lang w:val="en-US" w:eastAsia="zh-CN"/>
              </w:rPr>
              <w:t>项目登记表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 w:hRule="atLeast"/>
        </w:trPr>
        <w:tc>
          <w:tcPr>
            <w:tcW w:w="1406" w:type="dxa"/>
            <w:vMerge w:val="continue"/>
            <w:tcBorders>
              <w:top w:val="single" w:color="000000" w:sz="6" w:space="0"/>
              <w:bottom w:val="single" w:color="000000" w:sz="6" w:space="0"/>
              <w:right w:val="single" w:color="000000" w:sz="4" w:space="0"/>
            </w:tcBorders>
            <w:vAlign w:val="center"/>
          </w:tcPr>
          <w:p>
            <w:pPr>
              <w:pStyle w:val="9"/>
              <w:spacing w:before="42"/>
              <w:jc w:val="both"/>
              <w:rPr>
                <w:sz w:val="18"/>
              </w:rPr>
            </w:pPr>
          </w:p>
        </w:tc>
        <w:tc>
          <w:tcPr>
            <w:tcW w:w="1995" w:type="dxa"/>
            <w:vMerge w:val="continue"/>
            <w:tcBorders>
              <w:top w:val="single" w:color="000000" w:sz="6" w:space="0"/>
              <w:left w:val="single" w:color="000000" w:sz="4" w:space="0"/>
              <w:bottom w:val="single" w:color="000000" w:sz="6" w:space="0"/>
              <w:right w:val="single" w:color="000000" w:sz="4" w:space="0"/>
            </w:tcBorders>
            <w:vAlign w:val="center"/>
          </w:tcPr>
          <w:p>
            <w:pPr>
              <w:pStyle w:val="9"/>
              <w:spacing w:before="42"/>
              <w:jc w:val="both"/>
              <w:rPr>
                <w:sz w:val="18"/>
              </w:rPr>
            </w:pPr>
          </w:p>
        </w:tc>
        <w:tc>
          <w:tcPr>
            <w:tcW w:w="5127" w:type="dxa"/>
            <w:tcBorders>
              <w:top w:val="single" w:color="000000" w:sz="6" w:space="0"/>
              <w:left w:val="single" w:color="000000" w:sz="4" w:space="0"/>
              <w:bottom w:val="single" w:color="000000" w:sz="6" w:space="0"/>
            </w:tcBorders>
            <w:vAlign w:val="center"/>
          </w:tcPr>
          <w:p>
            <w:pPr>
              <w:pStyle w:val="9"/>
              <w:spacing w:before="42"/>
              <w:jc w:val="both"/>
              <w:rPr>
                <w:rFonts w:hint="default" w:eastAsia="宋体"/>
                <w:sz w:val="18"/>
                <w:lang w:val="en-US" w:eastAsia="zh-CN"/>
              </w:rPr>
            </w:pPr>
            <w:r>
              <w:rPr>
                <w:rFonts w:hint="eastAsia"/>
                <w:sz w:val="18"/>
                <w:lang w:val="en-US" w:eastAsia="zh-CN"/>
              </w:rPr>
              <w:t>资金来源情况证明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 w:hRule="atLeast"/>
        </w:trPr>
        <w:tc>
          <w:tcPr>
            <w:tcW w:w="1406" w:type="dxa"/>
            <w:vMerge w:val="continue"/>
            <w:tcBorders>
              <w:top w:val="single" w:color="000000" w:sz="6" w:space="0"/>
              <w:bottom w:val="single" w:color="000000" w:sz="6" w:space="0"/>
              <w:right w:val="single" w:color="000000" w:sz="4" w:space="0"/>
            </w:tcBorders>
            <w:vAlign w:val="center"/>
          </w:tcPr>
          <w:p>
            <w:pPr>
              <w:pStyle w:val="9"/>
              <w:spacing w:before="42"/>
              <w:jc w:val="both"/>
              <w:rPr>
                <w:sz w:val="18"/>
              </w:rPr>
            </w:pPr>
          </w:p>
        </w:tc>
        <w:tc>
          <w:tcPr>
            <w:tcW w:w="1995" w:type="dxa"/>
            <w:vMerge w:val="continue"/>
            <w:tcBorders>
              <w:top w:val="single" w:color="000000" w:sz="6" w:space="0"/>
              <w:left w:val="single" w:color="000000" w:sz="4" w:space="0"/>
              <w:bottom w:val="single" w:color="000000" w:sz="6" w:space="0"/>
              <w:right w:val="single" w:color="000000" w:sz="4" w:space="0"/>
            </w:tcBorders>
            <w:vAlign w:val="center"/>
          </w:tcPr>
          <w:p>
            <w:pPr>
              <w:pStyle w:val="9"/>
              <w:spacing w:before="42"/>
              <w:jc w:val="both"/>
              <w:rPr>
                <w:sz w:val="18"/>
              </w:rPr>
            </w:pPr>
          </w:p>
        </w:tc>
        <w:tc>
          <w:tcPr>
            <w:tcW w:w="5127" w:type="dxa"/>
            <w:tcBorders>
              <w:top w:val="single" w:color="000000" w:sz="6" w:space="0"/>
              <w:left w:val="single" w:color="000000" w:sz="4" w:space="0"/>
              <w:bottom w:val="single" w:color="000000" w:sz="6" w:space="0"/>
            </w:tcBorders>
            <w:vAlign w:val="center"/>
          </w:tcPr>
          <w:p>
            <w:pPr>
              <w:pStyle w:val="9"/>
              <w:spacing w:before="42"/>
              <w:jc w:val="both"/>
              <w:rPr>
                <w:rFonts w:hint="default" w:eastAsia="宋体"/>
                <w:sz w:val="18"/>
                <w:lang w:val="en-US" w:eastAsia="zh-CN"/>
              </w:rPr>
            </w:pPr>
            <w:r>
              <w:rPr>
                <w:rFonts w:hint="eastAsia"/>
                <w:sz w:val="18"/>
                <w:lang w:val="en-US" w:eastAsia="zh-CN"/>
              </w:rPr>
              <w:t>招标委托合同</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 w:hRule="atLeast"/>
        </w:trPr>
        <w:tc>
          <w:tcPr>
            <w:tcW w:w="1406" w:type="dxa"/>
            <w:vMerge w:val="continue"/>
            <w:tcBorders>
              <w:top w:val="single" w:color="000000" w:sz="6" w:space="0"/>
              <w:bottom w:val="single" w:color="000000" w:sz="6" w:space="0"/>
              <w:right w:val="single" w:color="000000" w:sz="4" w:space="0"/>
            </w:tcBorders>
            <w:vAlign w:val="center"/>
          </w:tcPr>
          <w:p>
            <w:pPr>
              <w:pStyle w:val="9"/>
              <w:spacing w:before="42"/>
              <w:jc w:val="both"/>
              <w:rPr>
                <w:sz w:val="18"/>
              </w:rPr>
            </w:pPr>
          </w:p>
        </w:tc>
        <w:tc>
          <w:tcPr>
            <w:tcW w:w="1995" w:type="dxa"/>
            <w:vMerge w:val="continue"/>
            <w:tcBorders>
              <w:top w:val="single" w:color="000000" w:sz="6" w:space="0"/>
              <w:left w:val="single" w:color="000000" w:sz="4" w:space="0"/>
              <w:bottom w:val="single" w:color="000000" w:sz="6" w:space="0"/>
              <w:right w:val="single" w:color="000000" w:sz="4" w:space="0"/>
            </w:tcBorders>
            <w:vAlign w:val="center"/>
          </w:tcPr>
          <w:p>
            <w:pPr>
              <w:pStyle w:val="9"/>
              <w:spacing w:before="42"/>
              <w:jc w:val="both"/>
              <w:rPr>
                <w:sz w:val="18"/>
              </w:rPr>
            </w:pPr>
          </w:p>
        </w:tc>
        <w:tc>
          <w:tcPr>
            <w:tcW w:w="5127" w:type="dxa"/>
            <w:tcBorders>
              <w:top w:val="single" w:color="000000" w:sz="6" w:space="0"/>
              <w:left w:val="single" w:color="000000" w:sz="4" w:space="0"/>
              <w:bottom w:val="single" w:color="000000" w:sz="6" w:space="0"/>
            </w:tcBorders>
            <w:vAlign w:val="center"/>
          </w:tcPr>
          <w:p>
            <w:pPr>
              <w:pStyle w:val="9"/>
              <w:spacing w:before="42"/>
              <w:jc w:val="both"/>
              <w:rPr>
                <w:rFonts w:hint="default" w:eastAsia="宋体"/>
                <w:sz w:val="18"/>
                <w:lang w:val="en-US" w:eastAsia="zh-CN"/>
              </w:rPr>
            </w:pPr>
            <w:r>
              <w:rPr>
                <w:rFonts w:hint="eastAsia"/>
                <w:sz w:val="18"/>
                <w:lang w:val="en-US" w:eastAsia="zh-CN"/>
              </w:rPr>
              <w:t>代理机构承诺书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 w:hRule="atLeast"/>
        </w:trPr>
        <w:tc>
          <w:tcPr>
            <w:tcW w:w="1406" w:type="dxa"/>
            <w:vMerge w:val="continue"/>
            <w:tcBorders>
              <w:top w:val="single" w:color="000000" w:sz="6" w:space="0"/>
              <w:bottom w:val="single" w:color="000000" w:sz="6" w:space="0"/>
              <w:right w:val="single" w:color="000000" w:sz="4" w:space="0"/>
            </w:tcBorders>
            <w:vAlign w:val="center"/>
          </w:tcPr>
          <w:p>
            <w:pPr>
              <w:pStyle w:val="9"/>
              <w:spacing w:before="42"/>
              <w:jc w:val="both"/>
              <w:rPr>
                <w:sz w:val="18"/>
              </w:rPr>
            </w:pPr>
          </w:p>
        </w:tc>
        <w:tc>
          <w:tcPr>
            <w:tcW w:w="1995" w:type="dxa"/>
            <w:vMerge w:val="continue"/>
            <w:tcBorders>
              <w:top w:val="single" w:color="000000" w:sz="6" w:space="0"/>
              <w:left w:val="single" w:color="000000" w:sz="4" w:space="0"/>
              <w:bottom w:val="single" w:color="000000" w:sz="6" w:space="0"/>
              <w:right w:val="single" w:color="000000" w:sz="4" w:space="0"/>
            </w:tcBorders>
            <w:vAlign w:val="center"/>
          </w:tcPr>
          <w:p>
            <w:pPr>
              <w:pStyle w:val="9"/>
              <w:spacing w:before="42"/>
              <w:jc w:val="both"/>
              <w:rPr>
                <w:sz w:val="18"/>
              </w:rPr>
            </w:pPr>
          </w:p>
        </w:tc>
        <w:tc>
          <w:tcPr>
            <w:tcW w:w="5127" w:type="dxa"/>
            <w:tcBorders>
              <w:top w:val="single" w:color="000000" w:sz="6" w:space="0"/>
              <w:left w:val="single" w:color="000000" w:sz="4" w:space="0"/>
              <w:bottom w:val="single" w:color="000000" w:sz="6" w:space="0"/>
            </w:tcBorders>
            <w:vAlign w:val="center"/>
          </w:tcPr>
          <w:p>
            <w:pPr>
              <w:pStyle w:val="9"/>
              <w:spacing w:before="42"/>
              <w:jc w:val="both"/>
              <w:rPr>
                <w:rFonts w:hint="default" w:eastAsia="宋体"/>
                <w:sz w:val="18"/>
                <w:lang w:val="en-US" w:eastAsia="zh-CN"/>
              </w:rPr>
            </w:pPr>
            <w:r>
              <w:rPr>
                <w:rFonts w:hint="eastAsia"/>
                <w:sz w:val="18"/>
                <w:lang w:val="en-US" w:eastAsia="zh-CN"/>
              </w:rPr>
              <w:t>项目招标采购承诺书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6" w:space="0"/>
              <w:right w:val="single" w:color="000000" w:sz="4" w:space="0"/>
            </w:tcBorders>
            <w:vAlign w:val="center"/>
          </w:tcPr>
          <w:p>
            <w:pPr>
              <w:jc w:val="both"/>
              <w:rPr>
                <w:sz w:val="2"/>
                <w:szCs w:val="2"/>
              </w:rPr>
            </w:pPr>
          </w:p>
        </w:tc>
        <w:tc>
          <w:tcPr>
            <w:tcW w:w="1995" w:type="dxa"/>
            <w:vMerge w:val="continue"/>
            <w:tcBorders>
              <w:top w:val="single" w:color="000000" w:sz="6" w:space="0"/>
              <w:left w:val="single" w:color="000000" w:sz="4" w:space="0"/>
              <w:bottom w:val="single" w:color="000000" w:sz="6" w:space="0"/>
              <w:right w:val="single" w:color="000000" w:sz="4" w:space="0"/>
            </w:tcBorders>
            <w:vAlign w:val="center"/>
          </w:tcPr>
          <w:p>
            <w:pPr>
              <w:jc w:val="both"/>
              <w:rPr>
                <w:sz w:val="2"/>
                <w:szCs w:val="2"/>
              </w:rPr>
            </w:pPr>
          </w:p>
        </w:tc>
        <w:tc>
          <w:tcPr>
            <w:tcW w:w="5127" w:type="dxa"/>
            <w:tcBorders>
              <w:top w:val="single" w:color="000000" w:sz="6" w:space="0"/>
              <w:left w:val="single" w:color="000000" w:sz="4" w:space="0"/>
              <w:bottom w:val="single" w:color="000000" w:sz="6" w:space="0"/>
            </w:tcBorders>
            <w:vAlign w:val="center"/>
          </w:tcPr>
          <w:p>
            <w:pPr>
              <w:pStyle w:val="9"/>
              <w:jc w:val="both"/>
              <w:rPr>
                <w:sz w:val="18"/>
              </w:rPr>
            </w:pPr>
            <w:r>
              <w:rPr>
                <w:sz w:val="18"/>
              </w:rPr>
              <w:t xml:space="preserve">采购计划相关附件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restart"/>
            <w:tcBorders>
              <w:top w:val="single" w:color="000000" w:sz="6" w:space="0"/>
              <w:bottom w:val="single" w:color="000000" w:sz="6" w:space="0"/>
              <w:right w:val="single" w:color="000000" w:sz="4" w:space="0"/>
            </w:tcBorders>
          </w:tcPr>
          <w:p>
            <w:pPr>
              <w:pStyle w:val="9"/>
              <w:spacing w:before="9"/>
              <w:ind w:left="0"/>
              <w:rPr>
                <w:sz w:val="15"/>
              </w:rPr>
            </w:pPr>
          </w:p>
          <w:p>
            <w:pPr>
              <w:pStyle w:val="9"/>
              <w:spacing w:before="0"/>
              <w:ind w:left="107"/>
              <w:rPr>
                <w:sz w:val="18"/>
              </w:rPr>
            </w:pPr>
            <w:r>
              <w:rPr>
                <w:sz w:val="18"/>
              </w:rPr>
              <w:t xml:space="preserve">2 </w:t>
            </w:r>
          </w:p>
        </w:tc>
        <w:tc>
          <w:tcPr>
            <w:tcW w:w="1995" w:type="dxa"/>
            <w:vMerge w:val="restart"/>
            <w:tcBorders>
              <w:top w:val="single" w:color="000000" w:sz="6" w:space="0"/>
              <w:left w:val="single" w:color="000000" w:sz="4" w:space="0"/>
              <w:bottom w:val="single" w:color="000000" w:sz="6" w:space="0"/>
              <w:right w:val="single" w:color="000000" w:sz="4" w:space="0"/>
            </w:tcBorders>
          </w:tcPr>
          <w:p>
            <w:pPr>
              <w:pStyle w:val="9"/>
              <w:spacing w:before="9"/>
              <w:ind w:left="0"/>
              <w:rPr>
                <w:sz w:val="15"/>
              </w:rPr>
            </w:pPr>
          </w:p>
          <w:p>
            <w:pPr>
              <w:pStyle w:val="9"/>
              <w:spacing w:before="0"/>
              <w:ind w:left="120"/>
              <w:rPr>
                <w:rFonts w:hint="default" w:eastAsia="宋体"/>
                <w:sz w:val="18"/>
                <w:lang w:val="en-US" w:eastAsia="zh-CN"/>
              </w:rPr>
            </w:pPr>
            <w:r>
              <w:rPr>
                <w:rFonts w:hint="eastAsia"/>
                <w:sz w:val="18"/>
                <w:lang w:val="en-US" w:eastAsia="zh-CN"/>
              </w:rPr>
              <w:t>采购公告</w:t>
            </w:r>
          </w:p>
        </w:tc>
        <w:tc>
          <w:tcPr>
            <w:tcW w:w="5127" w:type="dxa"/>
            <w:tcBorders>
              <w:top w:val="single" w:color="000000" w:sz="6" w:space="0"/>
              <w:left w:val="single" w:color="000000" w:sz="4" w:space="0"/>
              <w:bottom w:val="single" w:color="000000" w:sz="6" w:space="0"/>
            </w:tcBorders>
          </w:tcPr>
          <w:p>
            <w:pPr>
              <w:pStyle w:val="9"/>
              <w:rPr>
                <w:rFonts w:hint="eastAsia" w:eastAsia="宋体"/>
                <w:sz w:val="18"/>
                <w:lang w:eastAsia="zh-CN"/>
              </w:rPr>
            </w:pPr>
            <w:r>
              <w:rPr>
                <w:rFonts w:hint="eastAsia"/>
                <w:sz w:val="18"/>
                <w:lang w:val="en-US" w:eastAsia="zh-CN"/>
              </w:rPr>
              <w:t>采购公告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12" w:space="0"/>
              <w:right w:val="single" w:color="000000" w:sz="4" w:space="0"/>
            </w:tcBorders>
          </w:tcPr>
          <w:p>
            <w:pPr>
              <w:rPr>
                <w:sz w:val="2"/>
                <w:szCs w:val="2"/>
              </w:rPr>
            </w:pPr>
          </w:p>
        </w:tc>
        <w:tc>
          <w:tcPr>
            <w:tcW w:w="1995" w:type="dxa"/>
            <w:vMerge w:val="continue"/>
            <w:tcBorders>
              <w:top w:val="single" w:color="000000" w:sz="6" w:space="0"/>
              <w:left w:val="single" w:color="000000" w:sz="4" w:space="0"/>
              <w:bottom w:val="single" w:color="000000" w:sz="12" w:space="0"/>
              <w:right w:val="single" w:color="000000" w:sz="4" w:space="0"/>
            </w:tcBorders>
          </w:tcPr>
          <w:p>
            <w:pPr>
              <w:rPr>
                <w:sz w:val="2"/>
                <w:szCs w:val="2"/>
              </w:rPr>
            </w:pPr>
          </w:p>
        </w:tc>
        <w:tc>
          <w:tcPr>
            <w:tcW w:w="5127" w:type="dxa"/>
            <w:tcBorders>
              <w:top w:val="single" w:color="000000" w:sz="6" w:space="0"/>
              <w:left w:val="single" w:color="000000" w:sz="4" w:space="0"/>
              <w:bottom w:val="single" w:color="000000" w:sz="12" w:space="0"/>
            </w:tcBorders>
          </w:tcPr>
          <w:p>
            <w:pPr>
              <w:pStyle w:val="9"/>
              <w:rPr>
                <w:sz w:val="18"/>
              </w:rPr>
            </w:pPr>
            <w:r>
              <w:rPr>
                <w:sz w:val="18"/>
              </w:rPr>
              <w:t>采购</w:t>
            </w:r>
            <w:r>
              <w:rPr>
                <w:rFonts w:hint="eastAsia"/>
                <w:sz w:val="18"/>
                <w:lang w:val="en-US" w:eastAsia="zh-CN"/>
              </w:rPr>
              <w:t>公告相关</w:t>
            </w:r>
            <w:r>
              <w:rPr>
                <w:sz w:val="18"/>
              </w:rPr>
              <w:t xml:space="preserve">附件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restart"/>
            <w:tcBorders>
              <w:top w:val="single" w:color="000000" w:sz="12" w:space="0"/>
              <w:bottom w:val="single" w:color="000000" w:sz="6" w:space="0"/>
              <w:right w:val="single" w:color="000000" w:sz="6" w:space="0"/>
            </w:tcBorders>
            <w:vAlign w:val="center"/>
          </w:tcPr>
          <w:p>
            <w:pPr>
              <w:pStyle w:val="9"/>
              <w:ind w:right="0" w:rightChars="0"/>
              <w:jc w:val="both"/>
              <w:rPr>
                <w:rFonts w:ascii="宋体" w:hAnsi="宋体" w:eastAsia="宋体" w:cs="宋体"/>
                <w:sz w:val="18"/>
                <w:szCs w:val="22"/>
                <w:lang w:val="en-US" w:eastAsia="en-US" w:bidi="ar-SA"/>
              </w:rPr>
            </w:pPr>
            <w:r>
              <w:rPr>
                <w:sz w:val="18"/>
              </w:rPr>
              <w:t xml:space="preserve">3 </w:t>
            </w:r>
          </w:p>
        </w:tc>
        <w:tc>
          <w:tcPr>
            <w:tcW w:w="1995" w:type="dxa"/>
            <w:vMerge w:val="restart"/>
            <w:tcBorders>
              <w:top w:val="single" w:color="000000" w:sz="12" w:space="0"/>
              <w:left w:val="single" w:color="000000" w:sz="6" w:space="0"/>
              <w:bottom w:val="single" w:color="000000" w:sz="6" w:space="0"/>
              <w:right w:val="single" w:color="000000" w:sz="6" w:space="0"/>
            </w:tcBorders>
            <w:vAlign w:val="center"/>
          </w:tcPr>
          <w:p>
            <w:pPr>
              <w:pStyle w:val="9"/>
              <w:ind w:left="120"/>
              <w:jc w:val="both"/>
              <w:rPr>
                <w:sz w:val="18"/>
              </w:rPr>
            </w:pPr>
            <w:r>
              <w:rPr>
                <w:sz w:val="18"/>
              </w:rPr>
              <w:t>采购文件</w:t>
            </w:r>
          </w:p>
        </w:tc>
        <w:tc>
          <w:tcPr>
            <w:tcW w:w="5127" w:type="dxa"/>
            <w:tcBorders>
              <w:top w:val="single" w:color="000000" w:sz="12" w:space="0"/>
              <w:left w:val="single" w:color="000000" w:sz="6" w:space="0"/>
              <w:bottom w:val="single" w:color="000000" w:sz="6" w:space="0"/>
            </w:tcBorders>
          </w:tcPr>
          <w:p>
            <w:pPr>
              <w:pStyle w:val="9"/>
              <w:rPr>
                <w:sz w:val="18"/>
              </w:rPr>
            </w:pPr>
            <w:r>
              <w:rPr>
                <w:sz w:val="18"/>
              </w:rPr>
              <w:t>采购文件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6" w:space="0"/>
              <w:right w:val="single" w:color="000000" w:sz="6" w:space="0"/>
            </w:tcBorders>
            <w:vAlign w:val="top"/>
          </w:tcPr>
          <w:p>
            <w:pPr>
              <w:pStyle w:val="9"/>
              <w:ind w:left="107" w:leftChars="0" w:right="0" w:rightChars="0"/>
              <w:rPr>
                <w:rFonts w:ascii="宋体" w:hAnsi="宋体" w:eastAsia="宋体" w:cs="宋体"/>
                <w:sz w:val="18"/>
                <w:szCs w:val="22"/>
                <w:lang w:val="en-US" w:eastAsia="en-US" w:bidi="ar-SA"/>
              </w:rPr>
            </w:pPr>
          </w:p>
        </w:tc>
        <w:tc>
          <w:tcPr>
            <w:tcW w:w="1995" w:type="dxa"/>
            <w:vMerge w:val="continue"/>
            <w:tcBorders>
              <w:top w:val="single" w:color="000000" w:sz="6" w:space="0"/>
              <w:left w:val="single" w:color="000000" w:sz="6" w:space="0"/>
              <w:bottom w:val="single" w:color="000000" w:sz="6" w:space="0"/>
              <w:right w:val="single" w:color="000000" w:sz="6" w:space="0"/>
            </w:tcBorders>
            <w:vAlign w:val="top"/>
          </w:tcPr>
          <w:p>
            <w:pPr>
              <w:pStyle w:val="9"/>
              <w:ind w:left="120" w:leftChars="0" w:right="0" w:rightChars="0"/>
              <w:jc w:val="left"/>
              <w:rPr>
                <w:rFonts w:ascii="宋体" w:hAnsi="宋体" w:eastAsia="宋体" w:cs="宋体"/>
                <w:sz w:val="18"/>
                <w:szCs w:val="22"/>
                <w:lang w:val="en-US" w:eastAsia="en-US" w:bidi="ar-SA"/>
              </w:rPr>
            </w:pPr>
          </w:p>
        </w:tc>
        <w:tc>
          <w:tcPr>
            <w:tcW w:w="5127" w:type="dxa"/>
            <w:tcBorders>
              <w:top w:val="single" w:color="000000" w:sz="6" w:space="0"/>
              <w:left w:val="single" w:color="000000" w:sz="6" w:space="0"/>
              <w:bottom w:val="single" w:color="000000" w:sz="6" w:space="0"/>
            </w:tcBorders>
          </w:tcPr>
          <w:p>
            <w:pPr>
              <w:pStyle w:val="9"/>
              <w:rPr>
                <w:rFonts w:hint="default" w:eastAsia="宋体"/>
                <w:sz w:val="18"/>
                <w:lang w:val="en-US" w:eastAsia="zh-CN"/>
              </w:rPr>
            </w:pPr>
            <w:r>
              <w:rPr>
                <w:rFonts w:hint="eastAsia"/>
                <w:sz w:val="18"/>
                <w:lang w:val="en-US" w:eastAsia="zh-CN"/>
              </w:rPr>
              <w:t>采购文件相关附件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tcBorders>
              <w:top w:val="single" w:color="000000" w:sz="6" w:space="0"/>
              <w:bottom w:val="single" w:color="000000" w:sz="6" w:space="0"/>
              <w:right w:val="single" w:color="000000" w:sz="6" w:space="0"/>
            </w:tcBorders>
            <w:vAlign w:val="center"/>
          </w:tcPr>
          <w:p>
            <w:pPr>
              <w:pStyle w:val="9"/>
              <w:ind w:left="107"/>
              <w:jc w:val="both"/>
              <w:rPr>
                <w:sz w:val="18"/>
              </w:rPr>
            </w:pPr>
            <w:r>
              <w:rPr>
                <w:rFonts w:hint="eastAsia"/>
                <w:sz w:val="18"/>
                <w:lang w:val="en-US" w:eastAsia="zh-CN"/>
              </w:rPr>
              <w:t>4</w:t>
            </w:r>
            <w:r>
              <w:rPr>
                <w:sz w:val="18"/>
              </w:rPr>
              <w:t xml:space="preserve"> </w:t>
            </w:r>
          </w:p>
        </w:tc>
        <w:tc>
          <w:tcPr>
            <w:tcW w:w="1995" w:type="dxa"/>
            <w:tcBorders>
              <w:top w:val="single" w:color="000000" w:sz="6" w:space="0"/>
              <w:left w:val="single" w:color="000000" w:sz="6" w:space="0"/>
              <w:bottom w:val="single" w:color="000000" w:sz="6" w:space="0"/>
              <w:right w:val="single" w:color="000000" w:sz="6" w:space="0"/>
            </w:tcBorders>
            <w:vAlign w:val="center"/>
          </w:tcPr>
          <w:p>
            <w:pPr>
              <w:pStyle w:val="9"/>
              <w:ind w:left="120"/>
              <w:jc w:val="both"/>
              <w:rPr>
                <w:sz w:val="18"/>
              </w:rPr>
            </w:pPr>
            <w:r>
              <w:rPr>
                <w:sz w:val="18"/>
              </w:rPr>
              <w:t>答疑澄清</w:t>
            </w:r>
          </w:p>
        </w:tc>
        <w:tc>
          <w:tcPr>
            <w:tcW w:w="5127" w:type="dxa"/>
            <w:tcBorders>
              <w:top w:val="single" w:color="000000" w:sz="6" w:space="0"/>
              <w:left w:val="single" w:color="000000" w:sz="6" w:space="0"/>
              <w:bottom w:val="single" w:color="000000" w:sz="6" w:space="0"/>
            </w:tcBorders>
            <w:vAlign w:val="center"/>
          </w:tcPr>
          <w:p>
            <w:pPr>
              <w:pStyle w:val="9"/>
              <w:jc w:val="both"/>
              <w:rPr>
                <w:sz w:val="18"/>
              </w:rPr>
            </w:pPr>
            <w:r>
              <w:rPr>
                <w:sz w:val="18"/>
              </w:rPr>
              <w:t xml:space="preserve">答疑澄清文件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tcBorders>
              <w:top w:val="single" w:color="000000" w:sz="6" w:space="0"/>
              <w:bottom w:val="single" w:color="000000" w:sz="6" w:space="0"/>
              <w:right w:val="single" w:color="000000" w:sz="6" w:space="0"/>
            </w:tcBorders>
            <w:vAlign w:val="center"/>
          </w:tcPr>
          <w:p>
            <w:pPr>
              <w:pStyle w:val="9"/>
              <w:spacing w:before="0"/>
              <w:ind w:left="107"/>
              <w:jc w:val="both"/>
              <w:rPr>
                <w:rFonts w:hint="eastAsia" w:eastAsia="宋体"/>
                <w:sz w:val="18"/>
                <w:lang w:val="en-US" w:eastAsia="zh-CN"/>
              </w:rPr>
            </w:pPr>
            <w:r>
              <w:rPr>
                <w:rFonts w:hint="eastAsia"/>
                <w:sz w:val="18"/>
                <w:lang w:val="en-US" w:eastAsia="zh-CN"/>
              </w:rPr>
              <w:t>5</w:t>
            </w:r>
          </w:p>
        </w:tc>
        <w:tc>
          <w:tcPr>
            <w:tcW w:w="1995" w:type="dxa"/>
            <w:tcBorders>
              <w:top w:val="single" w:color="000000" w:sz="6" w:space="0"/>
              <w:left w:val="single" w:color="000000" w:sz="6" w:space="0"/>
              <w:bottom w:val="single" w:color="000000" w:sz="6" w:space="0"/>
              <w:right w:val="single" w:color="000000" w:sz="6" w:space="0"/>
            </w:tcBorders>
            <w:vAlign w:val="center"/>
          </w:tcPr>
          <w:p>
            <w:pPr>
              <w:pStyle w:val="9"/>
              <w:spacing w:before="0"/>
              <w:jc w:val="both"/>
              <w:rPr>
                <w:rFonts w:hint="default" w:eastAsia="宋体"/>
                <w:sz w:val="18"/>
                <w:lang w:val="en-US" w:eastAsia="zh-CN"/>
              </w:rPr>
            </w:pPr>
            <w:r>
              <w:rPr>
                <w:rFonts w:hint="eastAsia"/>
                <w:sz w:val="18"/>
                <w:lang w:val="en-US" w:eastAsia="zh-CN"/>
              </w:rPr>
              <w:t>采购文件质疑、投诉及处理情况</w:t>
            </w:r>
          </w:p>
        </w:tc>
        <w:tc>
          <w:tcPr>
            <w:tcW w:w="5127" w:type="dxa"/>
            <w:tcBorders>
              <w:top w:val="single" w:color="000000" w:sz="6" w:space="0"/>
              <w:left w:val="single" w:color="000000" w:sz="6" w:space="0"/>
              <w:bottom w:val="single" w:color="000000" w:sz="6" w:space="0"/>
            </w:tcBorders>
            <w:vAlign w:val="center"/>
          </w:tcPr>
          <w:p>
            <w:pPr>
              <w:pStyle w:val="9"/>
              <w:jc w:val="both"/>
              <w:rPr>
                <w:sz w:val="18"/>
              </w:rPr>
            </w:pPr>
            <w:r>
              <w:rPr>
                <w:rFonts w:hint="eastAsia"/>
                <w:sz w:val="18"/>
                <w:lang w:val="en-US" w:eastAsia="zh-CN"/>
              </w:rPr>
              <w:t>采购文件质疑、投诉及处理情况文件</w:t>
            </w:r>
            <w:r>
              <w:rPr>
                <w:sz w:val="18"/>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0" w:hRule="atLeast"/>
        </w:trPr>
        <w:tc>
          <w:tcPr>
            <w:tcW w:w="1406" w:type="dxa"/>
            <w:vMerge w:val="restart"/>
            <w:tcBorders>
              <w:top w:val="single" w:color="000000" w:sz="6" w:space="0"/>
              <w:bottom w:val="single" w:color="000000" w:sz="6" w:space="0"/>
              <w:right w:val="single" w:color="000000" w:sz="6" w:space="0"/>
            </w:tcBorders>
            <w:vAlign w:val="center"/>
          </w:tcPr>
          <w:p>
            <w:pPr>
              <w:jc w:val="both"/>
              <w:rPr>
                <w:rFonts w:hint="default"/>
                <w:sz w:val="18"/>
                <w:szCs w:val="18"/>
                <w:lang w:val="en-US" w:eastAsia="zh-CN"/>
              </w:rPr>
            </w:pPr>
            <w:r>
              <w:rPr>
                <w:rFonts w:hint="eastAsia"/>
                <w:sz w:val="18"/>
                <w:szCs w:val="18"/>
                <w:lang w:val="en-US" w:eastAsia="zh-CN"/>
              </w:rPr>
              <w:t xml:space="preserve"> 6</w:t>
            </w:r>
          </w:p>
        </w:tc>
        <w:tc>
          <w:tcPr>
            <w:tcW w:w="1995" w:type="dxa"/>
            <w:vMerge w:val="restart"/>
            <w:tcBorders>
              <w:top w:val="single" w:color="000000" w:sz="6" w:space="0"/>
              <w:left w:val="single" w:color="000000" w:sz="6" w:space="0"/>
              <w:bottom w:val="single" w:color="000000" w:sz="6" w:space="0"/>
              <w:right w:val="single" w:color="000000" w:sz="6" w:space="0"/>
            </w:tcBorders>
            <w:vAlign w:val="center"/>
          </w:tcPr>
          <w:p>
            <w:pPr>
              <w:pStyle w:val="9"/>
              <w:spacing w:before="41"/>
              <w:jc w:val="both"/>
              <w:rPr>
                <w:rFonts w:hint="default" w:eastAsia="宋体"/>
                <w:sz w:val="18"/>
                <w:szCs w:val="18"/>
                <w:lang w:val="en-US" w:eastAsia="zh-CN"/>
              </w:rPr>
            </w:pPr>
            <w:r>
              <w:rPr>
                <w:rFonts w:hint="eastAsia"/>
                <w:sz w:val="18"/>
                <w:szCs w:val="18"/>
                <w:lang w:val="en-US" w:eastAsia="zh-CN"/>
              </w:rPr>
              <w:t>开标信息</w:t>
            </w:r>
          </w:p>
        </w:tc>
        <w:tc>
          <w:tcPr>
            <w:tcW w:w="5127" w:type="dxa"/>
            <w:tcBorders>
              <w:top w:val="single" w:color="000000" w:sz="6" w:space="0"/>
              <w:left w:val="single" w:color="000000" w:sz="6" w:space="0"/>
              <w:bottom w:val="single" w:color="000000" w:sz="6" w:space="0"/>
            </w:tcBorders>
            <w:vAlign w:val="center"/>
          </w:tcPr>
          <w:p>
            <w:pPr>
              <w:pStyle w:val="9"/>
              <w:spacing w:before="41"/>
              <w:jc w:val="both"/>
              <w:rPr>
                <w:rFonts w:hint="eastAsia" w:eastAsia="宋体"/>
                <w:sz w:val="18"/>
                <w:lang w:val="en-US" w:eastAsia="zh-CN"/>
              </w:rPr>
            </w:pPr>
            <w:r>
              <w:rPr>
                <w:rFonts w:hint="eastAsia"/>
                <w:sz w:val="18"/>
                <w:lang w:val="en-US" w:eastAsia="zh-CN"/>
              </w:rPr>
              <w:t>签到表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0" w:hRule="atLeast"/>
        </w:trPr>
        <w:tc>
          <w:tcPr>
            <w:tcW w:w="1406" w:type="dxa"/>
            <w:vMerge w:val="continue"/>
            <w:tcBorders>
              <w:top w:val="single" w:color="000000" w:sz="6" w:space="0"/>
              <w:bottom w:val="single" w:color="000000" w:sz="6" w:space="0"/>
              <w:right w:val="single" w:color="000000" w:sz="6" w:space="0"/>
            </w:tcBorders>
            <w:vAlign w:val="center"/>
          </w:tcPr>
          <w:p>
            <w:pPr>
              <w:pStyle w:val="9"/>
              <w:spacing w:before="41"/>
              <w:jc w:val="both"/>
            </w:pPr>
          </w:p>
        </w:tc>
        <w:tc>
          <w:tcPr>
            <w:tcW w:w="1995" w:type="dxa"/>
            <w:vMerge w:val="continue"/>
            <w:tcBorders>
              <w:top w:val="single" w:color="000000" w:sz="6" w:space="0"/>
              <w:left w:val="single" w:color="000000" w:sz="6" w:space="0"/>
              <w:bottom w:val="single" w:color="000000" w:sz="6" w:space="0"/>
              <w:right w:val="single" w:color="000000" w:sz="6" w:space="0"/>
            </w:tcBorders>
            <w:vAlign w:val="center"/>
          </w:tcPr>
          <w:p>
            <w:pPr>
              <w:pStyle w:val="9"/>
              <w:spacing w:before="41"/>
              <w:jc w:val="both"/>
            </w:pPr>
          </w:p>
        </w:tc>
        <w:tc>
          <w:tcPr>
            <w:tcW w:w="5127" w:type="dxa"/>
            <w:tcBorders>
              <w:top w:val="single" w:color="000000" w:sz="6" w:space="0"/>
              <w:left w:val="single" w:color="000000" w:sz="6" w:space="0"/>
              <w:bottom w:val="single" w:color="000000" w:sz="6" w:space="0"/>
            </w:tcBorders>
            <w:vAlign w:val="center"/>
          </w:tcPr>
          <w:p>
            <w:pPr>
              <w:pStyle w:val="9"/>
              <w:spacing w:before="41"/>
              <w:jc w:val="both"/>
              <w:rPr>
                <w:rFonts w:hint="eastAsia" w:eastAsia="宋体"/>
                <w:sz w:val="18"/>
                <w:lang w:val="en-US" w:eastAsia="zh-CN"/>
              </w:rPr>
            </w:pPr>
            <w:r>
              <w:rPr>
                <w:rFonts w:hint="eastAsia"/>
                <w:sz w:val="18"/>
                <w:lang w:val="en-US" w:eastAsia="zh-CN"/>
              </w:rPr>
              <w:t>开标记录表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0" w:hRule="atLeast"/>
        </w:trPr>
        <w:tc>
          <w:tcPr>
            <w:tcW w:w="1406" w:type="dxa"/>
            <w:vMerge w:val="continue"/>
            <w:tcBorders>
              <w:top w:val="single" w:color="000000" w:sz="6" w:space="0"/>
              <w:bottom w:val="single" w:color="000000" w:sz="6" w:space="0"/>
              <w:right w:val="single" w:color="000000" w:sz="6" w:space="0"/>
            </w:tcBorders>
          </w:tcPr>
          <w:p>
            <w:pPr>
              <w:pStyle w:val="9"/>
              <w:spacing w:before="41"/>
              <w:rPr>
                <w:sz w:val="18"/>
              </w:rPr>
            </w:pPr>
          </w:p>
        </w:tc>
        <w:tc>
          <w:tcPr>
            <w:tcW w:w="1995" w:type="dxa"/>
            <w:vMerge w:val="continue"/>
            <w:tcBorders>
              <w:top w:val="single" w:color="000000" w:sz="6" w:space="0"/>
              <w:left w:val="single" w:color="000000" w:sz="6" w:space="0"/>
              <w:bottom w:val="single" w:color="000000" w:sz="6" w:space="0"/>
              <w:right w:val="single" w:color="000000" w:sz="6" w:space="0"/>
            </w:tcBorders>
            <w:vAlign w:val="center"/>
          </w:tcPr>
          <w:p>
            <w:pPr>
              <w:pStyle w:val="9"/>
              <w:spacing w:before="41"/>
              <w:rPr>
                <w:sz w:val="18"/>
              </w:rPr>
            </w:pPr>
          </w:p>
        </w:tc>
        <w:tc>
          <w:tcPr>
            <w:tcW w:w="5127" w:type="dxa"/>
            <w:tcBorders>
              <w:top w:val="single" w:color="000000" w:sz="6" w:space="0"/>
              <w:left w:val="single" w:color="000000" w:sz="6" w:space="0"/>
              <w:bottom w:val="single" w:color="000000" w:sz="6" w:space="0"/>
            </w:tcBorders>
          </w:tcPr>
          <w:p>
            <w:pPr>
              <w:pStyle w:val="9"/>
              <w:spacing w:before="41"/>
              <w:rPr>
                <w:rFonts w:hint="default" w:eastAsia="宋体"/>
                <w:sz w:val="18"/>
                <w:lang w:val="en-US" w:eastAsia="zh-CN"/>
              </w:rPr>
            </w:pPr>
            <w:r>
              <w:rPr>
                <w:rFonts w:hint="eastAsia"/>
                <w:sz w:val="18"/>
                <w:lang w:val="en-US" w:eastAsia="zh-CN"/>
              </w:rPr>
              <w:t>资格审查表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0" w:hRule="atLeast"/>
        </w:trPr>
        <w:tc>
          <w:tcPr>
            <w:tcW w:w="1406" w:type="dxa"/>
            <w:vMerge w:val="continue"/>
            <w:tcBorders>
              <w:top w:val="single" w:color="000000" w:sz="6" w:space="0"/>
              <w:bottom w:val="single" w:color="000000" w:sz="6" w:space="0"/>
              <w:right w:val="single" w:color="000000" w:sz="6" w:space="0"/>
            </w:tcBorders>
          </w:tcPr>
          <w:p>
            <w:pPr>
              <w:pStyle w:val="9"/>
              <w:spacing w:before="41"/>
              <w:rPr>
                <w:sz w:val="18"/>
              </w:rPr>
            </w:pPr>
          </w:p>
        </w:tc>
        <w:tc>
          <w:tcPr>
            <w:tcW w:w="1995" w:type="dxa"/>
            <w:vMerge w:val="continue"/>
            <w:tcBorders>
              <w:top w:val="single" w:color="000000" w:sz="6" w:space="0"/>
              <w:left w:val="single" w:color="000000" w:sz="6" w:space="0"/>
              <w:bottom w:val="single" w:color="000000" w:sz="6" w:space="0"/>
              <w:right w:val="single" w:color="000000" w:sz="6" w:space="0"/>
            </w:tcBorders>
            <w:vAlign w:val="center"/>
          </w:tcPr>
          <w:p>
            <w:pPr>
              <w:pStyle w:val="9"/>
              <w:spacing w:before="41"/>
              <w:rPr>
                <w:sz w:val="18"/>
              </w:rPr>
            </w:pPr>
          </w:p>
        </w:tc>
        <w:tc>
          <w:tcPr>
            <w:tcW w:w="5127" w:type="dxa"/>
            <w:tcBorders>
              <w:top w:val="single" w:color="000000" w:sz="6" w:space="0"/>
              <w:left w:val="single" w:color="000000" w:sz="6" w:space="0"/>
              <w:bottom w:val="single" w:color="000000" w:sz="6" w:space="0"/>
            </w:tcBorders>
          </w:tcPr>
          <w:p>
            <w:pPr>
              <w:pStyle w:val="9"/>
              <w:spacing w:before="41"/>
              <w:rPr>
                <w:rFonts w:hint="default" w:eastAsia="宋体"/>
                <w:sz w:val="18"/>
                <w:lang w:val="en-US" w:eastAsia="zh-CN"/>
              </w:rPr>
            </w:pPr>
            <w:r>
              <w:rPr>
                <w:rFonts w:hint="eastAsia"/>
                <w:sz w:val="18"/>
                <w:lang w:val="en-US" w:eastAsia="zh-CN"/>
              </w:rPr>
              <w:t>信用中国</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tcBorders>
              <w:top w:val="single" w:color="000000" w:sz="6" w:space="0"/>
              <w:bottom w:val="single" w:color="000000" w:sz="6" w:space="0"/>
              <w:right w:val="single" w:color="000000" w:sz="6" w:space="0"/>
            </w:tcBorders>
            <w:vAlign w:val="center"/>
          </w:tcPr>
          <w:p>
            <w:pPr>
              <w:pStyle w:val="9"/>
              <w:ind w:left="107"/>
              <w:jc w:val="both"/>
              <w:rPr>
                <w:sz w:val="18"/>
              </w:rPr>
            </w:pPr>
            <w:r>
              <w:rPr>
                <w:rFonts w:hint="eastAsia"/>
                <w:sz w:val="18"/>
                <w:lang w:val="en-US" w:eastAsia="zh-CN"/>
              </w:rPr>
              <w:t>7</w:t>
            </w:r>
            <w:r>
              <w:rPr>
                <w:sz w:val="18"/>
              </w:rPr>
              <w:t xml:space="preserve"> </w:t>
            </w:r>
          </w:p>
        </w:tc>
        <w:tc>
          <w:tcPr>
            <w:tcW w:w="1995" w:type="dxa"/>
            <w:tcBorders>
              <w:top w:val="single" w:color="000000" w:sz="6" w:space="0"/>
              <w:left w:val="single" w:color="000000" w:sz="6" w:space="0"/>
              <w:bottom w:val="single" w:color="000000" w:sz="6" w:space="0"/>
              <w:right w:val="single" w:color="000000" w:sz="6" w:space="0"/>
            </w:tcBorders>
            <w:vAlign w:val="center"/>
          </w:tcPr>
          <w:p>
            <w:pPr>
              <w:pStyle w:val="9"/>
              <w:ind w:left="120"/>
              <w:jc w:val="both"/>
              <w:rPr>
                <w:rFonts w:hint="default" w:eastAsia="宋体"/>
                <w:sz w:val="18"/>
                <w:lang w:val="en-US" w:eastAsia="zh-CN"/>
              </w:rPr>
            </w:pPr>
            <w:r>
              <w:rPr>
                <w:rFonts w:hint="eastAsia"/>
                <w:sz w:val="18"/>
                <w:lang w:val="en-US" w:eastAsia="zh-CN"/>
              </w:rPr>
              <w:t>评委组建申请</w:t>
            </w:r>
          </w:p>
        </w:tc>
        <w:tc>
          <w:tcPr>
            <w:tcW w:w="5127" w:type="dxa"/>
            <w:tcBorders>
              <w:top w:val="single" w:color="000000" w:sz="6" w:space="0"/>
              <w:left w:val="single" w:color="000000" w:sz="6" w:space="0"/>
              <w:bottom w:val="single" w:color="000000" w:sz="6" w:space="0"/>
            </w:tcBorders>
            <w:vAlign w:val="center"/>
          </w:tcPr>
          <w:p>
            <w:pPr>
              <w:pStyle w:val="9"/>
              <w:jc w:val="both"/>
              <w:rPr>
                <w:rFonts w:hint="default" w:eastAsia="宋体"/>
                <w:sz w:val="18"/>
                <w:lang w:val="en-US" w:eastAsia="zh-CN"/>
              </w:rPr>
            </w:pPr>
            <w:r>
              <w:rPr>
                <w:rFonts w:hint="eastAsia"/>
                <w:sz w:val="18"/>
                <w:lang w:val="en-US" w:eastAsia="zh-CN"/>
              </w:rPr>
              <w:t>评标专家抽取申请表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4" w:hRule="atLeast"/>
        </w:trPr>
        <w:tc>
          <w:tcPr>
            <w:tcW w:w="1406" w:type="dxa"/>
            <w:vMerge w:val="restart"/>
            <w:tcBorders>
              <w:top w:val="single" w:color="000000" w:sz="6" w:space="0"/>
              <w:bottom w:val="single" w:color="000000" w:sz="6" w:space="0"/>
              <w:right w:val="single" w:color="000000" w:sz="6" w:space="0"/>
            </w:tcBorders>
            <w:vAlign w:val="center"/>
          </w:tcPr>
          <w:p>
            <w:pPr>
              <w:pStyle w:val="9"/>
              <w:spacing w:before="0"/>
              <w:jc w:val="both"/>
              <w:rPr>
                <w:sz w:val="18"/>
              </w:rPr>
            </w:pPr>
            <w:r>
              <w:rPr>
                <w:rFonts w:hint="eastAsia"/>
                <w:sz w:val="18"/>
                <w:lang w:val="en-US" w:eastAsia="zh-CN"/>
              </w:rPr>
              <w:t>8</w:t>
            </w:r>
            <w:r>
              <w:rPr>
                <w:sz w:val="18"/>
              </w:rPr>
              <w:t xml:space="preserve"> </w:t>
            </w:r>
          </w:p>
        </w:tc>
        <w:tc>
          <w:tcPr>
            <w:tcW w:w="1995" w:type="dxa"/>
            <w:vMerge w:val="restart"/>
            <w:tcBorders>
              <w:top w:val="single" w:color="000000" w:sz="6" w:space="0"/>
              <w:left w:val="single" w:color="000000" w:sz="6" w:space="0"/>
              <w:bottom w:val="single" w:color="000000" w:sz="6" w:space="0"/>
              <w:right w:val="single" w:color="000000" w:sz="6" w:space="0"/>
            </w:tcBorders>
            <w:vAlign w:val="center"/>
          </w:tcPr>
          <w:p>
            <w:pPr>
              <w:pStyle w:val="9"/>
              <w:spacing w:before="0"/>
              <w:jc w:val="both"/>
              <w:rPr>
                <w:rFonts w:hint="default" w:eastAsia="宋体"/>
                <w:sz w:val="18"/>
                <w:lang w:val="en-US" w:eastAsia="zh-CN"/>
              </w:rPr>
            </w:pPr>
            <w:r>
              <w:rPr>
                <w:rFonts w:hint="eastAsia"/>
                <w:sz w:val="18"/>
                <w:lang w:val="en-US" w:eastAsia="zh-CN"/>
              </w:rPr>
              <w:t>评委录入</w:t>
            </w:r>
          </w:p>
        </w:tc>
        <w:tc>
          <w:tcPr>
            <w:tcW w:w="5127" w:type="dxa"/>
            <w:tcBorders>
              <w:top w:val="single" w:color="000000" w:sz="6" w:space="0"/>
              <w:left w:val="single" w:color="000000" w:sz="6" w:space="0"/>
              <w:bottom w:val="single" w:color="000000" w:sz="6" w:space="0"/>
            </w:tcBorders>
            <w:vAlign w:val="center"/>
          </w:tcPr>
          <w:p>
            <w:pPr>
              <w:pStyle w:val="9"/>
              <w:spacing w:before="82"/>
              <w:jc w:val="both"/>
              <w:rPr>
                <w:rFonts w:hint="default" w:eastAsia="宋体"/>
                <w:sz w:val="18"/>
                <w:lang w:val="en-US" w:eastAsia="zh-CN"/>
              </w:rPr>
            </w:pPr>
            <w:r>
              <w:rPr>
                <w:rFonts w:hint="eastAsia"/>
                <w:sz w:val="18"/>
                <w:lang w:val="en-US" w:eastAsia="zh-CN"/>
              </w:rPr>
              <w:t>评标专家抽取结果记录表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4" w:hRule="atLeast"/>
        </w:trPr>
        <w:tc>
          <w:tcPr>
            <w:tcW w:w="1406" w:type="dxa"/>
            <w:vMerge w:val="continue"/>
            <w:tcBorders>
              <w:top w:val="single" w:color="000000" w:sz="6" w:space="0"/>
              <w:bottom w:val="single" w:color="000000" w:sz="6" w:space="0"/>
              <w:right w:val="single" w:color="000000" w:sz="6" w:space="0"/>
            </w:tcBorders>
            <w:vAlign w:val="center"/>
          </w:tcPr>
          <w:p>
            <w:pPr>
              <w:pStyle w:val="9"/>
              <w:spacing w:before="82"/>
              <w:jc w:val="both"/>
            </w:pPr>
          </w:p>
        </w:tc>
        <w:tc>
          <w:tcPr>
            <w:tcW w:w="1995" w:type="dxa"/>
            <w:vMerge w:val="continue"/>
            <w:tcBorders>
              <w:top w:val="single" w:color="000000" w:sz="6" w:space="0"/>
              <w:left w:val="single" w:color="000000" w:sz="6" w:space="0"/>
              <w:bottom w:val="single" w:color="000000" w:sz="6" w:space="0"/>
              <w:right w:val="single" w:color="000000" w:sz="6" w:space="0"/>
            </w:tcBorders>
            <w:vAlign w:val="center"/>
          </w:tcPr>
          <w:p>
            <w:pPr>
              <w:pStyle w:val="9"/>
              <w:spacing w:before="82"/>
              <w:jc w:val="both"/>
            </w:pPr>
          </w:p>
        </w:tc>
        <w:tc>
          <w:tcPr>
            <w:tcW w:w="5127" w:type="dxa"/>
            <w:tcBorders>
              <w:top w:val="single" w:color="000000" w:sz="6" w:space="0"/>
              <w:left w:val="single" w:color="000000" w:sz="6" w:space="0"/>
              <w:bottom w:val="single" w:color="000000" w:sz="6" w:space="0"/>
            </w:tcBorders>
            <w:vAlign w:val="center"/>
          </w:tcPr>
          <w:p>
            <w:pPr>
              <w:pStyle w:val="9"/>
              <w:spacing w:before="82"/>
              <w:jc w:val="both"/>
              <w:rPr>
                <w:rFonts w:hint="default" w:eastAsia="宋体"/>
                <w:sz w:val="18"/>
                <w:lang w:val="en-US" w:eastAsia="zh-CN"/>
              </w:rPr>
            </w:pPr>
            <w:r>
              <w:rPr>
                <w:rFonts w:hint="eastAsia"/>
                <w:sz w:val="18"/>
                <w:lang w:val="en-US" w:eastAsia="zh-CN"/>
              </w:rPr>
              <w:t>推选小组组长表决意见表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04" w:hRule="atLeast"/>
        </w:trPr>
        <w:tc>
          <w:tcPr>
            <w:tcW w:w="1406" w:type="dxa"/>
            <w:vMerge w:val="continue"/>
            <w:tcBorders>
              <w:top w:val="single" w:color="000000" w:sz="6" w:space="0"/>
              <w:bottom w:val="single" w:color="000000" w:sz="6" w:space="0"/>
              <w:right w:val="single" w:color="000000" w:sz="6" w:space="0"/>
            </w:tcBorders>
            <w:vAlign w:val="center"/>
          </w:tcPr>
          <w:p>
            <w:pPr>
              <w:pStyle w:val="9"/>
              <w:spacing w:before="82"/>
              <w:jc w:val="both"/>
              <w:rPr>
                <w:sz w:val="18"/>
              </w:rPr>
            </w:pPr>
          </w:p>
        </w:tc>
        <w:tc>
          <w:tcPr>
            <w:tcW w:w="1995" w:type="dxa"/>
            <w:vMerge w:val="continue"/>
            <w:tcBorders>
              <w:top w:val="single" w:color="000000" w:sz="6" w:space="0"/>
              <w:left w:val="single" w:color="000000" w:sz="6" w:space="0"/>
              <w:bottom w:val="single" w:color="000000" w:sz="6" w:space="0"/>
              <w:right w:val="single" w:color="000000" w:sz="6" w:space="0"/>
            </w:tcBorders>
            <w:vAlign w:val="center"/>
          </w:tcPr>
          <w:p>
            <w:pPr>
              <w:pStyle w:val="9"/>
              <w:spacing w:before="82"/>
              <w:jc w:val="both"/>
              <w:rPr>
                <w:sz w:val="18"/>
              </w:rPr>
            </w:pPr>
          </w:p>
        </w:tc>
        <w:tc>
          <w:tcPr>
            <w:tcW w:w="5127" w:type="dxa"/>
            <w:tcBorders>
              <w:top w:val="single" w:color="000000" w:sz="6" w:space="0"/>
              <w:left w:val="single" w:color="000000" w:sz="6" w:space="0"/>
              <w:bottom w:val="single" w:color="000000" w:sz="6" w:space="0"/>
            </w:tcBorders>
            <w:vAlign w:val="center"/>
          </w:tcPr>
          <w:p>
            <w:pPr>
              <w:pStyle w:val="9"/>
              <w:spacing w:before="82"/>
              <w:jc w:val="both"/>
              <w:rPr>
                <w:rFonts w:hint="default" w:eastAsia="宋体"/>
                <w:sz w:val="18"/>
                <w:lang w:val="en-US" w:eastAsia="zh-CN"/>
              </w:rPr>
            </w:pPr>
            <w:r>
              <w:rPr>
                <w:rFonts w:hint="eastAsia"/>
                <w:sz w:val="18"/>
                <w:lang w:val="en-US" w:eastAsia="zh-CN"/>
              </w:rPr>
              <w:t>评委承诺书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restart"/>
            <w:tcBorders>
              <w:top w:val="single" w:color="000000" w:sz="6" w:space="0"/>
              <w:bottom w:val="single" w:color="000000" w:sz="6" w:space="0"/>
              <w:right w:val="single" w:color="000000" w:sz="6" w:space="0"/>
            </w:tcBorders>
            <w:vAlign w:val="center"/>
          </w:tcPr>
          <w:p>
            <w:pPr>
              <w:pStyle w:val="9"/>
              <w:spacing w:before="131"/>
              <w:jc w:val="both"/>
              <w:rPr>
                <w:sz w:val="18"/>
              </w:rPr>
            </w:pPr>
            <w:r>
              <w:rPr>
                <w:rFonts w:hint="eastAsia"/>
                <w:sz w:val="18"/>
                <w:lang w:val="en-US" w:eastAsia="zh-CN"/>
              </w:rPr>
              <w:t>9</w:t>
            </w:r>
            <w:r>
              <w:rPr>
                <w:sz w:val="18"/>
              </w:rPr>
              <w:t xml:space="preserve"> </w:t>
            </w:r>
          </w:p>
        </w:tc>
        <w:tc>
          <w:tcPr>
            <w:tcW w:w="1995" w:type="dxa"/>
            <w:vMerge w:val="restart"/>
            <w:tcBorders>
              <w:top w:val="single" w:color="000000" w:sz="6" w:space="0"/>
              <w:left w:val="single" w:color="000000" w:sz="6" w:space="0"/>
              <w:bottom w:val="single" w:color="000000" w:sz="6" w:space="0"/>
              <w:right w:val="single" w:color="000000" w:sz="6" w:space="0"/>
            </w:tcBorders>
            <w:vAlign w:val="center"/>
          </w:tcPr>
          <w:p>
            <w:pPr>
              <w:pStyle w:val="9"/>
              <w:spacing w:before="131"/>
              <w:ind w:right="0" w:rightChars="0"/>
              <w:jc w:val="both"/>
              <w:rPr>
                <w:sz w:val="18"/>
              </w:rPr>
            </w:pPr>
            <w:r>
              <w:rPr>
                <w:sz w:val="18"/>
              </w:rPr>
              <w:t xml:space="preserve">评标情况 </w:t>
            </w:r>
          </w:p>
        </w:tc>
        <w:tc>
          <w:tcPr>
            <w:tcW w:w="5127" w:type="dxa"/>
            <w:tcBorders>
              <w:top w:val="single" w:color="000000" w:sz="6" w:space="0"/>
              <w:left w:val="single" w:color="000000" w:sz="6" w:space="0"/>
              <w:bottom w:val="single" w:color="000000" w:sz="6" w:space="0"/>
            </w:tcBorders>
            <w:vAlign w:val="center"/>
          </w:tcPr>
          <w:p>
            <w:pPr>
              <w:pStyle w:val="9"/>
              <w:ind w:left="117" w:leftChars="0" w:right="0" w:rightChars="0"/>
              <w:jc w:val="both"/>
              <w:rPr>
                <w:sz w:val="18"/>
              </w:rPr>
            </w:pPr>
            <w:r>
              <w:rPr>
                <w:sz w:val="18"/>
              </w:rPr>
              <w:t xml:space="preserve">评标报告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6" w:space="0"/>
              <w:right w:val="single" w:color="000000" w:sz="6" w:space="0"/>
            </w:tcBorders>
            <w:vAlign w:val="center"/>
          </w:tcPr>
          <w:p>
            <w:pPr>
              <w:jc w:val="both"/>
              <w:rPr>
                <w:sz w:val="2"/>
                <w:szCs w:val="2"/>
              </w:rPr>
            </w:pPr>
          </w:p>
        </w:tc>
        <w:tc>
          <w:tcPr>
            <w:tcW w:w="1995" w:type="dxa"/>
            <w:vMerge w:val="continue"/>
            <w:tcBorders>
              <w:top w:val="single" w:color="000000" w:sz="6" w:space="0"/>
              <w:left w:val="single" w:color="000000" w:sz="6" w:space="0"/>
              <w:bottom w:val="single" w:color="000000" w:sz="6" w:space="0"/>
              <w:right w:val="single" w:color="000000" w:sz="6" w:space="0"/>
            </w:tcBorders>
            <w:vAlign w:val="center"/>
          </w:tcPr>
          <w:p>
            <w:pPr>
              <w:ind w:left="0" w:leftChars="0" w:right="0" w:rightChars="0"/>
              <w:jc w:val="both"/>
              <w:rPr>
                <w:sz w:val="2"/>
                <w:szCs w:val="2"/>
              </w:rPr>
            </w:pPr>
          </w:p>
        </w:tc>
        <w:tc>
          <w:tcPr>
            <w:tcW w:w="5127" w:type="dxa"/>
            <w:tcBorders>
              <w:top w:val="single" w:color="000000" w:sz="6" w:space="0"/>
              <w:left w:val="single" w:color="000000" w:sz="6" w:space="0"/>
              <w:bottom w:val="single" w:color="000000" w:sz="6" w:space="0"/>
            </w:tcBorders>
            <w:vAlign w:val="center"/>
          </w:tcPr>
          <w:p>
            <w:pPr>
              <w:pStyle w:val="9"/>
              <w:ind w:left="117" w:leftChars="0" w:right="0" w:rightChars="0"/>
              <w:jc w:val="both"/>
              <w:rPr>
                <w:sz w:val="18"/>
              </w:rPr>
            </w:pPr>
            <w:r>
              <w:rPr>
                <w:sz w:val="18"/>
              </w:rPr>
              <w:t xml:space="preserve">评标音视频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6" w:space="0"/>
              <w:right w:val="single" w:color="000000" w:sz="6" w:space="0"/>
            </w:tcBorders>
            <w:vAlign w:val="center"/>
          </w:tcPr>
          <w:p>
            <w:pPr>
              <w:jc w:val="both"/>
              <w:rPr>
                <w:sz w:val="2"/>
                <w:szCs w:val="2"/>
              </w:rPr>
            </w:pPr>
          </w:p>
        </w:tc>
        <w:tc>
          <w:tcPr>
            <w:tcW w:w="1995" w:type="dxa"/>
            <w:vMerge w:val="continue"/>
            <w:tcBorders>
              <w:top w:val="single" w:color="000000" w:sz="6" w:space="0"/>
              <w:left w:val="single" w:color="000000" w:sz="6" w:space="0"/>
              <w:bottom w:val="single" w:color="000000" w:sz="6" w:space="0"/>
              <w:right w:val="single" w:color="000000" w:sz="6" w:space="0"/>
            </w:tcBorders>
            <w:vAlign w:val="center"/>
          </w:tcPr>
          <w:p>
            <w:pPr>
              <w:ind w:left="0" w:leftChars="0" w:right="0" w:rightChars="0"/>
              <w:jc w:val="both"/>
              <w:rPr>
                <w:sz w:val="2"/>
                <w:szCs w:val="2"/>
              </w:rPr>
            </w:pPr>
          </w:p>
        </w:tc>
        <w:tc>
          <w:tcPr>
            <w:tcW w:w="5127" w:type="dxa"/>
            <w:tcBorders>
              <w:top w:val="single" w:color="000000" w:sz="6" w:space="0"/>
              <w:left w:val="single" w:color="000000" w:sz="6" w:space="0"/>
              <w:bottom w:val="single" w:color="000000" w:sz="6" w:space="0"/>
            </w:tcBorders>
            <w:vAlign w:val="center"/>
          </w:tcPr>
          <w:p>
            <w:pPr>
              <w:pStyle w:val="9"/>
              <w:spacing w:before="43"/>
              <w:ind w:left="117" w:leftChars="0" w:right="0" w:rightChars="0"/>
              <w:jc w:val="both"/>
              <w:rPr>
                <w:sz w:val="18"/>
              </w:rPr>
            </w:pPr>
            <w:r>
              <w:rPr>
                <w:sz w:val="18"/>
              </w:rPr>
              <w:t xml:space="preserve">评标情况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8" w:hRule="atLeast"/>
        </w:trPr>
        <w:tc>
          <w:tcPr>
            <w:tcW w:w="1406" w:type="dxa"/>
            <w:vMerge w:val="restart"/>
            <w:tcBorders>
              <w:top w:val="single" w:color="000000" w:sz="6" w:space="0"/>
              <w:bottom w:val="single" w:color="000000" w:sz="6" w:space="0"/>
              <w:right w:val="single" w:color="000000" w:sz="6" w:space="0"/>
            </w:tcBorders>
            <w:vAlign w:val="center"/>
          </w:tcPr>
          <w:p>
            <w:pPr>
              <w:pStyle w:val="9"/>
              <w:ind w:left="107" w:leftChars="0" w:right="0" w:rightChars="0"/>
              <w:jc w:val="both"/>
              <w:rPr>
                <w:rFonts w:hint="eastAsia" w:eastAsia="宋体"/>
                <w:sz w:val="18"/>
                <w:lang w:val="en-US" w:eastAsia="zh-CN"/>
              </w:rPr>
            </w:pPr>
            <w:r>
              <w:rPr>
                <w:sz w:val="18"/>
              </w:rPr>
              <w:t>1</w:t>
            </w:r>
            <w:r>
              <w:rPr>
                <w:rFonts w:hint="eastAsia"/>
                <w:sz w:val="18"/>
                <w:lang w:val="en-US" w:eastAsia="zh-CN"/>
              </w:rPr>
              <w:t>0</w:t>
            </w:r>
          </w:p>
        </w:tc>
        <w:tc>
          <w:tcPr>
            <w:tcW w:w="1995" w:type="dxa"/>
            <w:vMerge w:val="restart"/>
            <w:tcBorders>
              <w:top w:val="single" w:color="000000" w:sz="6" w:space="0"/>
              <w:left w:val="single" w:color="000000" w:sz="6" w:space="0"/>
              <w:bottom w:val="single" w:color="000000" w:sz="6" w:space="0"/>
              <w:right w:val="single" w:color="000000" w:sz="6" w:space="0"/>
            </w:tcBorders>
            <w:vAlign w:val="center"/>
          </w:tcPr>
          <w:p>
            <w:pPr>
              <w:pStyle w:val="9"/>
              <w:ind w:left="120" w:leftChars="0" w:right="0" w:rightChars="0"/>
              <w:jc w:val="both"/>
              <w:rPr>
                <w:sz w:val="18"/>
              </w:rPr>
            </w:pPr>
            <w:r>
              <w:rPr>
                <w:sz w:val="18"/>
              </w:rPr>
              <w:t xml:space="preserve">中标公示 </w:t>
            </w:r>
          </w:p>
        </w:tc>
        <w:tc>
          <w:tcPr>
            <w:tcW w:w="5127" w:type="dxa"/>
            <w:tcBorders>
              <w:top w:val="single" w:color="000000" w:sz="6" w:space="0"/>
              <w:left w:val="single" w:color="000000" w:sz="6" w:space="0"/>
              <w:bottom w:val="single" w:color="000000" w:sz="6" w:space="0"/>
            </w:tcBorders>
            <w:vAlign w:val="center"/>
          </w:tcPr>
          <w:p>
            <w:pPr>
              <w:pStyle w:val="9"/>
              <w:ind w:left="117" w:leftChars="0" w:right="0" w:rightChars="0"/>
              <w:jc w:val="both"/>
              <w:rPr>
                <w:sz w:val="18"/>
              </w:rPr>
            </w:pPr>
            <w:r>
              <w:rPr>
                <w:sz w:val="18"/>
              </w:rPr>
              <w:t>中标公告</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48" w:hRule="atLeast"/>
        </w:trPr>
        <w:tc>
          <w:tcPr>
            <w:tcW w:w="1406" w:type="dxa"/>
            <w:vMerge w:val="continue"/>
            <w:tcBorders>
              <w:top w:val="single" w:color="000000" w:sz="6" w:space="0"/>
              <w:bottom w:val="single" w:color="000000" w:sz="6" w:space="0"/>
              <w:right w:val="single" w:color="000000" w:sz="6" w:space="0"/>
            </w:tcBorders>
            <w:vAlign w:val="center"/>
          </w:tcPr>
          <w:p>
            <w:pPr>
              <w:pStyle w:val="9"/>
              <w:ind w:left="117" w:leftChars="0" w:right="0" w:rightChars="0"/>
              <w:jc w:val="both"/>
            </w:pPr>
          </w:p>
        </w:tc>
        <w:tc>
          <w:tcPr>
            <w:tcW w:w="1995" w:type="dxa"/>
            <w:vMerge w:val="continue"/>
            <w:tcBorders>
              <w:top w:val="single" w:color="000000" w:sz="6" w:space="0"/>
              <w:left w:val="single" w:color="000000" w:sz="6" w:space="0"/>
              <w:bottom w:val="single" w:color="000000" w:sz="6" w:space="0"/>
              <w:right w:val="single" w:color="000000" w:sz="6" w:space="0"/>
            </w:tcBorders>
            <w:vAlign w:val="center"/>
          </w:tcPr>
          <w:p>
            <w:pPr>
              <w:pStyle w:val="9"/>
              <w:ind w:left="117" w:leftChars="0" w:right="0" w:rightChars="0"/>
              <w:jc w:val="both"/>
            </w:pPr>
          </w:p>
        </w:tc>
        <w:tc>
          <w:tcPr>
            <w:tcW w:w="5127" w:type="dxa"/>
            <w:tcBorders>
              <w:top w:val="single" w:color="000000" w:sz="6" w:space="0"/>
              <w:left w:val="single" w:color="000000" w:sz="6" w:space="0"/>
              <w:bottom w:val="single" w:color="000000" w:sz="6" w:space="0"/>
            </w:tcBorders>
            <w:vAlign w:val="center"/>
          </w:tcPr>
          <w:p>
            <w:pPr>
              <w:pStyle w:val="9"/>
              <w:ind w:left="117" w:leftChars="0" w:right="0" w:rightChars="0"/>
              <w:jc w:val="both"/>
              <w:rPr>
                <w:sz w:val="18"/>
              </w:rPr>
            </w:pPr>
            <w:r>
              <w:rPr>
                <w:sz w:val="18"/>
              </w:rPr>
              <w:t>中标公告附件</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8" w:hRule="atLeast"/>
        </w:trPr>
        <w:tc>
          <w:tcPr>
            <w:tcW w:w="1406" w:type="dxa"/>
            <w:vMerge w:val="restart"/>
            <w:tcBorders>
              <w:top w:val="single" w:color="000000" w:sz="6" w:space="0"/>
              <w:bottom w:val="single" w:color="000000" w:sz="6" w:space="0"/>
              <w:right w:val="single" w:color="000000" w:sz="6" w:space="0"/>
            </w:tcBorders>
            <w:vAlign w:val="center"/>
          </w:tcPr>
          <w:p>
            <w:pPr>
              <w:pStyle w:val="9"/>
              <w:spacing w:before="0"/>
              <w:ind w:right="0" w:rightChars="0"/>
              <w:jc w:val="both"/>
              <w:rPr>
                <w:sz w:val="2"/>
                <w:szCs w:val="2"/>
              </w:rPr>
            </w:pPr>
            <w:r>
              <w:rPr>
                <w:sz w:val="18"/>
              </w:rPr>
              <w:t>1</w:t>
            </w:r>
            <w:r>
              <w:rPr>
                <w:rFonts w:hint="eastAsia"/>
                <w:sz w:val="18"/>
                <w:lang w:val="en-US" w:eastAsia="zh-CN"/>
              </w:rPr>
              <w:t>1</w:t>
            </w:r>
            <w:r>
              <w:rPr>
                <w:sz w:val="18"/>
              </w:rPr>
              <w:t xml:space="preserve"> </w:t>
            </w:r>
          </w:p>
        </w:tc>
        <w:tc>
          <w:tcPr>
            <w:tcW w:w="1995" w:type="dxa"/>
            <w:vMerge w:val="restart"/>
            <w:tcBorders>
              <w:top w:val="single" w:color="000000" w:sz="6" w:space="0"/>
              <w:left w:val="single" w:color="000000" w:sz="6" w:space="0"/>
              <w:bottom w:val="single" w:color="000000" w:sz="6" w:space="0"/>
              <w:right w:val="single" w:color="000000" w:sz="6" w:space="0"/>
            </w:tcBorders>
            <w:vAlign w:val="center"/>
          </w:tcPr>
          <w:p>
            <w:pPr>
              <w:pStyle w:val="9"/>
              <w:spacing w:before="0"/>
              <w:ind w:right="0" w:rightChars="0"/>
              <w:jc w:val="both"/>
              <w:rPr>
                <w:sz w:val="2"/>
                <w:szCs w:val="2"/>
              </w:rPr>
            </w:pPr>
            <w:r>
              <w:rPr>
                <w:sz w:val="18"/>
              </w:rPr>
              <w:t xml:space="preserve">中标通知书 </w:t>
            </w:r>
          </w:p>
        </w:tc>
        <w:tc>
          <w:tcPr>
            <w:tcW w:w="5127" w:type="dxa"/>
            <w:tcBorders>
              <w:top w:val="single" w:color="000000" w:sz="6" w:space="0"/>
              <w:left w:val="single" w:color="000000" w:sz="6" w:space="0"/>
              <w:bottom w:val="single" w:color="000000" w:sz="6" w:space="0"/>
            </w:tcBorders>
            <w:vAlign w:val="center"/>
          </w:tcPr>
          <w:p>
            <w:pPr>
              <w:pStyle w:val="9"/>
              <w:ind w:left="117" w:leftChars="0" w:right="0" w:rightChars="0"/>
              <w:jc w:val="both"/>
              <w:rPr>
                <w:sz w:val="18"/>
              </w:rPr>
            </w:pPr>
            <w:r>
              <w:rPr>
                <w:sz w:val="18"/>
              </w:rPr>
              <w:t xml:space="preserve">政府采购中标通知书（文档）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8" w:hRule="atLeast"/>
        </w:trPr>
        <w:tc>
          <w:tcPr>
            <w:tcW w:w="1406" w:type="dxa"/>
            <w:vMerge w:val="continue"/>
            <w:tcBorders>
              <w:top w:val="single" w:color="000000" w:sz="6" w:space="0"/>
              <w:bottom w:val="single" w:color="000000" w:sz="6" w:space="0"/>
              <w:right w:val="single" w:color="000000" w:sz="6" w:space="0"/>
            </w:tcBorders>
            <w:vAlign w:val="center"/>
          </w:tcPr>
          <w:p>
            <w:pPr>
              <w:pStyle w:val="9"/>
              <w:ind w:left="117" w:leftChars="0" w:right="0" w:rightChars="0"/>
              <w:jc w:val="both"/>
            </w:pPr>
          </w:p>
        </w:tc>
        <w:tc>
          <w:tcPr>
            <w:tcW w:w="1995" w:type="dxa"/>
            <w:vMerge w:val="continue"/>
            <w:tcBorders>
              <w:top w:val="single" w:color="000000" w:sz="6" w:space="0"/>
              <w:left w:val="single" w:color="000000" w:sz="6" w:space="0"/>
              <w:bottom w:val="single" w:color="000000" w:sz="6" w:space="0"/>
              <w:right w:val="single" w:color="000000" w:sz="6" w:space="0"/>
            </w:tcBorders>
            <w:vAlign w:val="center"/>
          </w:tcPr>
          <w:p>
            <w:pPr>
              <w:pStyle w:val="9"/>
              <w:ind w:left="117" w:leftChars="0" w:right="0" w:rightChars="0"/>
              <w:jc w:val="both"/>
            </w:pPr>
          </w:p>
        </w:tc>
        <w:tc>
          <w:tcPr>
            <w:tcW w:w="5127" w:type="dxa"/>
            <w:tcBorders>
              <w:top w:val="single" w:color="000000" w:sz="6" w:space="0"/>
              <w:left w:val="single" w:color="000000" w:sz="6" w:space="0"/>
              <w:bottom w:val="single" w:color="000000" w:sz="6" w:space="0"/>
            </w:tcBorders>
            <w:vAlign w:val="center"/>
          </w:tcPr>
          <w:p>
            <w:pPr>
              <w:pStyle w:val="9"/>
              <w:ind w:left="117" w:leftChars="0" w:right="0" w:rightChars="0"/>
              <w:jc w:val="both"/>
              <w:rPr>
                <w:sz w:val="18"/>
              </w:rPr>
            </w:pPr>
            <w:r>
              <w:rPr>
                <w:sz w:val="18"/>
              </w:rPr>
              <w:t>政府采购中标通知书</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28" w:hRule="atLeast"/>
        </w:trPr>
        <w:tc>
          <w:tcPr>
            <w:tcW w:w="1406" w:type="dxa"/>
            <w:tcBorders>
              <w:top w:val="single" w:color="000000" w:sz="6" w:space="0"/>
              <w:bottom w:val="single" w:color="000000" w:sz="6" w:space="0"/>
              <w:right w:val="single" w:color="000000" w:sz="6" w:space="0"/>
            </w:tcBorders>
            <w:vAlign w:val="center"/>
          </w:tcPr>
          <w:p>
            <w:pPr>
              <w:pStyle w:val="9"/>
              <w:ind w:left="117" w:leftChars="0" w:right="0" w:rightChars="0"/>
              <w:jc w:val="both"/>
              <w:rPr>
                <w:rFonts w:hint="default" w:eastAsia="宋体"/>
                <w:sz w:val="18"/>
                <w:szCs w:val="18"/>
                <w:lang w:val="en-US" w:eastAsia="zh-CN"/>
              </w:rPr>
            </w:pPr>
            <w:r>
              <w:rPr>
                <w:rFonts w:hint="eastAsia"/>
                <w:sz w:val="18"/>
                <w:szCs w:val="18"/>
                <w:lang w:val="en-US" w:eastAsia="zh-CN"/>
              </w:rPr>
              <w:t>12</w:t>
            </w:r>
          </w:p>
        </w:tc>
        <w:tc>
          <w:tcPr>
            <w:tcW w:w="1995" w:type="dxa"/>
            <w:tcBorders>
              <w:top w:val="single" w:color="000000" w:sz="6" w:space="0"/>
              <w:left w:val="single" w:color="000000" w:sz="6" w:space="0"/>
              <w:bottom w:val="single" w:color="000000" w:sz="6" w:space="0"/>
              <w:right w:val="single" w:color="000000" w:sz="6" w:space="0"/>
            </w:tcBorders>
            <w:vAlign w:val="center"/>
          </w:tcPr>
          <w:p>
            <w:pPr>
              <w:pStyle w:val="9"/>
              <w:ind w:left="117" w:leftChars="0" w:right="0" w:rightChars="0"/>
              <w:jc w:val="both"/>
              <w:rPr>
                <w:sz w:val="18"/>
                <w:szCs w:val="18"/>
              </w:rPr>
            </w:pPr>
            <w:r>
              <w:rPr>
                <w:sz w:val="18"/>
                <w:szCs w:val="18"/>
              </w:rPr>
              <w:t xml:space="preserve">合同备案 </w:t>
            </w:r>
          </w:p>
        </w:tc>
        <w:tc>
          <w:tcPr>
            <w:tcW w:w="5127" w:type="dxa"/>
            <w:tcBorders>
              <w:top w:val="single" w:color="000000" w:sz="6" w:space="0"/>
              <w:left w:val="single" w:color="000000" w:sz="6" w:space="0"/>
              <w:bottom w:val="single" w:color="000000" w:sz="6" w:space="0"/>
            </w:tcBorders>
            <w:vAlign w:val="center"/>
          </w:tcPr>
          <w:p>
            <w:pPr>
              <w:pStyle w:val="9"/>
              <w:ind w:left="117" w:leftChars="0" w:right="0" w:rightChars="0"/>
              <w:jc w:val="both"/>
              <w:rPr>
                <w:sz w:val="18"/>
                <w:szCs w:val="18"/>
              </w:rPr>
            </w:pPr>
            <w:r>
              <w:rPr>
                <w:sz w:val="18"/>
                <w:szCs w:val="18"/>
              </w:rPr>
              <w:t xml:space="preserve">合同备案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406" w:type="dxa"/>
            <w:vMerge w:val="restart"/>
            <w:tcBorders>
              <w:top w:val="single" w:color="000000" w:sz="6" w:space="0"/>
              <w:bottom w:val="single" w:color="000000" w:sz="6" w:space="0"/>
              <w:right w:val="single" w:color="000000" w:sz="6" w:space="0"/>
            </w:tcBorders>
            <w:vAlign w:val="center"/>
          </w:tcPr>
          <w:p>
            <w:pPr>
              <w:pStyle w:val="9"/>
              <w:spacing w:before="1"/>
              <w:jc w:val="both"/>
              <w:rPr>
                <w:rFonts w:hint="default" w:eastAsia="宋体"/>
                <w:sz w:val="18"/>
                <w:lang w:val="en-US" w:eastAsia="zh-CN"/>
              </w:rPr>
            </w:pPr>
            <w:r>
              <w:rPr>
                <w:rFonts w:hint="eastAsia"/>
                <w:sz w:val="18"/>
                <w:lang w:val="en-US" w:eastAsia="zh-CN"/>
              </w:rPr>
              <w:t>13</w:t>
            </w:r>
          </w:p>
        </w:tc>
        <w:tc>
          <w:tcPr>
            <w:tcW w:w="1995" w:type="dxa"/>
            <w:vMerge w:val="restart"/>
            <w:tcBorders>
              <w:top w:val="single" w:color="000000" w:sz="6" w:space="0"/>
              <w:left w:val="single" w:color="000000" w:sz="6" w:space="0"/>
              <w:bottom w:val="single" w:color="000000" w:sz="6" w:space="0"/>
              <w:right w:val="single" w:color="000000" w:sz="6" w:space="0"/>
            </w:tcBorders>
            <w:vAlign w:val="center"/>
          </w:tcPr>
          <w:p>
            <w:pPr>
              <w:pStyle w:val="9"/>
              <w:spacing w:before="9"/>
              <w:ind w:left="0"/>
              <w:jc w:val="both"/>
              <w:rPr>
                <w:sz w:val="15"/>
              </w:rPr>
            </w:pPr>
          </w:p>
          <w:p>
            <w:pPr>
              <w:pStyle w:val="9"/>
              <w:spacing w:before="1"/>
              <w:ind w:left="120"/>
              <w:jc w:val="both"/>
              <w:rPr>
                <w:sz w:val="18"/>
              </w:rPr>
            </w:pPr>
            <w:r>
              <w:rPr>
                <w:sz w:val="18"/>
              </w:rPr>
              <w:t xml:space="preserve">采购异常 </w:t>
            </w:r>
          </w:p>
        </w:tc>
        <w:tc>
          <w:tcPr>
            <w:tcW w:w="5127" w:type="dxa"/>
            <w:tcBorders>
              <w:top w:val="single" w:color="000000" w:sz="6" w:space="0"/>
              <w:left w:val="single" w:color="000000" w:sz="6" w:space="0"/>
              <w:bottom w:val="single" w:color="000000" w:sz="6" w:space="0"/>
            </w:tcBorders>
            <w:vAlign w:val="center"/>
          </w:tcPr>
          <w:p>
            <w:pPr>
              <w:pStyle w:val="9"/>
              <w:jc w:val="both"/>
              <w:rPr>
                <w:sz w:val="18"/>
              </w:rPr>
            </w:pPr>
            <w:r>
              <w:rPr>
                <w:sz w:val="18"/>
              </w:rPr>
              <w:t xml:space="preserve">采购异常界面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6" w:space="0"/>
              <w:right w:val="single" w:color="000000" w:sz="6" w:space="0"/>
            </w:tcBorders>
            <w:vAlign w:val="center"/>
          </w:tcPr>
          <w:p>
            <w:pPr>
              <w:jc w:val="both"/>
              <w:rPr>
                <w:sz w:val="2"/>
                <w:szCs w:val="2"/>
              </w:rPr>
            </w:pPr>
          </w:p>
        </w:tc>
        <w:tc>
          <w:tcPr>
            <w:tcW w:w="1995" w:type="dxa"/>
            <w:vMerge w:val="continue"/>
            <w:tcBorders>
              <w:top w:val="single" w:color="000000" w:sz="6" w:space="0"/>
              <w:left w:val="single" w:color="000000" w:sz="6" w:space="0"/>
              <w:bottom w:val="single" w:color="000000" w:sz="6" w:space="0"/>
              <w:right w:val="single" w:color="000000" w:sz="6" w:space="0"/>
            </w:tcBorders>
            <w:vAlign w:val="center"/>
          </w:tcPr>
          <w:p>
            <w:pPr>
              <w:jc w:val="both"/>
              <w:rPr>
                <w:sz w:val="2"/>
                <w:szCs w:val="2"/>
              </w:rPr>
            </w:pPr>
          </w:p>
        </w:tc>
        <w:tc>
          <w:tcPr>
            <w:tcW w:w="5127" w:type="dxa"/>
            <w:tcBorders>
              <w:top w:val="single" w:color="000000" w:sz="6" w:space="0"/>
              <w:left w:val="single" w:color="000000" w:sz="6" w:space="0"/>
              <w:bottom w:val="single" w:color="000000" w:sz="6" w:space="0"/>
            </w:tcBorders>
            <w:vAlign w:val="center"/>
          </w:tcPr>
          <w:p>
            <w:pPr>
              <w:pStyle w:val="9"/>
              <w:jc w:val="both"/>
              <w:rPr>
                <w:sz w:val="18"/>
              </w:rPr>
            </w:pPr>
            <w:r>
              <w:rPr>
                <w:sz w:val="18"/>
              </w:rPr>
              <w:t xml:space="preserve">重新组织招标或重新组织评标的相关材料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tcBorders>
              <w:top w:val="single" w:color="000000" w:sz="6" w:space="0"/>
              <w:bottom w:val="single" w:color="000000" w:sz="6" w:space="0"/>
              <w:right w:val="single" w:color="000000" w:sz="6" w:space="0"/>
            </w:tcBorders>
            <w:vAlign w:val="center"/>
          </w:tcPr>
          <w:p>
            <w:pPr>
              <w:pStyle w:val="9"/>
              <w:jc w:val="both"/>
              <w:rPr>
                <w:sz w:val="18"/>
              </w:rPr>
            </w:pPr>
            <w:r>
              <w:rPr>
                <w:sz w:val="18"/>
              </w:rPr>
              <w:t>1</w:t>
            </w:r>
            <w:r>
              <w:rPr>
                <w:rFonts w:hint="eastAsia"/>
                <w:sz w:val="18"/>
                <w:lang w:val="en-US" w:eastAsia="zh-CN"/>
              </w:rPr>
              <w:t>4</w:t>
            </w:r>
            <w:r>
              <w:rPr>
                <w:sz w:val="18"/>
              </w:rPr>
              <w:t xml:space="preserve"> </w:t>
            </w:r>
          </w:p>
        </w:tc>
        <w:tc>
          <w:tcPr>
            <w:tcW w:w="1995" w:type="dxa"/>
            <w:tcBorders>
              <w:top w:val="single" w:color="000000" w:sz="6" w:space="0"/>
              <w:left w:val="single" w:color="000000" w:sz="6" w:space="0"/>
              <w:bottom w:val="single" w:color="000000" w:sz="6" w:space="0"/>
              <w:right w:val="single" w:color="000000" w:sz="6" w:space="0"/>
            </w:tcBorders>
            <w:vAlign w:val="center"/>
          </w:tcPr>
          <w:p>
            <w:pPr>
              <w:pStyle w:val="9"/>
              <w:spacing w:before="0"/>
              <w:ind w:right="0" w:rightChars="0"/>
              <w:jc w:val="both"/>
              <w:rPr>
                <w:sz w:val="18"/>
              </w:rPr>
            </w:pPr>
            <w:r>
              <w:rPr>
                <w:sz w:val="18"/>
              </w:rPr>
              <w:t xml:space="preserve">投标文件 </w:t>
            </w:r>
          </w:p>
        </w:tc>
        <w:tc>
          <w:tcPr>
            <w:tcW w:w="5127" w:type="dxa"/>
            <w:tcBorders>
              <w:top w:val="single" w:color="000000" w:sz="6" w:space="0"/>
              <w:left w:val="single" w:color="000000" w:sz="6" w:space="0"/>
              <w:bottom w:val="single" w:color="000000" w:sz="6" w:space="0"/>
            </w:tcBorders>
            <w:vAlign w:val="center"/>
          </w:tcPr>
          <w:p>
            <w:pPr>
              <w:pStyle w:val="9"/>
              <w:jc w:val="both"/>
              <w:rPr>
                <w:sz w:val="18"/>
              </w:rPr>
            </w:pPr>
            <w:r>
              <w:rPr>
                <w:sz w:val="18"/>
              </w:rPr>
              <w:t xml:space="preserve">各供应商电子投标文件 </w:t>
            </w:r>
          </w:p>
          <w:p>
            <w:pPr>
              <w:pStyle w:val="9"/>
              <w:jc w:val="both"/>
              <w:rPr>
                <w:sz w:val="18"/>
              </w:rPr>
            </w:pPr>
            <w:r>
              <w:rPr>
                <w:sz w:val="18"/>
              </w:rPr>
              <w:t xml:space="preserve">（谈判和磋商的项目包含二次报价记录表）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tcBorders>
              <w:top w:val="single" w:color="000000" w:sz="6" w:space="0"/>
              <w:right w:val="single" w:color="000000" w:sz="6" w:space="0"/>
            </w:tcBorders>
            <w:vAlign w:val="center"/>
          </w:tcPr>
          <w:p>
            <w:pPr>
              <w:pStyle w:val="9"/>
              <w:spacing w:before="43"/>
              <w:jc w:val="both"/>
              <w:rPr>
                <w:rFonts w:hint="default" w:eastAsia="宋体"/>
                <w:sz w:val="18"/>
                <w:lang w:val="en-US" w:eastAsia="zh-CN"/>
              </w:rPr>
            </w:pPr>
            <w:r>
              <w:rPr>
                <w:rFonts w:hint="eastAsia"/>
                <w:sz w:val="18"/>
                <w:lang w:val="en-US" w:eastAsia="zh-CN"/>
              </w:rPr>
              <w:t>15</w:t>
            </w:r>
          </w:p>
        </w:tc>
        <w:tc>
          <w:tcPr>
            <w:tcW w:w="1995" w:type="dxa"/>
            <w:tcBorders>
              <w:top w:val="single" w:color="000000" w:sz="6" w:space="0"/>
              <w:left w:val="single" w:color="000000" w:sz="6" w:space="0"/>
              <w:right w:val="single" w:color="000000" w:sz="6" w:space="0"/>
            </w:tcBorders>
            <w:vAlign w:val="center"/>
          </w:tcPr>
          <w:p>
            <w:pPr>
              <w:pStyle w:val="9"/>
              <w:spacing w:before="43"/>
              <w:ind w:left="120"/>
              <w:jc w:val="both"/>
              <w:rPr>
                <w:rFonts w:hint="eastAsia" w:eastAsia="宋体"/>
                <w:sz w:val="18"/>
                <w:lang w:val="en-US" w:eastAsia="zh-CN"/>
              </w:rPr>
            </w:pPr>
            <w:r>
              <w:rPr>
                <w:rFonts w:hint="eastAsia"/>
                <w:sz w:val="18"/>
                <w:lang w:val="en-US" w:eastAsia="zh-CN"/>
              </w:rPr>
              <w:t>其他材料</w:t>
            </w:r>
          </w:p>
        </w:tc>
        <w:tc>
          <w:tcPr>
            <w:tcW w:w="5127" w:type="dxa"/>
            <w:tcBorders>
              <w:top w:val="single" w:color="000000" w:sz="6" w:space="0"/>
              <w:left w:val="single" w:color="000000" w:sz="6" w:space="0"/>
            </w:tcBorders>
            <w:vAlign w:val="center"/>
          </w:tcPr>
          <w:p>
            <w:pPr>
              <w:pStyle w:val="9"/>
              <w:spacing w:before="43"/>
              <w:jc w:val="both"/>
              <w:rPr>
                <w:rFonts w:hint="default" w:eastAsia="宋体"/>
                <w:sz w:val="18"/>
                <w:lang w:val="en-US" w:eastAsia="zh-CN"/>
              </w:rPr>
            </w:pPr>
            <w:r>
              <w:rPr>
                <w:rFonts w:hint="eastAsia"/>
                <w:sz w:val="18"/>
                <w:lang w:val="en-US" w:eastAsia="zh-CN"/>
              </w:rPr>
              <w:t>其它补充文件</w:t>
            </w:r>
          </w:p>
        </w:tc>
      </w:tr>
    </w:tbl>
    <w:p>
      <w:pPr>
        <w:pStyle w:val="8"/>
        <w:widowControl w:val="0"/>
        <w:numPr>
          <w:ilvl w:val="0"/>
          <w:numId w:val="0"/>
        </w:numPr>
        <w:tabs>
          <w:tab w:val="left" w:pos="783"/>
        </w:tabs>
        <w:autoSpaceDE w:val="0"/>
        <w:autoSpaceDN w:val="0"/>
        <w:spacing w:before="53" w:after="0" w:line="240" w:lineRule="auto"/>
        <w:ind w:right="0" w:rightChars="0"/>
        <w:jc w:val="left"/>
        <w:rPr>
          <w:sz w:val="21"/>
        </w:rPr>
      </w:pPr>
    </w:p>
    <w:p>
      <w:pPr>
        <w:pStyle w:val="8"/>
        <w:numPr>
          <w:ilvl w:val="0"/>
          <w:numId w:val="0"/>
        </w:numPr>
        <w:tabs>
          <w:tab w:val="left" w:pos="783"/>
        </w:tabs>
        <w:spacing w:before="53" w:after="0" w:line="240" w:lineRule="auto"/>
        <w:ind w:left="255" w:leftChars="0" w:right="0" w:rightChars="0"/>
        <w:jc w:val="left"/>
        <w:rPr>
          <w:sz w:val="21"/>
        </w:rPr>
      </w:pPr>
    </w:p>
    <w:p>
      <w:pPr>
        <w:pStyle w:val="8"/>
        <w:numPr>
          <w:ilvl w:val="1"/>
          <w:numId w:val="6"/>
        </w:numPr>
        <w:tabs>
          <w:tab w:val="left" w:pos="783"/>
        </w:tabs>
        <w:spacing w:before="53" w:after="0" w:line="240" w:lineRule="auto"/>
        <w:ind w:left="782" w:right="0" w:hanging="527"/>
        <w:jc w:val="left"/>
        <w:rPr>
          <w:sz w:val="21"/>
        </w:rPr>
      </w:pPr>
      <w:r>
        <w:rPr>
          <w:sz w:val="21"/>
        </w:rPr>
        <w:t>产权交易项目电子文件归档材料目录排序</w:t>
      </w:r>
    </w:p>
    <w:p>
      <w:pPr>
        <w:pStyle w:val="8"/>
        <w:numPr>
          <w:ilvl w:val="0"/>
          <w:numId w:val="0"/>
        </w:numPr>
        <w:tabs>
          <w:tab w:val="left" w:pos="783"/>
        </w:tabs>
        <w:spacing w:before="53" w:after="0" w:line="240" w:lineRule="auto"/>
        <w:ind w:left="255" w:leftChars="0" w:right="0" w:rightChars="0"/>
        <w:jc w:val="left"/>
        <w:rPr>
          <w:sz w:val="21"/>
        </w:rPr>
      </w:pPr>
    </w:p>
    <w:p>
      <w:pPr>
        <w:pStyle w:val="4"/>
        <w:spacing w:before="10"/>
        <w:rPr>
          <w:sz w:val="13"/>
        </w:rPr>
      </w:pPr>
    </w:p>
    <w:tbl>
      <w:tblPr>
        <w:tblStyle w:val="6"/>
        <w:tblW w:w="0" w:type="auto"/>
        <w:tblInd w:w="16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06"/>
        <w:gridCol w:w="1995"/>
        <w:gridCol w:w="512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406" w:type="dxa"/>
            <w:tcBorders>
              <w:right w:val="single" w:color="000000" w:sz="4" w:space="0"/>
            </w:tcBorders>
          </w:tcPr>
          <w:p>
            <w:pPr>
              <w:pStyle w:val="9"/>
              <w:spacing w:before="42"/>
              <w:ind w:left="522"/>
              <w:rPr>
                <w:sz w:val="18"/>
              </w:rPr>
            </w:pPr>
            <w:r>
              <w:rPr>
                <w:sz w:val="18"/>
              </w:rPr>
              <w:t xml:space="preserve">序号 </w:t>
            </w:r>
          </w:p>
        </w:tc>
        <w:tc>
          <w:tcPr>
            <w:tcW w:w="1995" w:type="dxa"/>
            <w:tcBorders>
              <w:left w:val="single" w:color="000000" w:sz="4" w:space="0"/>
              <w:right w:val="single" w:color="000000" w:sz="4" w:space="0"/>
            </w:tcBorders>
          </w:tcPr>
          <w:p>
            <w:pPr>
              <w:pStyle w:val="9"/>
              <w:spacing w:before="42"/>
              <w:ind w:left="648"/>
              <w:rPr>
                <w:sz w:val="18"/>
              </w:rPr>
            </w:pPr>
            <w:r>
              <w:rPr>
                <w:sz w:val="18"/>
              </w:rPr>
              <w:t xml:space="preserve">文件目录 </w:t>
            </w:r>
          </w:p>
        </w:tc>
        <w:tc>
          <w:tcPr>
            <w:tcW w:w="5127" w:type="dxa"/>
            <w:tcBorders>
              <w:left w:val="single" w:color="000000" w:sz="4" w:space="0"/>
            </w:tcBorders>
          </w:tcPr>
          <w:p>
            <w:pPr>
              <w:pStyle w:val="9"/>
              <w:spacing w:before="42"/>
              <w:ind w:left="2238" w:right="2109"/>
              <w:jc w:val="center"/>
              <w:rPr>
                <w:sz w:val="18"/>
              </w:rPr>
            </w:pPr>
            <w:r>
              <w:rPr>
                <w:sz w:val="18"/>
              </w:rPr>
              <w:t xml:space="preserve">文件详情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restart"/>
            <w:tcBorders>
              <w:bottom w:val="single" w:color="000000" w:sz="6" w:space="0"/>
              <w:right w:val="single" w:color="000000" w:sz="6" w:space="0"/>
            </w:tcBorders>
          </w:tcPr>
          <w:p>
            <w:pPr>
              <w:pStyle w:val="9"/>
              <w:spacing w:before="0"/>
              <w:ind w:left="0"/>
              <w:rPr>
                <w:sz w:val="18"/>
              </w:rPr>
            </w:pPr>
          </w:p>
          <w:p>
            <w:pPr>
              <w:pStyle w:val="9"/>
              <w:spacing w:before="0"/>
              <w:ind w:left="0"/>
              <w:rPr>
                <w:sz w:val="18"/>
              </w:rPr>
            </w:pPr>
          </w:p>
          <w:p>
            <w:pPr>
              <w:pStyle w:val="9"/>
              <w:spacing w:before="0"/>
              <w:ind w:left="0"/>
              <w:rPr>
                <w:sz w:val="18"/>
              </w:rPr>
            </w:pPr>
          </w:p>
          <w:p>
            <w:pPr>
              <w:pStyle w:val="9"/>
              <w:spacing w:before="154"/>
              <w:ind w:left="107"/>
              <w:rPr>
                <w:sz w:val="18"/>
              </w:rPr>
            </w:pPr>
            <w:r>
              <w:rPr>
                <w:sz w:val="18"/>
              </w:rPr>
              <w:t xml:space="preserve">1 </w:t>
            </w:r>
          </w:p>
        </w:tc>
        <w:tc>
          <w:tcPr>
            <w:tcW w:w="1995" w:type="dxa"/>
            <w:vMerge w:val="restart"/>
            <w:tcBorders>
              <w:left w:val="single" w:color="000000" w:sz="6" w:space="0"/>
              <w:bottom w:val="single" w:color="000000" w:sz="6" w:space="0"/>
              <w:right w:val="single" w:color="000000" w:sz="6" w:space="0"/>
            </w:tcBorders>
          </w:tcPr>
          <w:p>
            <w:pPr>
              <w:pStyle w:val="9"/>
              <w:spacing w:before="0"/>
              <w:ind w:left="0"/>
              <w:rPr>
                <w:sz w:val="18"/>
              </w:rPr>
            </w:pPr>
          </w:p>
          <w:p>
            <w:pPr>
              <w:pStyle w:val="9"/>
              <w:spacing w:before="0"/>
              <w:ind w:left="0"/>
              <w:rPr>
                <w:sz w:val="18"/>
              </w:rPr>
            </w:pPr>
          </w:p>
          <w:p>
            <w:pPr>
              <w:pStyle w:val="9"/>
              <w:spacing w:before="0"/>
              <w:ind w:left="0"/>
              <w:rPr>
                <w:sz w:val="18"/>
              </w:rPr>
            </w:pPr>
          </w:p>
          <w:p>
            <w:pPr>
              <w:pStyle w:val="9"/>
              <w:spacing w:before="154"/>
              <w:ind w:left="120"/>
              <w:rPr>
                <w:sz w:val="18"/>
              </w:rPr>
            </w:pPr>
            <w:r>
              <w:rPr>
                <w:sz w:val="18"/>
              </w:rPr>
              <w:t xml:space="preserve">项目受理 </w:t>
            </w:r>
          </w:p>
        </w:tc>
        <w:tc>
          <w:tcPr>
            <w:tcW w:w="5127" w:type="dxa"/>
            <w:tcBorders>
              <w:left w:val="single" w:color="000000" w:sz="6" w:space="0"/>
              <w:bottom w:val="single" w:color="000000" w:sz="6" w:space="0"/>
            </w:tcBorders>
          </w:tcPr>
          <w:p>
            <w:pPr>
              <w:pStyle w:val="9"/>
              <w:rPr>
                <w:sz w:val="18"/>
              </w:rPr>
            </w:pPr>
            <w:r>
              <w:rPr>
                <w:sz w:val="18"/>
              </w:rPr>
              <w:t xml:space="preserve">产权项目受理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6" w:space="0"/>
              <w:right w:val="single" w:color="000000" w:sz="6" w:space="0"/>
            </w:tcBorders>
          </w:tcPr>
          <w:p>
            <w:pPr>
              <w:rPr>
                <w:sz w:val="2"/>
                <w:szCs w:val="2"/>
              </w:rPr>
            </w:pPr>
          </w:p>
        </w:tc>
        <w:tc>
          <w:tcPr>
            <w:tcW w:w="1995" w:type="dxa"/>
            <w:vMerge w:val="continue"/>
            <w:tcBorders>
              <w:top w:val="single" w:color="000000" w:sz="6" w:space="0"/>
              <w:left w:val="single" w:color="000000" w:sz="6" w:space="0"/>
              <w:bottom w:val="single" w:color="000000" w:sz="6" w:space="0"/>
              <w:right w:val="single" w:color="000000" w:sz="6" w:space="0"/>
            </w:tcBorders>
          </w:tcPr>
          <w:p>
            <w:pPr>
              <w:rPr>
                <w:sz w:val="2"/>
                <w:szCs w:val="2"/>
              </w:rPr>
            </w:pPr>
          </w:p>
        </w:tc>
        <w:tc>
          <w:tcPr>
            <w:tcW w:w="5127" w:type="dxa"/>
            <w:tcBorders>
              <w:top w:val="single" w:color="000000" w:sz="6" w:space="0"/>
              <w:left w:val="single" w:color="000000" w:sz="6" w:space="0"/>
              <w:bottom w:val="single" w:color="000000" w:sz="6" w:space="0"/>
            </w:tcBorders>
          </w:tcPr>
          <w:p>
            <w:pPr>
              <w:pStyle w:val="9"/>
              <w:rPr>
                <w:sz w:val="18"/>
              </w:rPr>
            </w:pPr>
            <w:r>
              <w:rPr>
                <w:sz w:val="18"/>
              </w:rPr>
              <w:t xml:space="preserve">产权转让方案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1406" w:type="dxa"/>
            <w:vMerge w:val="continue"/>
            <w:tcBorders>
              <w:top w:val="single" w:color="000000" w:sz="6" w:space="0"/>
              <w:bottom w:val="single" w:color="000000" w:sz="6" w:space="0"/>
              <w:right w:val="single" w:color="000000" w:sz="6" w:space="0"/>
            </w:tcBorders>
          </w:tcPr>
          <w:p>
            <w:pPr>
              <w:rPr>
                <w:sz w:val="2"/>
                <w:szCs w:val="2"/>
              </w:rPr>
            </w:pPr>
          </w:p>
        </w:tc>
        <w:tc>
          <w:tcPr>
            <w:tcW w:w="1995" w:type="dxa"/>
            <w:vMerge w:val="continue"/>
            <w:tcBorders>
              <w:top w:val="single" w:color="000000" w:sz="6" w:space="0"/>
              <w:left w:val="single" w:color="000000" w:sz="6" w:space="0"/>
              <w:bottom w:val="single" w:color="000000" w:sz="6" w:space="0"/>
              <w:right w:val="single" w:color="000000" w:sz="6" w:space="0"/>
            </w:tcBorders>
          </w:tcPr>
          <w:p>
            <w:pPr>
              <w:rPr>
                <w:sz w:val="2"/>
                <w:szCs w:val="2"/>
              </w:rPr>
            </w:pPr>
          </w:p>
        </w:tc>
        <w:tc>
          <w:tcPr>
            <w:tcW w:w="5127" w:type="dxa"/>
            <w:tcBorders>
              <w:top w:val="single" w:color="000000" w:sz="6" w:space="0"/>
              <w:left w:val="single" w:color="000000" w:sz="6" w:space="0"/>
              <w:bottom w:val="single" w:color="000000" w:sz="6" w:space="0"/>
            </w:tcBorders>
          </w:tcPr>
          <w:p>
            <w:pPr>
              <w:pStyle w:val="9"/>
              <w:spacing w:before="43"/>
              <w:rPr>
                <w:sz w:val="18"/>
              </w:rPr>
            </w:pPr>
            <w:r>
              <w:rPr>
                <w:sz w:val="18"/>
              </w:rPr>
              <w:t xml:space="preserve">评估报告书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6" w:space="0"/>
              <w:right w:val="single" w:color="000000" w:sz="6" w:space="0"/>
            </w:tcBorders>
          </w:tcPr>
          <w:p>
            <w:pPr>
              <w:rPr>
                <w:sz w:val="2"/>
                <w:szCs w:val="2"/>
              </w:rPr>
            </w:pPr>
          </w:p>
        </w:tc>
        <w:tc>
          <w:tcPr>
            <w:tcW w:w="1995" w:type="dxa"/>
            <w:vMerge w:val="continue"/>
            <w:tcBorders>
              <w:top w:val="single" w:color="000000" w:sz="6" w:space="0"/>
              <w:left w:val="single" w:color="000000" w:sz="6" w:space="0"/>
              <w:bottom w:val="single" w:color="000000" w:sz="6" w:space="0"/>
              <w:right w:val="single" w:color="000000" w:sz="6" w:space="0"/>
            </w:tcBorders>
          </w:tcPr>
          <w:p>
            <w:pPr>
              <w:rPr>
                <w:sz w:val="2"/>
                <w:szCs w:val="2"/>
              </w:rPr>
            </w:pPr>
          </w:p>
        </w:tc>
        <w:tc>
          <w:tcPr>
            <w:tcW w:w="5127" w:type="dxa"/>
            <w:tcBorders>
              <w:top w:val="single" w:color="000000" w:sz="6" w:space="0"/>
              <w:left w:val="single" w:color="000000" w:sz="6" w:space="0"/>
              <w:bottom w:val="single" w:color="000000" w:sz="6" w:space="0"/>
            </w:tcBorders>
          </w:tcPr>
          <w:p>
            <w:pPr>
              <w:pStyle w:val="9"/>
              <w:rPr>
                <w:sz w:val="18"/>
              </w:rPr>
            </w:pPr>
            <w:r>
              <w:rPr>
                <w:sz w:val="18"/>
              </w:rPr>
              <w:t xml:space="preserve">《授权委托书》委托人及受托人身份证复印件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6" w:space="0"/>
              <w:right w:val="single" w:color="000000" w:sz="6" w:space="0"/>
            </w:tcBorders>
          </w:tcPr>
          <w:p>
            <w:pPr>
              <w:rPr>
                <w:sz w:val="2"/>
                <w:szCs w:val="2"/>
              </w:rPr>
            </w:pPr>
          </w:p>
        </w:tc>
        <w:tc>
          <w:tcPr>
            <w:tcW w:w="1995" w:type="dxa"/>
            <w:vMerge w:val="continue"/>
            <w:tcBorders>
              <w:top w:val="single" w:color="000000" w:sz="6" w:space="0"/>
              <w:left w:val="single" w:color="000000" w:sz="6" w:space="0"/>
              <w:bottom w:val="single" w:color="000000" w:sz="6" w:space="0"/>
              <w:right w:val="single" w:color="000000" w:sz="6" w:space="0"/>
            </w:tcBorders>
          </w:tcPr>
          <w:p>
            <w:pPr>
              <w:rPr>
                <w:sz w:val="2"/>
                <w:szCs w:val="2"/>
              </w:rPr>
            </w:pPr>
          </w:p>
        </w:tc>
        <w:tc>
          <w:tcPr>
            <w:tcW w:w="5127" w:type="dxa"/>
            <w:tcBorders>
              <w:top w:val="single" w:color="000000" w:sz="6" w:space="0"/>
              <w:left w:val="single" w:color="000000" w:sz="6" w:space="0"/>
              <w:bottom w:val="single" w:color="000000" w:sz="6" w:space="0"/>
            </w:tcBorders>
          </w:tcPr>
          <w:p>
            <w:pPr>
              <w:pStyle w:val="9"/>
              <w:rPr>
                <w:sz w:val="18"/>
              </w:rPr>
            </w:pPr>
            <w:r>
              <w:rPr>
                <w:sz w:val="18"/>
              </w:rPr>
              <w:t xml:space="preserve">转让方企业法人证书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6" w:space="0"/>
              <w:right w:val="single" w:color="000000" w:sz="6" w:space="0"/>
            </w:tcBorders>
          </w:tcPr>
          <w:p>
            <w:pPr>
              <w:rPr>
                <w:sz w:val="2"/>
                <w:szCs w:val="2"/>
              </w:rPr>
            </w:pPr>
          </w:p>
        </w:tc>
        <w:tc>
          <w:tcPr>
            <w:tcW w:w="1995" w:type="dxa"/>
            <w:vMerge w:val="continue"/>
            <w:tcBorders>
              <w:top w:val="single" w:color="000000" w:sz="6" w:space="0"/>
              <w:left w:val="single" w:color="000000" w:sz="6" w:space="0"/>
              <w:bottom w:val="single" w:color="000000" w:sz="6" w:space="0"/>
              <w:right w:val="single" w:color="000000" w:sz="6" w:space="0"/>
            </w:tcBorders>
          </w:tcPr>
          <w:p>
            <w:pPr>
              <w:rPr>
                <w:sz w:val="2"/>
                <w:szCs w:val="2"/>
              </w:rPr>
            </w:pPr>
          </w:p>
        </w:tc>
        <w:tc>
          <w:tcPr>
            <w:tcW w:w="5127" w:type="dxa"/>
            <w:tcBorders>
              <w:top w:val="single" w:color="000000" w:sz="6" w:space="0"/>
              <w:left w:val="single" w:color="000000" w:sz="6" w:space="0"/>
              <w:bottom w:val="single" w:color="000000" w:sz="6" w:space="0"/>
            </w:tcBorders>
          </w:tcPr>
          <w:p>
            <w:pPr>
              <w:pStyle w:val="9"/>
              <w:rPr>
                <w:sz w:val="18"/>
              </w:rPr>
            </w:pPr>
            <w:r>
              <w:rPr>
                <w:sz w:val="18"/>
              </w:rPr>
              <w:t xml:space="preserve">转让方书面决议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tcBorders>
              <w:top w:val="single" w:color="000000" w:sz="6" w:space="0"/>
              <w:bottom w:val="single" w:color="000000" w:sz="6" w:space="0"/>
              <w:right w:val="single" w:color="000000" w:sz="6" w:space="0"/>
            </w:tcBorders>
          </w:tcPr>
          <w:p>
            <w:pPr>
              <w:pStyle w:val="9"/>
              <w:ind w:left="107"/>
              <w:rPr>
                <w:sz w:val="18"/>
              </w:rPr>
            </w:pPr>
            <w:r>
              <w:rPr>
                <w:sz w:val="18"/>
              </w:rPr>
              <w:t xml:space="preserve">2 </w:t>
            </w:r>
          </w:p>
        </w:tc>
        <w:tc>
          <w:tcPr>
            <w:tcW w:w="1995" w:type="dxa"/>
            <w:tcBorders>
              <w:top w:val="single" w:color="000000" w:sz="6" w:space="0"/>
              <w:left w:val="single" w:color="000000" w:sz="6" w:space="0"/>
              <w:bottom w:val="single" w:color="000000" w:sz="6" w:space="0"/>
              <w:right w:val="single" w:color="000000" w:sz="6" w:space="0"/>
            </w:tcBorders>
          </w:tcPr>
          <w:p>
            <w:pPr>
              <w:pStyle w:val="9"/>
              <w:ind w:left="120"/>
              <w:rPr>
                <w:sz w:val="18"/>
              </w:rPr>
            </w:pPr>
            <w:r>
              <w:rPr>
                <w:sz w:val="18"/>
              </w:rPr>
              <w:t xml:space="preserve">竞价规则 </w:t>
            </w:r>
          </w:p>
        </w:tc>
        <w:tc>
          <w:tcPr>
            <w:tcW w:w="5127" w:type="dxa"/>
            <w:tcBorders>
              <w:top w:val="single" w:color="000000" w:sz="6" w:space="0"/>
              <w:left w:val="single" w:color="000000" w:sz="6" w:space="0"/>
              <w:bottom w:val="single" w:color="000000" w:sz="6" w:space="0"/>
            </w:tcBorders>
          </w:tcPr>
          <w:p>
            <w:pPr>
              <w:pStyle w:val="9"/>
              <w:rPr>
                <w:sz w:val="18"/>
              </w:rPr>
            </w:pPr>
            <w:r>
              <w:rPr>
                <w:sz w:val="18"/>
              </w:rPr>
              <w:t xml:space="preserve">竞价规则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restart"/>
            <w:tcBorders>
              <w:top w:val="single" w:color="000000" w:sz="6" w:space="0"/>
              <w:bottom w:val="single" w:color="000000" w:sz="6" w:space="0"/>
              <w:right w:val="single" w:color="000000" w:sz="6" w:space="0"/>
            </w:tcBorders>
          </w:tcPr>
          <w:p>
            <w:pPr>
              <w:pStyle w:val="9"/>
              <w:spacing w:before="11"/>
              <w:ind w:left="0"/>
              <w:rPr>
                <w:sz w:val="15"/>
              </w:rPr>
            </w:pPr>
          </w:p>
          <w:p>
            <w:pPr>
              <w:pStyle w:val="9"/>
              <w:spacing w:before="0"/>
              <w:ind w:left="107"/>
              <w:rPr>
                <w:sz w:val="18"/>
              </w:rPr>
            </w:pPr>
            <w:r>
              <w:rPr>
                <w:sz w:val="18"/>
              </w:rPr>
              <w:t xml:space="preserve">3 </w:t>
            </w:r>
          </w:p>
        </w:tc>
        <w:tc>
          <w:tcPr>
            <w:tcW w:w="1995" w:type="dxa"/>
            <w:vMerge w:val="restart"/>
            <w:tcBorders>
              <w:top w:val="single" w:color="000000" w:sz="6" w:space="0"/>
              <w:left w:val="single" w:color="000000" w:sz="6" w:space="0"/>
              <w:bottom w:val="single" w:color="000000" w:sz="6" w:space="0"/>
              <w:right w:val="single" w:color="000000" w:sz="6" w:space="0"/>
            </w:tcBorders>
          </w:tcPr>
          <w:p>
            <w:pPr>
              <w:pStyle w:val="9"/>
              <w:spacing w:before="11"/>
              <w:ind w:left="0"/>
              <w:rPr>
                <w:sz w:val="15"/>
              </w:rPr>
            </w:pPr>
          </w:p>
          <w:p>
            <w:pPr>
              <w:pStyle w:val="9"/>
              <w:spacing w:before="0"/>
              <w:ind w:left="120"/>
              <w:rPr>
                <w:sz w:val="18"/>
              </w:rPr>
            </w:pPr>
            <w:r>
              <w:rPr>
                <w:sz w:val="18"/>
              </w:rPr>
              <w:t xml:space="preserve">交易公告 </w:t>
            </w:r>
          </w:p>
        </w:tc>
        <w:tc>
          <w:tcPr>
            <w:tcW w:w="5127" w:type="dxa"/>
            <w:tcBorders>
              <w:top w:val="single" w:color="000000" w:sz="6" w:space="0"/>
              <w:left w:val="single" w:color="000000" w:sz="6" w:space="0"/>
              <w:bottom w:val="single" w:color="000000" w:sz="6" w:space="0"/>
            </w:tcBorders>
          </w:tcPr>
          <w:p>
            <w:pPr>
              <w:pStyle w:val="9"/>
              <w:rPr>
                <w:sz w:val="18"/>
              </w:rPr>
            </w:pPr>
            <w:r>
              <w:rPr>
                <w:sz w:val="18"/>
              </w:rPr>
              <w:t xml:space="preserve">交易公告电子件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406" w:type="dxa"/>
            <w:vMerge w:val="continue"/>
            <w:tcBorders>
              <w:top w:val="single" w:color="000000" w:sz="6" w:space="0"/>
              <w:bottom w:val="single" w:color="000000" w:sz="6" w:space="0"/>
              <w:right w:val="single" w:color="000000" w:sz="6" w:space="0"/>
            </w:tcBorders>
          </w:tcPr>
          <w:p>
            <w:pPr>
              <w:rPr>
                <w:sz w:val="2"/>
                <w:szCs w:val="2"/>
              </w:rPr>
            </w:pPr>
          </w:p>
        </w:tc>
        <w:tc>
          <w:tcPr>
            <w:tcW w:w="1995" w:type="dxa"/>
            <w:vMerge w:val="continue"/>
            <w:tcBorders>
              <w:top w:val="single" w:color="000000" w:sz="6" w:space="0"/>
              <w:left w:val="single" w:color="000000" w:sz="6" w:space="0"/>
              <w:bottom w:val="single" w:color="000000" w:sz="6" w:space="0"/>
              <w:right w:val="single" w:color="000000" w:sz="6" w:space="0"/>
            </w:tcBorders>
          </w:tcPr>
          <w:p>
            <w:pPr>
              <w:rPr>
                <w:sz w:val="2"/>
                <w:szCs w:val="2"/>
              </w:rPr>
            </w:pPr>
          </w:p>
        </w:tc>
        <w:tc>
          <w:tcPr>
            <w:tcW w:w="5127" w:type="dxa"/>
            <w:tcBorders>
              <w:top w:val="single" w:color="000000" w:sz="6" w:space="0"/>
              <w:left w:val="single" w:color="000000" w:sz="6" w:space="0"/>
              <w:bottom w:val="single" w:color="000000" w:sz="6" w:space="0"/>
            </w:tcBorders>
          </w:tcPr>
          <w:p>
            <w:pPr>
              <w:pStyle w:val="9"/>
              <w:spacing w:before="43"/>
              <w:rPr>
                <w:sz w:val="18"/>
              </w:rPr>
            </w:pPr>
            <w:r>
              <w:rPr>
                <w:sz w:val="18"/>
              </w:rPr>
              <w:t xml:space="preserve">交易公告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406" w:type="dxa"/>
            <w:vMerge w:val="restart"/>
            <w:tcBorders>
              <w:top w:val="single" w:color="000000" w:sz="6" w:space="0"/>
              <w:bottom w:val="single" w:color="000000" w:sz="6" w:space="0"/>
              <w:right w:val="single" w:color="000000" w:sz="6" w:space="0"/>
            </w:tcBorders>
          </w:tcPr>
          <w:p>
            <w:pPr>
              <w:pStyle w:val="9"/>
              <w:spacing w:before="9"/>
              <w:ind w:left="0"/>
              <w:rPr>
                <w:sz w:val="15"/>
              </w:rPr>
            </w:pPr>
          </w:p>
          <w:p>
            <w:pPr>
              <w:pStyle w:val="9"/>
              <w:spacing w:before="1"/>
              <w:ind w:left="107"/>
              <w:rPr>
                <w:sz w:val="18"/>
              </w:rPr>
            </w:pPr>
            <w:r>
              <w:rPr>
                <w:sz w:val="18"/>
              </w:rPr>
              <w:t xml:space="preserve">4 </w:t>
            </w:r>
          </w:p>
        </w:tc>
        <w:tc>
          <w:tcPr>
            <w:tcW w:w="1995" w:type="dxa"/>
            <w:vMerge w:val="restart"/>
            <w:tcBorders>
              <w:top w:val="single" w:color="000000" w:sz="6" w:space="0"/>
              <w:left w:val="single" w:color="000000" w:sz="6" w:space="0"/>
              <w:bottom w:val="single" w:color="000000" w:sz="6" w:space="0"/>
              <w:right w:val="single" w:color="000000" w:sz="6" w:space="0"/>
            </w:tcBorders>
          </w:tcPr>
          <w:p>
            <w:pPr>
              <w:pStyle w:val="9"/>
              <w:spacing w:before="9"/>
              <w:ind w:left="0"/>
              <w:rPr>
                <w:sz w:val="15"/>
              </w:rPr>
            </w:pPr>
          </w:p>
          <w:p>
            <w:pPr>
              <w:pStyle w:val="9"/>
              <w:spacing w:before="1"/>
              <w:ind w:left="120"/>
              <w:rPr>
                <w:sz w:val="18"/>
              </w:rPr>
            </w:pPr>
            <w:r>
              <w:rPr>
                <w:sz w:val="18"/>
              </w:rPr>
              <w:t xml:space="preserve">澄清公告 </w:t>
            </w:r>
          </w:p>
        </w:tc>
        <w:tc>
          <w:tcPr>
            <w:tcW w:w="5127" w:type="dxa"/>
            <w:tcBorders>
              <w:top w:val="single" w:color="000000" w:sz="6" w:space="0"/>
              <w:left w:val="single" w:color="000000" w:sz="6" w:space="0"/>
              <w:bottom w:val="single" w:color="000000" w:sz="6" w:space="0"/>
            </w:tcBorders>
          </w:tcPr>
          <w:p>
            <w:pPr>
              <w:pStyle w:val="9"/>
              <w:rPr>
                <w:sz w:val="18"/>
              </w:rPr>
            </w:pPr>
            <w:r>
              <w:rPr>
                <w:sz w:val="18"/>
              </w:rPr>
              <w:t xml:space="preserve">澄清公告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12" w:space="0"/>
              <w:right w:val="single" w:color="000000" w:sz="6" w:space="0"/>
            </w:tcBorders>
          </w:tcPr>
          <w:p>
            <w:pPr>
              <w:rPr>
                <w:sz w:val="2"/>
                <w:szCs w:val="2"/>
              </w:rPr>
            </w:pPr>
          </w:p>
        </w:tc>
        <w:tc>
          <w:tcPr>
            <w:tcW w:w="1995" w:type="dxa"/>
            <w:vMerge w:val="continue"/>
            <w:tcBorders>
              <w:top w:val="single" w:color="000000" w:sz="6" w:space="0"/>
              <w:left w:val="single" w:color="000000" w:sz="6" w:space="0"/>
              <w:bottom w:val="single" w:color="000000" w:sz="12" w:space="0"/>
              <w:right w:val="single" w:color="000000" w:sz="6" w:space="0"/>
            </w:tcBorders>
          </w:tcPr>
          <w:p>
            <w:pPr>
              <w:rPr>
                <w:sz w:val="2"/>
                <w:szCs w:val="2"/>
              </w:rPr>
            </w:pPr>
          </w:p>
        </w:tc>
        <w:tc>
          <w:tcPr>
            <w:tcW w:w="5127" w:type="dxa"/>
            <w:tcBorders>
              <w:top w:val="single" w:color="000000" w:sz="6" w:space="0"/>
              <w:left w:val="single" w:color="000000" w:sz="6" w:space="0"/>
              <w:bottom w:val="single" w:color="000000" w:sz="12" w:space="0"/>
            </w:tcBorders>
          </w:tcPr>
          <w:p>
            <w:pPr>
              <w:pStyle w:val="9"/>
              <w:rPr>
                <w:sz w:val="18"/>
              </w:rPr>
            </w:pPr>
            <w:r>
              <w:rPr>
                <w:sz w:val="18"/>
              </w:rPr>
              <w:t xml:space="preserve">澄清文件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restart"/>
            <w:tcBorders>
              <w:top w:val="single" w:color="000000" w:sz="12" w:space="0"/>
              <w:bottom w:val="single" w:color="000000" w:sz="6" w:space="0"/>
              <w:right w:val="single" w:color="000000" w:sz="4" w:space="0"/>
            </w:tcBorders>
          </w:tcPr>
          <w:p>
            <w:pPr>
              <w:pStyle w:val="9"/>
              <w:spacing w:before="0"/>
              <w:ind w:left="0"/>
              <w:rPr>
                <w:sz w:val="18"/>
              </w:rPr>
            </w:pPr>
          </w:p>
          <w:p>
            <w:pPr>
              <w:pStyle w:val="9"/>
              <w:spacing w:before="131"/>
              <w:ind w:left="107"/>
              <w:rPr>
                <w:sz w:val="18"/>
              </w:rPr>
            </w:pPr>
            <w:r>
              <w:rPr>
                <w:sz w:val="18"/>
              </w:rPr>
              <w:t xml:space="preserve">5 </w:t>
            </w:r>
          </w:p>
        </w:tc>
        <w:tc>
          <w:tcPr>
            <w:tcW w:w="1995" w:type="dxa"/>
            <w:vMerge w:val="restart"/>
            <w:tcBorders>
              <w:top w:val="single" w:color="000000" w:sz="12" w:space="0"/>
              <w:left w:val="single" w:color="000000" w:sz="4" w:space="0"/>
              <w:bottom w:val="single" w:color="000000" w:sz="6" w:space="0"/>
              <w:right w:val="single" w:color="000000" w:sz="4" w:space="0"/>
            </w:tcBorders>
          </w:tcPr>
          <w:p>
            <w:pPr>
              <w:pStyle w:val="9"/>
              <w:spacing w:before="0"/>
              <w:ind w:left="0"/>
              <w:rPr>
                <w:sz w:val="18"/>
              </w:rPr>
            </w:pPr>
          </w:p>
          <w:p>
            <w:pPr>
              <w:pStyle w:val="9"/>
              <w:spacing w:before="131"/>
              <w:ind w:left="120"/>
              <w:rPr>
                <w:sz w:val="18"/>
              </w:rPr>
            </w:pPr>
            <w:r>
              <w:rPr>
                <w:sz w:val="18"/>
              </w:rPr>
              <w:t xml:space="preserve">报名情况 </w:t>
            </w:r>
          </w:p>
        </w:tc>
        <w:tc>
          <w:tcPr>
            <w:tcW w:w="5127" w:type="dxa"/>
            <w:tcBorders>
              <w:top w:val="single" w:color="000000" w:sz="12" w:space="0"/>
              <w:left w:val="single" w:color="000000" w:sz="4" w:space="0"/>
              <w:bottom w:val="single" w:color="000000" w:sz="6" w:space="0"/>
            </w:tcBorders>
          </w:tcPr>
          <w:p>
            <w:pPr>
              <w:pStyle w:val="9"/>
              <w:rPr>
                <w:sz w:val="18"/>
              </w:rPr>
            </w:pPr>
            <w:r>
              <w:rPr>
                <w:sz w:val="18"/>
              </w:rPr>
              <w:t xml:space="preserve">竞买人信息表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6" w:space="0"/>
              <w:right w:val="single" w:color="000000" w:sz="4" w:space="0"/>
            </w:tcBorders>
          </w:tcPr>
          <w:p>
            <w:pPr>
              <w:rPr>
                <w:sz w:val="2"/>
                <w:szCs w:val="2"/>
              </w:rPr>
            </w:pPr>
          </w:p>
        </w:tc>
        <w:tc>
          <w:tcPr>
            <w:tcW w:w="1995" w:type="dxa"/>
            <w:vMerge w:val="continue"/>
            <w:tcBorders>
              <w:top w:val="single" w:color="000000" w:sz="6" w:space="0"/>
              <w:left w:val="single" w:color="000000" w:sz="4" w:space="0"/>
              <w:bottom w:val="single" w:color="000000" w:sz="6" w:space="0"/>
              <w:right w:val="single" w:color="000000" w:sz="4" w:space="0"/>
            </w:tcBorders>
          </w:tcPr>
          <w:p>
            <w:pPr>
              <w:rPr>
                <w:sz w:val="2"/>
                <w:szCs w:val="2"/>
              </w:rPr>
            </w:pPr>
          </w:p>
        </w:tc>
        <w:tc>
          <w:tcPr>
            <w:tcW w:w="5127" w:type="dxa"/>
            <w:tcBorders>
              <w:top w:val="single" w:color="000000" w:sz="6" w:space="0"/>
              <w:left w:val="single" w:color="000000" w:sz="4" w:space="0"/>
              <w:bottom w:val="single" w:color="000000" w:sz="6" w:space="0"/>
            </w:tcBorders>
          </w:tcPr>
          <w:p>
            <w:pPr>
              <w:pStyle w:val="9"/>
              <w:rPr>
                <w:sz w:val="18"/>
              </w:rPr>
            </w:pPr>
            <w:r>
              <w:rPr>
                <w:sz w:val="18"/>
              </w:rPr>
              <w:t xml:space="preserve">报名申请受让书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6" w:space="0"/>
              <w:right w:val="single" w:color="000000" w:sz="4" w:space="0"/>
            </w:tcBorders>
          </w:tcPr>
          <w:p>
            <w:pPr>
              <w:rPr>
                <w:sz w:val="2"/>
                <w:szCs w:val="2"/>
              </w:rPr>
            </w:pPr>
          </w:p>
        </w:tc>
        <w:tc>
          <w:tcPr>
            <w:tcW w:w="1995" w:type="dxa"/>
            <w:vMerge w:val="continue"/>
            <w:tcBorders>
              <w:top w:val="single" w:color="000000" w:sz="6" w:space="0"/>
              <w:left w:val="single" w:color="000000" w:sz="4" w:space="0"/>
              <w:bottom w:val="single" w:color="000000" w:sz="6" w:space="0"/>
              <w:right w:val="single" w:color="000000" w:sz="4" w:space="0"/>
            </w:tcBorders>
          </w:tcPr>
          <w:p>
            <w:pPr>
              <w:rPr>
                <w:sz w:val="2"/>
                <w:szCs w:val="2"/>
              </w:rPr>
            </w:pPr>
          </w:p>
        </w:tc>
        <w:tc>
          <w:tcPr>
            <w:tcW w:w="5127" w:type="dxa"/>
            <w:tcBorders>
              <w:top w:val="single" w:color="000000" w:sz="6" w:space="0"/>
              <w:left w:val="single" w:color="000000" w:sz="4" w:space="0"/>
              <w:bottom w:val="single" w:color="000000" w:sz="6" w:space="0"/>
            </w:tcBorders>
          </w:tcPr>
          <w:p>
            <w:pPr>
              <w:pStyle w:val="9"/>
              <w:rPr>
                <w:sz w:val="18"/>
              </w:rPr>
            </w:pPr>
            <w:r>
              <w:rPr>
                <w:sz w:val="18"/>
              </w:rPr>
              <w:t xml:space="preserve">要求报名的文件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406" w:type="dxa"/>
            <w:tcBorders>
              <w:top w:val="single" w:color="000000" w:sz="6" w:space="0"/>
              <w:bottom w:val="single" w:color="000000" w:sz="6" w:space="0"/>
              <w:right w:val="single" w:color="000000" w:sz="4" w:space="0"/>
            </w:tcBorders>
          </w:tcPr>
          <w:p>
            <w:pPr>
              <w:pStyle w:val="9"/>
              <w:spacing w:before="43"/>
              <w:ind w:left="107"/>
              <w:rPr>
                <w:sz w:val="18"/>
              </w:rPr>
            </w:pPr>
            <w:r>
              <w:rPr>
                <w:sz w:val="18"/>
              </w:rPr>
              <w:t xml:space="preserve">6 </w:t>
            </w:r>
          </w:p>
        </w:tc>
        <w:tc>
          <w:tcPr>
            <w:tcW w:w="1995" w:type="dxa"/>
            <w:tcBorders>
              <w:top w:val="single" w:color="000000" w:sz="6" w:space="0"/>
              <w:left w:val="single" w:color="000000" w:sz="4" w:space="0"/>
              <w:bottom w:val="single" w:color="000000" w:sz="6" w:space="0"/>
              <w:right w:val="single" w:color="000000" w:sz="4" w:space="0"/>
            </w:tcBorders>
          </w:tcPr>
          <w:p>
            <w:pPr>
              <w:pStyle w:val="9"/>
              <w:spacing w:before="43"/>
              <w:ind w:left="120"/>
              <w:rPr>
                <w:sz w:val="18"/>
              </w:rPr>
            </w:pPr>
            <w:r>
              <w:rPr>
                <w:sz w:val="18"/>
              </w:rPr>
              <w:t xml:space="preserve">报价记录表 </w:t>
            </w:r>
          </w:p>
        </w:tc>
        <w:tc>
          <w:tcPr>
            <w:tcW w:w="5127" w:type="dxa"/>
            <w:tcBorders>
              <w:top w:val="single" w:color="000000" w:sz="6" w:space="0"/>
              <w:left w:val="single" w:color="000000" w:sz="4" w:space="0"/>
              <w:bottom w:val="single" w:color="000000" w:sz="6" w:space="0"/>
            </w:tcBorders>
          </w:tcPr>
          <w:p>
            <w:pPr>
              <w:pStyle w:val="9"/>
              <w:spacing w:before="43"/>
              <w:rPr>
                <w:sz w:val="18"/>
              </w:rPr>
            </w:pPr>
            <w:r>
              <w:rPr>
                <w:sz w:val="18"/>
              </w:rPr>
              <w:t xml:space="preserve">报价历史记录表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1" w:hRule="atLeast"/>
        </w:trPr>
        <w:tc>
          <w:tcPr>
            <w:tcW w:w="1406" w:type="dxa"/>
            <w:vMerge w:val="restart"/>
            <w:tcBorders>
              <w:top w:val="single" w:color="000000" w:sz="6" w:space="0"/>
              <w:bottom w:val="single" w:color="000000" w:sz="6" w:space="0"/>
              <w:right w:val="single" w:color="000000" w:sz="4" w:space="0"/>
            </w:tcBorders>
          </w:tcPr>
          <w:p>
            <w:pPr>
              <w:pStyle w:val="9"/>
              <w:spacing w:before="9"/>
              <w:ind w:left="0"/>
              <w:rPr>
                <w:sz w:val="15"/>
              </w:rPr>
            </w:pPr>
          </w:p>
          <w:p>
            <w:pPr>
              <w:pStyle w:val="9"/>
              <w:spacing w:before="0"/>
              <w:ind w:left="107"/>
              <w:rPr>
                <w:sz w:val="18"/>
              </w:rPr>
            </w:pPr>
            <w:r>
              <w:rPr>
                <w:sz w:val="18"/>
              </w:rPr>
              <w:t xml:space="preserve">7 </w:t>
            </w:r>
          </w:p>
        </w:tc>
        <w:tc>
          <w:tcPr>
            <w:tcW w:w="1995" w:type="dxa"/>
            <w:vMerge w:val="restart"/>
            <w:tcBorders>
              <w:top w:val="single" w:color="000000" w:sz="6" w:space="0"/>
              <w:left w:val="single" w:color="000000" w:sz="4" w:space="0"/>
              <w:bottom w:val="single" w:color="000000" w:sz="6" w:space="0"/>
              <w:right w:val="single" w:color="000000" w:sz="4" w:space="0"/>
            </w:tcBorders>
          </w:tcPr>
          <w:p>
            <w:pPr>
              <w:pStyle w:val="9"/>
              <w:spacing w:before="9"/>
              <w:ind w:left="0"/>
              <w:rPr>
                <w:sz w:val="15"/>
              </w:rPr>
            </w:pPr>
          </w:p>
          <w:p>
            <w:pPr>
              <w:pStyle w:val="9"/>
              <w:spacing w:before="0"/>
              <w:ind w:left="120"/>
              <w:rPr>
                <w:sz w:val="18"/>
              </w:rPr>
            </w:pPr>
            <w:r>
              <w:rPr>
                <w:sz w:val="18"/>
              </w:rPr>
              <w:t xml:space="preserve">成交公告 </w:t>
            </w:r>
          </w:p>
        </w:tc>
        <w:tc>
          <w:tcPr>
            <w:tcW w:w="5127" w:type="dxa"/>
            <w:tcBorders>
              <w:top w:val="single" w:color="000000" w:sz="6" w:space="0"/>
              <w:left w:val="single" w:color="000000" w:sz="4" w:space="0"/>
              <w:bottom w:val="single" w:color="000000" w:sz="6" w:space="0"/>
            </w:tcBorders>
          </w:tcPr>
          <w:p>
            <w:pPr>
              <w:pStyle w:val="9"/>
              <w:rPr>
                <w:sz w:val="18"/>
              </w:rPr>
            </w:pPr>
            <w:r>
              <w:rPr>
                <w:sz w:val="18"/>
              </w:rPr>
              <w:t xml:space="preserve">成交公告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298" w:hRule="atLeast"/>
        </w:trPr>
        <w:tc>
          <w:tcPr>
            <w:tcW w:w="1406" w:type="dxa"/>
            <w:vMerge w:val="continue"/>
            <w:tcBorders>
              <w:top w:val="single" w:color="000000" w:sz="6" w:space="0"/>
              <w:right w:val="single" w:color="000000" w:sz="4" w:space="0"/>
            </w:tcBorders>
          </w:tcPr>
          <w:p>
            <w:pPr>
              <w:rPr>
                <w:sz w:val="2"/>
                <w:szCs w:val="2"/>
              </w:rPr>
            </w:pPr>
          </w:p>
        </w:tc>
        <w:tc>
          <w:tcPr>
            <w:tcW w:w="1995" w:type="dxa"/>
            <w:vMerge w:val="continue"/>
            <w:tcBorders>
              <w:top w:val="single" w:color="000000" w:sz="6" w:space="0"/>
              <w:left w:val="single" w:color="000000" w:sz="4" w:space="0"/>
              <w:right w:val="single" w:color="000000" w:sz="4" w:space="0"/>
            </w:tcBorders>
          </w:tcPr>
          <w:p>
            <w:pPr>
              <w:rPr>
                <w:sz w:val="2"/>
                <w:szCs w:val="2"/>
              </w:rPr>
            </w:pPr>
          </w:p>
        </w:tc>
        <w:tc>
          <w:tcPr>
            <w:tcW w:w="5127" w:type="dxa"/>
            <w:tcBorders>
              <w:top w:val="single" w:color="000000" w:sz="6" w:space="0"/>
              <w:left w:val="single" w:color="000000" w:sz="4" w:space="0"/>
            </w:tcBorders>
          </w:tcPr>
          <w:p>
            <w:pPr>
              <w:pStyle w:val="9"/>
              <w:spacing w:before="30"/>
              <w:rPr>
                <w:sz w:val="18"/>
              </w:rPr>
            </w:pPr>
            <w:r>
              <w:rPr>
                <w:sz w:val="18"/>
              </w:rPr>
              <w:t xml:space="preserve">成交公告附件 </w:t>
            </w:r>
          </w:p>
        </w:tc>
      </w:tr>
    </w:tbl>
    <w:p>
      <w:pPr>
        <w:pStyle w:val="4"/>
        <w:spacing w:before="1"/>
        <w:rPr>
          <w:sz w:val="14"/>
        </w:rPr>
      </w:pPr>
    </w:p>
    <w:p>
      <w:pPr>
        <w:pStyle w:val="8"/>
        <w:numPr>
          <w:ilvl w:val="0"/>
          <w:numId w:val="0"/>
        </w:numPr>
        <w:tabs>
          <w:tab w:val="left" w:pos="783"/>
        </w:tabs>
        <w:spacing w:before="1" w:after="0" w:line="240" w:lineRule="auto"/>
        <w:ind w:right="0" w:rightChars="0"/>
        <w:jc w:val="left"/>
        <w:rPr>
          <w:sz w:val="21"/>
        </w:rPr>
      </w:pPr>
    </w:p>
    <w:p>
      <w:pPr>
        <w:pStyle w:val="8"/>
        <w:numPr>
          <w:ilvl w:val="1"/>
          <w:numId w:val="6"/>
        </w:numPr>
        <w:tabs>
          <w:tab w:val="left" w:pos="783"/>
        </w:tabs>
        <w:spacing w:before="1" w:after="0" w:line="240" w:lineRule="auto"/>
        <w:ind w:left="782" w:right="0" w:hanging="527"/>
        <w:jc w:val="left"/>
        <w:rPr>
          <w:sz w:val="21"/>
        </w:rPr>
      </w:pPr>
      <w:r>
        <w:rPr>
          <w:spacing w:val="-1"/>
          <w:sz w:val="21"/>
        </w:rPr>
        <w:t>土地矿业权交易项目电子文件归档材料目录排序</w:t>
      </w:r>
    </w:p>
    <w:p>
      <w:pPr>
        <w:pStyle w:val="8"/>
        <w:widowControl w:val="0"/>
        <w:numPr>
          <w:ilvl w:val="0"/>
          <w:numId w:val="0"/>
        </w:numPr>
        <w:tabs>
          <w:tab w:val="left" w:pos="783"/>
        </w:tabs>
        <w:autoSpaceDE w:val="0"/>
        <w:autoSpaceDN w:val="0"/>
        <w:spacing w:before="1" w:after="0" w:line="240" w:lineRule="auto"/>
        <w:ind w:right="0" w:rightChars="0"/>
        <w:jc w:val="left"/>
        <w:rPr>
          <w:sz w:val="21"/>
        </w:rPr>
      </w:pPr>
    </w:p>
    <w:p>
      <w:pPr>
        <w:pStyle w:val="4"/>
        <w:spacing w:before="9"/>
        <w:rPr>
          <w:sz w:val="13"/>
        </w:rPr>
      </w:pPr>
    </w:p>
    <w:tbl>
      <w:tblPr>
        <w:tblStyle w:val="6"/>
        <w:tblW w:w="0" w:type="auto"/>
        <w:tblInd w:w="164"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406"/>
        <w:gridCol w:w="1995"/>
        <w:gridCol w:w="512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406" w:type="dxa"/>
            <w:tcBorders>
              <w:right w:val="single" w:color="000000" w:sz="4" w:space="0"/>
            </w:tcBorders>
          </w:tcPr>
          <w:p>
            <w:pPr>
              <w:pStyle w:val="9"/>
              <w:spacing w:before="42"/>
              <w:ind w:left="522"/>
              <w:rPr>
                <w:sz w:val="18"/>
              </w:rPr>
            </w:pPr>
            <w:r>
              <w:rPr>
                <w:sz w:val="18"/>
              </w:rPr>
              <w:t xml:space="preserve">序号 </w:t>
            </w:r>
          </w:p>
        </w:tc>
        <w:tc>
          <w:tcPr>
            <w:tcW w:w="1995" w:type="dxa"/>
            <w:tcBorders>
              <w:left w:val="single" w:color="000000" w:sz="4" w:space="0"/>
              <w:right w:val="single" w:color="000000" w:sz="4" w:space="0"/>
            </w:tcBorders>
          </w:tcPr>
          <w:p>
            <w:pPr>
              <w:pStyle w:val="9"/>
              <w:spacing w:before="42"/>
              <w:ind w:left="648"/>
              <w:rPr>
                <w:sz w:val="18"/>
              </w:rPr>
            </w:pPr>
            <w:r>
              <w:rPr>
                <w:sz w:val="18"/>
              </w:rPr>
              <w:t xml:space="preserve">文件目录 </w:t>
            </w:r>
          </w:p>
        </w:tc>
        <w:tc>
          <w:tcPr>
            <w:tcW w:w="5127" w:type="dxa"/>
            <w:tcBorders>
              <w:left w:val="single" w:color="000000" w:sz="4" w:space="0"/>
            </w:tcBorders>
          </w:tcPr>
          <w:p>
            <w:pPr>
              <w:pStyle w:val="9"/>
              <w:spacing w:before="42"/>
              <w:ind w:left="2238" w:right="2109"/>
              <w:jc w:val="center"/>
              <w:rPr>
                <w:sz w:val="18"/>
              </w:rPr>
            </w:pPr>
            <w:r>
              <w:rPr>
                <w:sz w:val="18"/>
              </w:rPr>
              <w:t xml:space="preserve">文件详情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tcBorders>
              <w:bottom w:val="single" w:color="000000" w:sz="6" w:space="0"/>
              <w:right w:val="single" w:color="000000" w:sz="6" w:space="0"/>
            </w:tcBorders>
          </w:tcPr>
          <w:p>
            <w:pPr>
              <w:pStyle w:val="9"/>
              <w:ind w:left="107"/>
              <w:rPr>
                <w:sz w:val="18"/>
              </w:rPr>
            </w:pPr>
            <w:r>
              <w:rPr>
                <w:sz w:val="18"/>
              </w:rPr>
              <w:t xml:space="preserve">1 </w:t>
            </w:r>
          </w:p>
        </w:tc>
        <w:tc>
          <w:tcPr>
            <w:tcW w:w="1995" w:type="dxa"/>
            <w:tcBorders>
              <w:left w:val="single" w:color="000000" w:sz="6" w:space="0"/>
              <w:bottom w:val="single" w:color="000000" w:sz="6" w:space="0"/>
              <w:right w:val="single" w:color="000000" w:sz="6" w:space="0"/>
            </w:tcBorders>
          </w:tcPr>
          <w:p>
            <w:pPr>
              <w:pStyle w:val="9"/>
              <w:ind w:left="120"/>
              <w:rPr>
                <w:sz w:val="18"/>
              </w:rPr>
            </w:pPr>
            <w:r>
              <w:rPr>
                <w:sz w:val="18"/>
              </w:rPr>
              <w:t xml:space="preserve">地块信息 </w:t>
            </w:r>
          </w:p>
        </w:tc>
        <w:tc>
          <w:tcPr>
            <w:tcW w:w="5127" w:type="dxa"/>
            <w:tcBorders>
              <w:left w:val="single" w:color="000000" w:sz="6" w:space="0"/>
              <w:bottom w:val="single" w:color="000000" w:sz="6" w:space="0"/>
            </w:tcBorders>
          </w:tcPr>
          <w:p>
            <w:pPr>
              <w:pStyle w:val="9"/>
              <w:rPr>
                <w:sz w:val="18"/>
              </w:rPr>
            </w:pPr>
            <w:r>
              <w:rPr>
                <w:sz w:val="18"/>
              </w:rPr>
              <w:t xml:space="preserve">地块信息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1406" w:type="dxa"/>
            <w:vMerge w:val="restart"/>
            <w:tcBorders>
              <w:top w:val="single" w:color="000000" w:sz="6" w:space="0"/>
              <w:bottom w:val="single" w:color="000000" w:sz="6" w:space="0"/>
              <w:right w:val="single" w:color="000000" w:sz="6" w:space="0"/>
            </w:tcBorders>
          </w:tcPr>
          <w:p>
            <w:pPr>
              <w:pStyle w:val="9"/>
              <w:spacing w:before="0"/>
              <w:ind w:left="0"/>
              <w:rPr>
                <w:sz w:val="18"/>
              </w:rPr>
            </w:pPr>
          </w:p>
          <w:p>
            <w:pPr>
              <w:pStyle w:val="9"/>
              <w:spacing w:before="134"/>
              <w:ind w:left="107"/>
              <w:rPr>
                <w:sz w:val="18"/>
              </w:rPr>
            </w:pPr>
            <w:r>
              <w:rPr>
                <w:sz w:val="18"/>
              </w:rPr>
              <w:t xml:space="preserve">2 </w:t>
            </w:r>
          </w:p>
        </w:tc>
        <w:tc>
          <w:tcPr>
            <w:tcW w:w="1995" w:type="dxa"/>
            <w:vMerge w:val="restart"/>
            <w:tcBorders>
              <w:top w:val="single" w:color="000000" w:sz="6" w:space="0"/>
              <w:left w:val="single" w:color="000000" w:sz="6" w:space="0"/>
              <w:bottom w:val="single" w:color="000000" w:sz="6" w:space="0"/>
              <w:right w:val="single" w:color="000000" w:sz="6" w:space="0"/>
            </w:tcBorders>
          </w:tcPr>
          <w:p>
            <w:pPr>
              <w:pStyle w:val="9"/>
              <w:spacing w:before="0"/>
              <w:ind w:left="0"/>
              <w:rPr>
                <w:sz w:val="18"/>
              </w:rPr>
            </w:pPr>
          </w:p>
          <w:p>
            <w:pPr>
              <w:pStyle w:val="9"/>
              <w:spacing w:before="134"/>
              <w:ind w:left="120"/>
              <w:rPr>
                <w:sz w:val="18"/>
              </w:rPr>
            </w:pPr>
            <w:r>
              <w:rPr>
                <w:sz w:val="18"/>
              </w:rPr>
              <w:t xml:space="preserve">交易公告 </w:t>
            </w:r>
          </w:p>
        </w:tc>
        <w:tc>
          <w:tcPr>
            <w:tcW w:w="5127" w:type="dxa"/>
            <w:tcBorders>
              <w:top w:val="single" w:color="000000" w:sz="6" w:space="0"/>
              <w:left w:val="single" w:color="000000" w:sz="6" w:space="0"/>
              <w:bottom w:val="single" w:color="000000" w:sz="6" w:space="0"/>
            </w:tcBorders>
          </w:tcPr>
          <w:p>
            <w:pPr>
              <w:pStyle w:val="9"/>
              <w:spacing w:before="43"/>
              <w:rPr>
                <w:sz w:val="18"/>
              </w:rPr>
            </w:pPr>
            <w:r>
              <w:rPr>
                <w:sz w:val="18"/>
              </w:rPr>
              <w:t xml:space="preserve">出让文件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6" w:space="0"/>
              <w:right w:val="single" w:color="000000" w:sz="6" w:space="0"/>
            </w:tcBorders>
          </w:tcPr>
          <w:p>
            <w:pPr>
              <w:rPr>
                <w:sz w:val="2"/>
                <w:szCs w:val="2"/>
              </w:rPr>
            </w:pPr>
          </w:p>
        </w:tc>
        <w:tc>
          <w:tcPr>
            <w:tcW w:w="1995" w:type="dxa"/>
            <w:vMerge w:val="continue"/>
            <w:tcBorders>
              <w:top w:val="single" w:color="000000" w:sz="6" w:space="0"/>
              <w:left w:val="single" w:color="000000" w:sz="6" w:space="0"/>
              <w:bottom w:val="single" w:color="000000" w:sz="6" w:space="0"/>
              <w:right w:val="single" w:color="000000" w:sz="6" w:space="0"/>
            </w:tcBorders>
          </w:tcPr>
          <w:p>
            <w:pPr>
              <w:rPr>
                <w:sz w:val="2"/>
                <w:szCs w:val="2"/>
              </w:rPr>
            </w:pPr>
          </w:p>
        </w:tc>
        <w:tc>
          <w:tcPr>
            <w:tcW w:w="5127" w:type="dxa"/>
            <w:tcBorders>
              <w:top w:val="single" w:color="000000" w:sz="6" w:space="0"/>
              <w:left w:val="single" w:color="000000" w:sz="6" w:space="0"/>
              <w:bottom w:val="single" w:color="000000" w:sz="6" w:space="0"/>
            </w:tcBorders>
          </w:tcPr>
          <w:p>
            <w:pPr>
              <w:pStyle w:val="9"/>
              <w:rPr>
                <w:sz w:val="18"/>
              </w:rPr>
            </w:pPr>
            <w:r>
              <w:rPr>
                <w:sz w:val="18"/>
              </w:rPr>
              <w:t xml:space="preserve">现场图片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continue"/>
            <w:tcBorders>
              <w:top w:val="single" w:color="000000" w:sz="6" w:space="0"/>
              <w:bottom w:val="single" w:color="000000" w:sz="6" w:space="0"/>
              <w:right w:val="single" w:color="000000" w:sz="6" w:space="0"/>
            </w:tcBorders>
          </w:tcPr>
          <w:p>
            <w:pPr>
              <w:rPr>
                <w:sz w:val="2"/>
                <w:szCs w:val="2"/>
              </w:rPr>
            </w:pPr>
          </w:p>
        </w:tc>
        <w:tc>
          <w:tcPr>
            <w:tcW w:w="1995" w:type="dxa"/>
            <w:vMerge w:val="continue"/>
            <w:tcBorders>
              <w:top w:val="single" w:color="000000" w:sz="6" w:space="0"/>
              <w:left w:val="single" w:color="000000" w:sz="6" w:space="0"/>
              <w:bottom w:val="single" w:color="000000" w:sz="6" w:space="0"/>
              <w:right w:val="single" w:color="000000" w:sz="6" w:space="0"/>
            </w:tcBorders>
          </w:tcPr>
          <w:p>
            <w:pPr>
              <w:rPr>
                <w:sz w:val="2"/>
                <w:szCs w:val="2"/>
              </w:rPr>
            </w:pPr>
          </w:p>
        </w:tc>
        <w:tc>
          <w:tcPr>
            <w:tcW w:w="5127" w:type="dxa"/>
            <w:tcBorders>
              <w:top w:val="single" w:color="000000" w:sz="6" w:space="0"/>
              <w:left w:val="single" w:color="000000" w:sz="6" w:space="0"/>
              <w:bottom w:val="single" w:color="000000" w:sz="6" w:space="0"/>
            </w:tcBorders>
          </w:tcPr>
          <w:p>
            <w:pPr>
              <w:pStyle w:val="9"/>
              <w:rPr>
                <w:sz w:val="18"/>
              </w:rPr>
            </w:pPr>
            <w:r>
              <w:rPr>
                <w:sz w:val="18"/>
              </w:rPr>
              <w:t xml:space="preserve">公告页面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tcBorders>
              <w:top w:val="single" w:color="000000" w:sz="6" w:space="0"/>
              <w:bottom w:val="single" w:color="000000" w:sz="6" w:space="0"/>
              <w:right w:val="single" w:color="000000" w:sz="6" w:space="0"/>
            </w:tcBorders>
          </w:tcPr>
          <w:p>
            <w:pPr>
              <w:pStyle w:val="9"/>
              <w:ind w:left="107"/>
              <w:rPr>
                <w:sz w:val="18"/>
              </w:rPr>
            </w:pPr>
            <w:r>
              <w:rPr>
                <w:sz w:val="18"/>
              </w:rPr>
              <w:t xml:space="preserve">3 </w:t>
            </w:r>
          </w:p>
        </w:tc>
        <w:tc>
          <w:tcPr>
            <w:tcW w:w="1995" w:type="dxa"/>
            <w:tcBorders>
              <w:top w:val="single" w:color="000000" w:sz="6" w:space="0"/>
              <w:left w:val="single" w:color="000000" w:sz="6" w:space="0"/>
              <w:bottom w:val="single" w:color="000000" w:sz="6" w:space="0"/>
              <w:right w:val="single" w:color="000000" w:sz="6" w:space="0"/>
            </w:tcBorders>
          </w:tcPr>
          <w:p>
            <w:pPr>
              <w:pStyle w:val="9"/>
              <w:ind w:left="120"/>
              <w:rPr>
                <w:sz w:val="18"/>
              </w:rPr>
            </w:pPr>
            <w:r>
              <w:rPr>
                <w:sz w:val="18"/>
              </w:rPr>
              <w:t xml:space="preserve">变更公告 </w:t>
            </w:r>
          </w:p>
        </w:tc>
        <w:tc>
          <w:tcPr>
            <w:tcW w:w="5127" w:type="dxa"/>
            <w:tcBorders>
              <w:top w:val="single" w:color="000000" w:sz="6" w:space="0"/>
              <w:left w:val="single" w:color="000000" w:sz="6" w:space="0"/>
              <w:bottom w:val="single" w:color="000000" w:sz="6" w:space="0"/>
            </w:tcBorders>
          </w:tcPr>
          <w:p>
            <w:pPr>
              <w:pStyle w:val="9"/>
              <w:rPr>
                <w:sz w:val="18"/>
              </w:rPr>
            </w:pPr>
            <w:r>
              <w:rPr>
                <w:sz w:val="18"/>
              </w:rPr>
              <w:t xml:space="preserve">变更公告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tcBorders>
              <w:top w:val="single" w:color="000000" w:sz="6" w:space="0"/>
              <w:bottom w:val="single" w:color="000000" w:sz="6" w:space="0"/>
              <w:right w:val="single" w:color="000000" w:sz="6" w:space="0"/>
            </w:tcBorders>
          </w:tcPr>
          <w:p>
            <w:pPr>
              <w:pStyle w:val="9"/>
              <w:ind w:left="107"/>
              <w:rPr>
                <w:sz w:val="18"/>
              </w:rPr>
            </w:pPr>
            <w:r>
              <w:rPr>
                <w:sz w:val="18"/>
              </w:rPr>
              <w:t xml:space="preserve">4 </w:t>
            </w:r>
          </w:p>
        </w:tc>
        <w:tc>
          <w:tcPr>
            <w:tcW w:w="1995" w:type="dxa"/>
            <w:tcBorders>
              <w:top w:val="single" w:color="000000" w:sz="6" w:space="0"/>
              <w:left w:val="single" w:color="000000" w:sz="6" w:space="0"/>
              <w:bottom w:val="single" w:color="000000" w:sz="6" w:space="0"/>
              <w:right w:val="single" w:color="000000" w:sz="6" w:space="0"/>
            </w:tcBorders>
          </w:tcPr>
          <w:p>
            <w:pPr>
              <w:pStyle w:val="9"/>
              <w:ind w:left="120"/>
              <w:rPr>
                <w:sz w:val="18"/>
              </w:rPr>
            </w:pPr>
            <w:r>
              <w:rPr>
                <w:sz w:val="18"/>
              </w:rPr>
              <w:t xml:space="preserve">报名明细表 </w:t>
            </w:r>
          </w:p>
        </w:tc>
        <w:tc>
          <w:tcPr>
            <w:tcW w:w="5127" w:type="dxa"/>
            <w:tcBorders>
              <w:top w:val="single" w:color="000000" w:sz="6" w:space="0"/>
              <w:left w:val="single" w:color="000000" w:sz="6" w:space="0"/>
              <w:bottom w:val="single" w:color="000000" w:sz="6" w:space="0"/>
            </w:tcBorders>
          </w:tcPr>
          <w:p>
            <w:pPr>
              <w:pStyle w:val="9"/>
              <w:rPr>
                <w:sz w:val="18"/>
              </w:rPr>
            </w:pPr>
            <w:r>
              <w:rPr>
                <w:sz w:val="18"/>
              </w:rPr>
              <w:t xml:space="preserve">获取竞买人信息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restart"/>
            <w:tcBorders>
              <w:top w:val="single" w:color="000000" w:sz="6" w:space="0"/>
              <w:bottom w:val="single" w:color="000000" w:sz="6" w:space="0"/>
              <w:right w:val="single" w:color="000000" w:sz="6" w:space="0"/>
            </w:tcBorders>
          </w:tcPr>
          <w:p>
            <w:pPr>
              <w:pStyle w:val="9"/>
              <w:spacing w:before="11"/>
              <w:ind w:left="0"/>
              <w:rPr>
                <w:sz w:val="15"/>
              </w:rPr>
            </w:pPr>
          </w:p>
          <w:p>
            <w:pPr>
              <w:pStyle w:val="9"/>
              <w:spacing w:before="0"/>
              <w:ind w:left="107"/>
              <w:rPr>
                <w:sz w:val="18"/>
              </w:rPr>
            </w:pPr>
            <w:r>
              <w:rPr>
                <w:sz w:val="18"/>
              </w:rPr>
              <w:t xml:space="preserve">5 </w:t>
            </w:r>
          </w:p>
        </w:tc>
        <w:tc>
          <w:tcPr>
            <w:tcW w:w="1995" w:type="dxa"/>
            <w:vMerge w:val="restart"/>
            <w:tcBorders>
              <w:top w:val="single" w:color="000000" w:sz="6" w:space="0"/>
              <w:left w:val="single" w:color="000000" w:sz="6" w:space="0"/>
              <w:bottom w:val="single" w:color="000000" w:sz="6" w:space="0"/>
              <w:right w:val="single" w:color="000000" w:sz="6" w:space="0"/>
            </w:tcBorders>
          </w:tcPr>
          <w:p>
            <w:pPr>
              <w:pStyle w:val="9"/>
              <w:spacing w:before="11"/>
              <w:ind w:left="0"/>
              <w:rPr>
                <w:sz w:val="15"/>
              </w:rPr>
            </w:pPr>
          </w:p>
          <w:p>
            <w:pPr>
              <w:pStyle w:val="9"/>
              <w:spacing w:before="0"/>
              <w:ind w:left="120"/>
              <w:rPr>
                <w:sz w:val="18"/>
              </w:rPr>
            </w:pPr>
            <w:r>
              <w:rPr>
                <w:sz w:val="18"/>
              </w:rPr>
              <w:t xml:space="preserve">竞买人申购相关材料 </w:t>
            </w:r>
          </w:p>
        </w:tc>
        <w:tc>
          <w:tcPr>
            <w:tcW w:w="5127" w:type="dxa"/>
            <w:tcBorders>
              <w:top w:val="single" w:color="000000" w:sz="6" w:space="0"/>
              <w:left w:val="single" w:color="000000" w:sz="6" w:space="0"/>
              <w:bottom w:val="single" w:color="000000" w:sz="6" w:space="0"/>
            </w:tcBorders>
          </w:tcPr>
          <w:p>
            <w:pPr>
              <w:pStyle w:val="9"/>
              <w:rPr>
                <w:sz w:val="18"/>
              </w:rPr>
            </w:pPr>
            <w:r>
              <w:rPr>
                <w:sz w:val="18"/>
              </w:rPr>
              <w:t xml:space="preserve">报名受让申请书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406" w:type="dxa"/>
            <w:vMerge w:val="continue"/>
            <w:tcBorders>
              <w:top w:val="single" w:color="000000" w:sz="6" w:space="0"/>
              <w:bottom w:val="single" w:color="000000" w:sz="6" w:space="0"/>
              <w:right w:val="single" w:color="000000" w:sz="6" w:space="0"/>
            </w:tcBorders>
          </w:tcPr>
          <w:p>
            <w:pPr>
              <w:rPr>
                <w:sz w:val="2"/>
                <w:szCs w:val="2"/>
              </w:rPr>
            </w:pPr>
          </w:p>
        </w:tc>
        <w:tc>
          <w:tcPr>
            <w:tcW w:w="1995" w:type="dxa"/>
            <w:vMerge w:val="continue"/>
            <w:tcBorders>
              <w:top w:val="single" w:color="000000" w:sz="6" w:space="0"/>
              <w:left w:val="single" w:color="000000" w:sz="6" w:space="0"/>
              <w:bottom w:val="single" w:color="000000" w:sz="6" w:space="0"/>
              <w:right w:val="single" w:color="000000" w:sz="6" w:space="0"/>
            </w:tcBorders>
          </w:tcPr>
          <w:p>
            <w:pPr>
              <w:rPr>
                <w:sz w:val="2"/>
                <w:szCs w:val="2"/>
              </w:rPr>
            </w:pPr>
          </w:p>
        </w:tc>
        <w:tc>
          <w:tcPr>
            <w:tcW w:w="5127" w:type="dxa"/>
            <w:tcBorders>
              <w:top w:val="single" w:color="000000" w:sz="6" w:space="0"/>
              <w:left w:val="single" w:color="000000" w:sz="6" w:space="0"/>
              <w:bottom w:val="single" w:color="000000" w:sz="6" w:space="0"/>
            </w:tcBorders>
          </w:tcPr>
          <w:p>
            <w:pPr>
              <w:pStyle w:val="9"/>
              <w:spacing w:before="43"/>
              <w:rPr>
                <w:sz w:val="18"/>
              </w:rPr>
            </w:pPr>
            <w:r>
              <w:rPr>
                <w:sz w:val="18"/>
              </w:rPr>
              <w:t xml:space="preserve">要求的报名文件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406" w:type="dxa"/>
            <w:tcBorders>
              <w:top w:val="single" w:color="000000" w:sz="6" w:space="0"/>
              <w:bottom w:val="single" w:color="000000" w:sz="6" w:space="0"/>
              <w:right w:val="single" w:color="000000" w:sz="6" w:space="0"/>
            </w:tcBorders>
          </w:tcPr>
          <w:p>
            <w:pPr>
              <w:pStyle w:val="9"/>
              <w:spacing w:before="4"/>
              <w:ind w:left="0"/>
              <w:rPr>
                <w:sz w:val="15"/>
              </w:rPr>
            </w:pPr>
          </w:p>
          <w:p>
            <w:pPr>
              <w:pStyle w:val="9"/>
              <w:spacing w:before="0"/>
              <w:ind w:left="107"/>
              <w:rPr>
                <w:sz w:val="18"/>
              </w:rPr>
            </w:pPr>
            <w:r>
              <w:rPr>
                <w:sz w:val="18"/>
              </w:rPr>
              <w:t xml:space="preserve">6 </w:t>
            </w:r>
          </w:p>
        </w:tc>
        <w:tc>
          <w:tcPr>
            <w:tcW w:w="1995" w:type="dxa"/>
            <w:tcBorders>
              <w:top w:val="single" w:color="000000" w:sz="6" w:space="0"/>
              <w:left w:val="single" w:color="000000" w:sz="6" w:space="0"/>
              <w:bottom w:val="single" w:color="000000" w:sz="6" w:space="0"/>
              <w:right w:val="single" w:color="000000" w:sz="6" w:space="0"/>
            </w:tcBorders>
          </w:tcPr>
          <w:p>
            <w:pPr>
              <w:pStyle w:val="9"/>
              <w:ind w:left="120"/>
              <w:rPr>
                <w:sz w:val="18"/>
              </w:rPr>
            </w:pPr>
            <w:r>
              <w:rPr>
                <w:sz w:val="18"/>
              </w:rPr>
              <w:t>竞买保证金到账明细</w:t>
            </w:r>
          </w:p>
          <w:p>
            <w:pPr>
              <w:pStyle w:val="9"/>
              <w:spacing w:before="82"/>
              <w:ind w:left="120"/>
              <w:rPr>
                <w:sz w:val="18"/>
              </w:rPr>
            </w:pPr>
            <w:r>
              <w:rPr>
                <w:sz w:val="18"/>
              </w:rPr>
              <w:t xml:space="preserve">表 </w:t>
            </w:r>
          </w:p>
        </w:tc>
        <w:tc>
          <w:tcPr>
            <w:tcW w:w="5127" w:type="dxa"/>
            <w:tcBorders>
              <w:top w:val="single" w:color="000000" w:sz="6" w:space="0"/>
              <w:left w:val="single" w:color="000000" w:sz="6" w:space="0"/>
              <w:bottom w:val="single" w:color="000000" w:sz="6" w:space="0"/>
            </w:tcBorders>
          </w:tcPr>
          <w:p>
            <w:pPr>
              <w:pStyle w:val="9"/>
              <w:spacing w:before="4"/>
              <w:ind w:left="0"/>
              <w:rPr>
                <w:sz w:val="15"/>
              </w:rPr>
            </w:pPr>
          </w:p>
          <w:p>
            <w:pPr>
              <w:pStyle w:val="9"/>
              <w:spacing w:before="0"/>
              <w:rPr>
                <w:sz w:val="18"/>
              </w:rPr>
            </w:pPr>
            <w:r>
              <w:rPr>
                <w:sz w:val="18"/>
              </w:rPr>
              <w:t xml:space="preserve">保证金查询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406" w:type="dxa"/>
            <w:tcBorders>
              <w:top w:val="single" w:color="000000" w:sz="6" w:space="0"/>
              <w:bottom w:val="single" w:color="000000" w:sz="6" w:space="0"/>
              <w:right w:val="single" w:color="000000" w:sz="6" w:space="0"/>
            </w:tcBorders>
          </w:tcPr>
          <w:p>
            <w:pPr>
              <w:pStyle w:val="9"/>
              <w:spacing w:before="4"/>
              <w:ind w:left="0"/>
              <w:rPr>
                <w:sz w:val="15"/>
              </w:rPr>
            </w:pPr>
          </w:p>
          <w:p>
            <w:pPr>
              <w:pStyle w:val="9"/>
              <w:spacing w:before="0"/>
              <w:ind w:left="107"/>
              <w:rPr>
                <w:sz w:val="18"/>
              </w:rPr>
            </w:pPr>
            <w:r>
              <w:rPr>
                <w:sz w:val="18"/>
              </w:rPr>
              <w:t xml:space="preserve">7 </w:t>
            </w:r>
          </w:p>
        </w:tc>
        <w:tc>
          <w:tcPr>
            <w:tcW w:w="1995" w:type="dxa"/>
            <w:tcBorders>
              <w:top w:val="single" w:color="000000" w:sz="6" w:space="0"/>
              <w:left w:val="single" w:color="000000" w:sz="6" w:space="0"/>
              <w:bottom w:val="single" w:color="000000" w:sz="6" w:space="0"/>
              <w:right w:val="single" w:color="000000" w:sz="6" w:space="0"/>
            </w:tcBorders>
          </w:tcPr>
          <w:p>
            <w:pPr>
              <w:pStyle w:val="9"/>
              <w:ind w:left="120"/>
              <w:rPr>
                <w:sz w:val="18"/>
              </w:rPr>
            </w:pPr>
            <w:r>
              <w:rPr>
                <w:sz w:val="18"/>
              </w:rPr>
              <w:t>竞买人报价记录明细</w:t>
            </w:r>
          </w:p>
          <w:p>
            <w:pPr>
              <w:pStyle w:val="9"/>
              <w:spacing w:before="82"/>
              <w:ind w:left="120"/>
              <w:rPr>
                <w:sz w:val="18"/>
              </w:rPr>
            </w:pPr>
            <w:r>
              <w:rPr>
                <w:sz w:val="18"/>
              </w:rPr>
              <w:t xml:space="preserve">表 </w:t>
            </w:r>
          </w:p>
        </w:tc>
        <w:tc>
          <w:tcPr>
            <w:tcW w:w="5127" w:type="dxa"/>
            <w:tcBorders>
              <w:top w:val="single" w:color="000000" w:sz="6" w:space="0"/>
              <w:left w:val="single" w:color="000000" w:sz="6" w:space="0"/>
              <w:bottom w:val="single" w:color="000000" w:sz="6" w:space="0"/>
            </w:tcBorders>
          </w:tcPr>
          <w:p>
            <w:pPr>
              <w:pStyle w:val="9"/>
              <w:spacing w:before="4"/>
              <w:ind w:left="0"/>
              <w:rPr>
                <w:sz w:val="15"/>
              </w:rPr>
            </w:pPr>
          </w:p>
          <w:p>
            <w:pPr>
              <w:pStyle w:val="9"/>
              <w:spacing w:before="0"/>
              <w:rPr>
                <w:sz w:val="18"/>
              </w:rPr>
            </w:pPr>
            <w:r>
              <w:rPr>
                <w:sz w:val="18"/>
              </w:rPr>
              <w:t xml:space="preserve">报价历史记录表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vMerge w:val="restart"/>
            <w:tcBorders>
              <w:top w:val="single" w:color="000000" w:sz="6" w:space="0"/>
              <w:bottom w:val="single" w:color="000000" w:sz="6" w:space="0"/>
              <w:right w:val="single" w:color="000000" w:sz="6" w:space="0"/>
            </w:tcBorders>
          </w:tcPr>
          <w:p>
            <w:pPr>
              <w:pStyle w:val="9"/>
              <w:spacing w:before="9"/>
              <w:ind w:left="0"/>
              <w:rPr>
                <w:sz w:val="15"/>
              </w:rPr>
            </w:pPr>
          </w:p>
          <w:p>
            <w:pPr>
              <w:pStyle w:val="9"/>
              <w:spacing w:before="1"/>
              <w:ind w:left="107"/>
              <w:rPr>
                <w:sz w:val="18"/>
              </w:rPr>
            </w:pPr>
            <w:r>
              <w:rPr>
                <w:sz w:val="18"/>
              </w:rPr>
              <w:t xml:space="preserve">8 </w:t>
            </w:r>
          </w:p>
        </w:tc>
        <w:tc>
          <w:tcPr>
            <w:tcW w:w="1995" w:type="dxa"/>
            <w:vMerge w:val="restart"/>
            <w:tcBorders>
              <w:top w:val="single" w:color="000000" w:sz="6" w:space="0"/>
              <w:left w:val="single" w:color="000000" w:sz="6" w:space="0"/>
              <w:bottom w:val="single" w:color="000000" w:sz="6" w:space="0"/>
              <w:right w:val="single" w:color="000000" w:sz="6" w:space="0"/>
            </w:tcBorders>
          </w:tcPr>
          <w:p>
            <w:pPr>
              <w:pStyle w:val="9"/>
              <w:spacing w:before="9"/>
              <w:ind w:left="0"/>
              <w:rPr>
                <w:sz w:val="15"/>
              </w:rPr>
            </w:pPr>
          </w:p>
          <w:p>
            <w:pPr>
              <w:pStyle w:val="9"/>
              <w:spacing w:before="1"/>
              <w:ind w:left="120"/>
              <w:rPr>
                <w:sz w:val="18"/>
              </w:rPr>
            </w:pPr>
            <w:r>
              <w:rPr>
                <w:sz w:val="18"/>
              </w:rPr>
              <w:t xml:space="preserve">竞价结果公布 </w:t>
            </w:r>
          </w:p>
        </w:tc>
        <w:tc>
          <w:tcPr>
            <w:tcW w:w="5127" w:type="dxa"/>
            <w:tcBorders>
              <w:top w:val="single" w:color="000000" w:sz="6" w:space="0"/>
              <w:left w:val="single" w:color="000000" w:sz="6" w:space="0"/>
              <w:bottom w:val="single" w:color="000000" w:sz="6" w:space="0"/>
            </w:tcBorders>
          </w:tcPr>
          <w:p>
            <w:pPr>
              <w:pStyle w:val="9"/>
              <w:rPr>
                <w:sz w:val="18"/>
              </w:rPr>
            </w:pPr>
            <w:r>
              <w:rPr>
                <w:sz w:val="18"/>
              </w:rPr>
              <w:t xml:space="preserve">中标公示电子件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406" w:type="dxa"/>
            <w:vMerge w:val="continue"/>
            <w:tcBorders>
              <w:top w:val="single" w:color="000000" w:sz="6" w:space="0"/>
              <w:bottom w:val="single" w:color="000000" w:sz="6" w:space="0"/>
              <w:right w:val="single" w:color="000000" w:sz="6" w:space="0"/>
            </w:tcBorders>
          </w:tcPr>
          <w:p>
            <w:pPr>
              <w:rPr>
                <w:sz w:val="2"/>
                <w:szCs w:val="2"/>
              </w:rPr>
            </w:pPr>
          </w:p>
        </w:tc>
        <w:tc>
          <w:tcPr>
            <w:tcW w:w="1995" w:type="dxa"/>
            <w:vMerge w:val="continue"/>
            <w:tcBorders>
              <w:top w:val="single" w:color="000000" w:sz="6" w:space="0"/>
              <w:left w:val="single" w:color="000000" w:sz="6" w:space="0"/>
              <w:bottom w:val="single" w:color="000000" w:sz="6" w:space="0"/>
              <w:right w:val="single" w:color="000000" w:sz="6" w:space="0"/>
            </w:tcBorders>
          </w:tcPr>
          <w:p>
            <w:pPr>
              <w:rPr>
                <w:sz w:val="2"/>
                <w:szCs w:val="2"/>
              </w:rPr>
            </w:pPr>
          </w:p>
        </w:tc>
        <w:tc>
          <w:tcPr>
            <w:tcW w:w="5127" w:type="dxa"/>
            <w:tcBorders>
              <w:top w:val="single" w:color="000000" w:sz="6" w:space="0"/>
              <w:left w:val="single" w:color="000000" w:sz="6" w:space="0"/>
              <w:bottom w:val="single" w:color="000000" w:sz="6" w:space="0"/>
            </w:tcBorders>
          </w:tcPr>
          <w:p>
            <w:pPr>
              <w:pStyle w:val="9"/>
              <w:spacing w:before="41"/>
              <w:rPr>
                <w:sz w:val="18"/>
              </w:rPr>
            </w:pPr>
            <w:r>
              <w:rPr>
                <w:sz w:val="18"/>
              </w:rPr>
              <w:t xml:space="preserve">中标公示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406" w:type="dxa"/>
            <w:tcBorders>
              <w:top w:val="single" w:color="000000" w:sz="6" w:space="0"/>
              <w:right w:val="single" w:color="000000" w:sz="6" w:space="0"/>
            </w:tcBorders>
          </w:tcPr>
          <w:p>
            <w:pPr>
              <w:pStyle w:val="9"/>
              <w:ind w:left="107"/>
              <w:rPr>
                <w:sz w:val="18"/>
              </w:rPr>
            </w:pPr>
            <w:r>
              <w:rPr>
                <w:sz w:val="18"/>
              </w:rPr>
              <w:t xml:space="preserve">9 </w:t>
            </w:r>
          </w:p>
        </w:tc>
        <w:tc>
          <w:tcPr>
            <w:tcW w:w="1995" w:type="dxa"/>
            <w:tcBorders>
              <w:top w:val="single" w:color="000000" w:sz="6" w:space="0"/>
              <w:left w:val="single" w:color="000000" w:sz="6" w:space="0"/>
              <w:right w:val="single" w:color="000000" w:sz="6" w:space="0"/>
            </w:tcBorders>
          </w:tcPr>
          <w:p>
            <w:pPr>
              <w:pStyle w:val="9"/>
              <w:ind w:left="120"/>
              <w:rPr>
                <w:sz w:val="18"/>
              </w:rPr>
            </w:pPr>
            <w:r>
              <w:rPr>
                <w:sz w:val="18"/>
              </w:rPr>
              <w:t xml:space="preserve">退还保证金明细表 </w:t>
            </w:r>
          </w:p>
        </w:tc>
        <w:tc>
          <w:tcPr>
            <w:tcW w:w="5127" w:type="dxa"/>
            <w:tcBorders>
              <w:top w:val="single" w:color="000000" w:sz="6" w:space="0"/>
              <w:left w:val="single" w:color="000000" w:sz="6" w:space="0"/>
            </w:tcBorders>
          </w:tcPr>
          <w:p>
            <w:pPr>
              <w:pStyle w:val="9"/>
              <w:rPr>
                <w:sz w:val="18"/>
              </w:rPr>
            </w:pPr>
            <w:r>
              <w:rPr>
                <w:sz w:val="18"/>
              </w:rPr>
              <w:t xml:space="preserve">退还保证金明细表 </w:t>
            </w:r>
          </w:p>
        </w:tc>
      </w:tr>
    </w:tbl>
    <w:p>
      <w:pPr>
        <w:spacing w:after="0"/>
        <w:rPr>
          <w:sz w:val="18"/>
        </w:rPr>
        <w:sectPr>
          <w:footerReference r:id="rId17" w:type="default"/>
          <w:footerReference r:id="rId18" w:type="even"/>
          <w:pgSz w:w="11910" w:h="16840"/>
          <w:pgMar w:top="1871" w:right="600" w:bottom="1340" w:left="1160" w:header="1448" w:footer="1141" w:gutter="0"/>
          <w:pgBorders>
            <w:top w:val="none" w:sz="0" w:space="0"/>
            <w:left w:val="none" w:sz="0" w:space="0"/>
            <w:bottom w:val="none" w:sz="0" w:space="0"/>
            <w:right w:val="none" w:sz="0" w:space="0"/>
          </w:pgBorders>
          <w:pgNumType w:fmt="decimal" w:start="1"/>
          <w:cols w:space="720" w:num="1"/>
        </w:sectPr>
      </w:pPr>
    </w:p>
    <w:p>
      <w:pPr>
        <w:pStyle w:val="4"/>
        <w:spacing w:before="0"/>
        <w:rPr>
          <w:sz w:val="20"/>
        </w:rPr>
      </w:pPr>
    </w:p>
    <w:p>
      <w:pPr>
        <w:pStyle w:val="4"/>
        <w:spacing w:before="0"/>
        <w:rPr>
          <w:sz w:val="20"/>
        </w:rPr>
      </w:pPr>
    </w:p>
    <w:p>
      <w:pPr>
        <w:pStyle w:val="4"/>
        <w:spacing w:before="10"/>
        <w:rPr>
          <w:sz w:val="25"/>
        </w:rPr>
      </w:pPr>
    </w:p>
    <w:p>
      <w:pPr>
        <w:pStyle w:val="4"/>
        <w:spacing w:before="72"/>
        <w:ind w:left="199" w:right="471"/>
        <w:jc w:val="center"/>
      </w:pPr>
      <w:r>
        <w:rPr>
          <w:spacing w:val="52"/>
        </w:rPr>
        <w:t xml:space="preserve">附 录 </w:t>
      </w:r>
      <w:r>
        <w:t>A</w:t>
      </w:r>
    </w:p>
    <w:p>
      <w:pPr>
        <w:pStyle w:val="4"/>
        <w:spacing w:line="278" w:lineRule="auto"/>
        <w:ind w:left="4303" w:right="4578" w:firstLine="3"/>
        <w:jc w:val="center"/>
      </w:pPr>
      <w:r>
        <w:t>（规范性）</w:t>
      </w:r>
      <w:r>
        <w:rPr>
          <w:spacing w:val="1"/>
        </w:rPr>
        <w:t xml:space="preserve"> </w:t>
      </w:r>
      <w:r>
        <w:t>基础数据规定</w:t>
      </w:r>
    </w:p>
    <w:p>
      <w:pPr>
        <w:pStyle w:val="4"/>
        <w:spacing w:before="9"/>
      </w:pPr>
    </w:p>
    <w:p>
      <w:pPr>
        <w:pStyle w:val="4"/>
        <w:spacing w:before="0" w:line="278" w:lineRule="auto"/>
        <w:ind w:left="676" w:right="1587"/>
      </w:pPr>
      <w:r>
        <mc:AlternateContent>
          <mc:Choice Requires="wps">
            <w:drawing>
              <wp:anchor distT="0" distB="0" distL="114300" distR="114300" simplePos="0" relativeHeight="251661312" behindDoc="0" locked="0" layoutInCell="1" allowOverlap="1">
                <wp:simplePos x="0" y="0"/>
                <wp:positionH relativeFrom="page">
                  <wp:posOffset>1225550</wp:posOffset>
                </wp:positionH>
                <wp:positionV relativeFrom="paragraph">
                  <wp:posOffset>381635</wp:posOffset>
                </wp:positionV>
                <wp:extent cx="5297170" cy="3457575"/>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5297170" cy="3457575"/>
                        </a:xfrm>
                        <a:prstGeom prst="rect">
                          <a:avLst/>
                        </a:prstGeom>
                        <a:noFill/>
                        <a:ln>
                          <a:noFill/>
                        </a:ln>
                      </wps:spPr>
                      <wps:txbx>
                        <w:txbxContent>
                          <w:tbl>
                            <w:tblPr>
                              <w:tblStyle w:val="6"/>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37"/>
                              <w:gridCol w:w="2554"/>
                              <w:gridCol w:w="420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537" w:type="dxa"/>
                                  <w:tcBorders>
                                    <w:right w:val="single" w:color="000000" w:sz="4" w:space="0"/>
                                  </w:tcBorders>
                                </w:tcPr>
                                <w:p>
                                  <w:pPr>
                                    <w:pStyle w:val="9"/>
                                    <w:spacing w:before="42"/>
                                    <w:ind w:left="409"/>
                                    <w:rPr>
                                      <w:sz w:val="18"/>
                                    </w:rPr>
                                  </w:pPr>
                                  <w:r>
                                    <w:rPr>
                                      <w:sz w:val="18"/>
                                    </w:rPr>
                                    <w:t xml:space="preserve">数据类型 </w:t>
                                  </w:r>
                                </w:p>
                              </w:tc>
                              <w:tc>
                                <w:tcPr>
                                  <w:tcW w:w="2554" w:type="dxa"/>
                                  <w:tcBorders>
                                    <w:left w:val="single" w:color="000000" w:sz="4" w:space="0"/>
                                    <w:right w:val="single" w:color="000000" w:sz="4" w:space="0"/>
                                  </w:tcBorders>
                                </w:tcPr>
                                <w:p>
                                  <w:pPr>
                                    <w:pStyle w:val="9"/>
                                    <w:spacing w:before="42"/>
                                    <w:ind w:left="1285"/>
                                    <w:rPr>
                                      <w:sz w:val="18"/>
                                    </w:rPr>
                                  </w:pPr>
                                  <w:r>
                                    <w:rPr>
                                      <w:sz w:val="18"/>
                                    </w:rPr>
                                    <w:t xml:space="preserve">说明 </w:t>
                                  </w:r>
                                </w:p>
                              </w:tc>
                              <w:tc>
                                <w:tcPr>
                                  <w:tcW w:w="4208" w:type="dxa"/>
                                  <w:tcBorders>
                                    <w:left w:val="single" w:color="000000" w:sz="4" w:space="0"/>
                                  </w:tcBorders>
                                </w:tcPr>
                                <w:p>
                                  <w:pPr>
                                    <w:pStyle w:val="9"/>
                                    <w:spacing w:before="42"/>
                                    <w:ind w:left="1956" w:right="1471"/>
                                    <w:jc w:val="center"/>
                                    <w:rPr>
                                      <w:sz w:val="18"/>
                                    </w:rPr>
                                  </w:pPr>
                                  <w:r>
                                    <w:rPr>
                                      <w:sz w:val="18"/>
                                    </w:rPr>
                                    <w:t xml:space="preserve">数据格式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7" w:hRule="atLeast"/>
                              </w:trPr>
                              <w:tc>
                                <w:tcPr>
                                  <w:tcW w:w="1537" w:type="dxa"/>
                                  <w:tcBorders>
                                    <w:bottom w:val="single" w:color="000000" w:sz="4" w:space="0"/>
                                    <w:right w:val="single" w:color="000000" w:sz="4" w:space="0"/>
                                  </w:tcBorders>
                                </w:tcPr>
                                <w:p>
                                  <w:pPr>
                                    <w:pStyle w:val="9"/>
                                    <w:spacing w:before="0"/>
                                    <w:ind w:left="0"/>
                                    <w:rPr>
                                      <w:sz w:val="18"/>
                                    </w:rPr>
                                  </w:pPr>
                                </w:p>
                                <w:p>
                                  <w:pPr>
                                    <w:pStyle w:val="9"/>
                                    <w:spacing w:before="8"/>
                                    <w:ind w:left="0"/>
                                    <w:rPr>
                                      <w:sz w:val="21"/>
                                    </w:rPr>
                                  </w:pPr>
                                </w:p>
                                <w:p>
                                  <w:pPr>
                                    <w:pStyle w:val="9"/>
                                    <w:spacing w:before="0"/>
                                    <w:ind w:left="109"/>
                                    <w:rPr>
                                      <w:sz w:val="18"/>
                                    </w:rPr>
                                  </w:pPr>
                                  <w:r>
                                    <w:rPr>
                                      <w:sz w:val="18"/>
                                    </w:rPr>
                                    <w:t xml:space="preserve">字符型 </w:t>
                                  </w:r>
                                </w:p>
                              </w:tc>
                              <w:tc>
                                <w:tcPr>
                                  <w:tcW w:w="2554" w:type="dxa"/>
                                  <w:tcBorders>
                                    <w:left w:val="single" w:color="000000" w:sz="4" w:space="0"/>
                                    <w:bottom w:val="single" w:color="000000" w:sz="4" w:space="0"/>
                                    <w:right w:val="single" w:color="000000" w:sz="4" w:space="0"/>
                                  </w:tcBorders>
                                </w:tcPr>
                                <w:p>
                                  <w:pPr>
                                    <w:pStyle w:val="9"/>
                                    <w:spacing w:before="4"/>
                                    <w:ind w:left="0"/>
                                    <w:rPr>
                                      <w:sz w:val="15"/>
                                    </w:rPr>
                                  </w:pPr>
                                </w:p>
                                <w:p>
                                  <w:pPr>
                                    <w:pStyle w:val="9"/>
                                    <w:spacing w:before="0" w:line="324" w:lineRule="auto"/>
                                    <w:ind w:left="119" w:right="-15"/>
                                    <w:jc w:val="both"/>
                                    <w:rPr>
                                      <w:sz w:val="18"/>
                                    </w:rPr>
                                  </w:pPr>
                                  <w:r>
                                    <w:rPr>
                                      <w:sz w:val="18"/>
                                    </w:rPr>
                                    <w:t>一切可以显示打印的字符，包括汉字、字母、数字、各种符</w:t>
                                  </w:r>
                                  <w:r>
                                    <w:rPr>
                                      <w:spacing w:val="-10"/>
                                      <w:sz w:val="18"/>
                                    </w:rPr>
                                    <w:t>号、空格等，不具有计算能力。</w:t>
                                  </w:r>
                                  <w:r>
                                    <w:rPr>
                                      <w:sz w:val="18"/>
                                    </w:rPr>
                                    <w:t xml:space="preserve"> </w:t>
                                  </w:r>
                                </w:p>
                              </w:tc>
                              <w:tc>
                                <w:tcPr>
                                  <w:tcW w:w="4208" w:type="dxa"/>
                                  <w:tcBorders>
                                    <w:left w:val="single" w:color="000000" w:sz="4" w:space="0"/>
                                    <w:bottom w:val="single" w:color="000000" w:sz="4" w:space="0"/>
                                  </w:tcBorders>
                                </w:tcPr>
                                <w:p>
                                  <w:pPr>
                                    <w:pStyle w:val="9"/>
                                    <w:ind w:left="116"/>
                                    <w:rPr>
                                      <w:sz w:val="18"/>
                                    </w:rPr>
                                  </w:pPr>
                                  <w:r>
                                    <w:rPr>
                                      <w:sz w:val="18"/>
                                    </w:rPr>
                                    <w:t xml:space="preserve">以大写字母“C”代表字符型： </w:t>
                                  </w:r>
                                </w:p>
                                <w:p>
                                  <w:pPr>
                                    <w:pStyle w:val="9"/>
                                    <w:spacing w:before="81" w:line="324" w:lineRule="auto"/>
                                    <w:ind w:left="116" w:right="407"/>
                                    <w:rPr>
                                      <w:sz w:val="18"/>
                                    </w:rPr>
                                  </w:pPr>
                                  <w:r>
                                    <w:rPr>
                                      <w:sz w:val="18"/>
                                    </w:rPr>
                                    <w:t>CX:表示定长为“X”的字符型数据元值；</w:t>
                                  </w:r>
                                  <w:r>
                                    <w:rPr>
                                      <w:spacing w:val="1"/>
                                      <w:sz w:val="18"/>
                                    </w:rPr>
                                    <w:t xml:space="preserve"> </w:t>
                                  </w:r>
                                  <w:r>
                                    <w:rPr>
                                      <w:spacing w:val="-1"/>
                                      <w:sz w:val="18"/>
                                    </w:rPr>
                                    <w:t>C..X:</w:t>
                                  </w:r>
                                  <w:r>
                                    <w:rPr>
                                      <w:sz w:val="18"/>
                                    </w:rPr>
                                    <w:t xml:space="preserve">表示最长为“X”的字符型数据元值； </w:t>
                                  </w:r>
                                </w:p>
                                <w:p>
                                  <w:pPr>
                                    <w:pStyle w:val="9"/>
                                    <w:spacing w:before="2"/>
                                    <w:ind w:left="116"/>
                                    <w:rPr>
                                      <w:sz w:val="18"/>
                                    </w:rPr>
                                  </w:pPr>
                                  <w:r>
                                    <w:rPr>
                                      <w:spacing w:val="-1"/>
                                      <w:sz w:val="18"/>
                                    </w:rPr>
                                    <w:t xml:space="preserve">C..ul:表示长度不确定的字符型数据元值。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7" w:hRule="atLeast"/>
                              </w:trPr>
                              <w:tc>
                                <w:tcPr>
                                  <w:tcW w:w="1537" w:type="dxa"/>
                                  <w:tcBorders>
                                    <w:top w:val="single" w:color="000000" w:sz="4" w:space="0"/>
                                    <w:bottom w:val="single" w:color="000000" w:sz="4" w:space="0"/>
                                    <w:right w:val="single" w:color="000000" w:sz="4" w:space="0"/>
                                  </w:tcBorders>
                                </w:tcPr>
                                <w:p>
                                  <w:pPr>
                                    <w:pStyle w:val="9"/>
                                    <w:spacing w:before="0"/>
                                    <w:ind w:left="0"/>
                                    <w:rPr>
                                      <w:sz w:val="18"/>
                                    </w:rPr>
                                  </w:pPr>
                                </w:p>
                                <w:p>
                                  <w:pPr>
                                    <w:pStyle w:val="9"/>
                                    <w:spacing w:before="8"/>
                                    <w:ind w:left="0"/>
                                    <w:rPr>
                                      <w:sz w:val="21"/>
                                    </w:rPr>
                                  </w:pPr>
                                </w:p>
                                <w:p>
                                  <w:pPr>
                                    <w:pStyle w:val="9"/>
                                    <w:spacing w:before="1"/>
                                    <w:ind w:left="109"/>
                                    <w:rPr>
                                      <w:sz w:val="18"/>
                                    </w:rPr>
                                  </w:pPr>
                                  <w:r>
                                    <w:rPr>
                                      <w:sz w:val="18"/>
                                    </w:rPr>
                                    <w:t xml:space="preserve">数值型 </w:t>
                                  </w:r>
                                </w:p>
                              </w:tc>
                              <w:tc>
                                <w:tcPr>
                                  <w:tcW w:w="2554" w:type="dxa"/>
                                  <w:tcBorders>
                                    <w:top w:val="single" w:color="000000" w:sz="4" w:space="0"/>
                                    <w:left w:val="single" w:color="000000" w:sz="4" w:space="0"/>
                                    <w:bottom w:val="single" w:color="000000" w:sz="4" w:space="0"/>
                                    <w:right w:val="single" w:color="000000" w:sz="4" w:space="0"/>
                                  </w:tcBorders>
                                </w:tcPr>
                                <w:p>
                                  <w:pPr>
                                    <w:pStyle w:val="9"/>
                                    <w:spacing w:before="0"/>
                                    <w:ind w:left="0"/>
                                    <w:rPr>
                                      <w:sz w:val="18"/>
                                    </w:rPr>
                                  </w:pPr>
                                </w:p>
                                <w:p>
                                  <w:pPr>
                                    <w:pStyle w:val="9"/>
                                    <w:spacing w:before="8"/>
                                    <w:ind w:left="0"/>
                                    <w:rPr>
                                      <w:sz w:val="21"/>
                                    </w:rPr>
                                  </w:pPr>
                                </w:p>
                                <w:p>
                                  <w:pPr>
                                    <w:pStyle w:val="9"/>
                                    <w:spacing w:before="1"/>
                                    <w:ind w:left="119"/>
                                    <w:rPr>
                                      <w:sz w:val="18"/>
                                    </w:rPr>
                                  </w:pPr>
                                  <w:r>
                                    <w:rPr>
                                      <w:sz w:val="18"/>
                                    </w:rPr>
                                    <w:t xml:space="preserve">可以进行数学运算的数据。 </w:t>
                                  </w:r>
                                </w:p>
                              </w:tc>
                              <w:tc>
                                <w:tcPr>
                                  <w:tcW w:w="4208" w:type="dxa"/>
                                  <w:tcBorders>
                                    <w:top w:val="single" w:color="000000" w:sz="4" w:space="0"/>
                                    <w:left w:val="single" w:color="000000" w:sz="4" w:space="0"/>
                                    <w:bottom w:val="single" w:color="000000" w:sz="4" w:space="0"/>
                                  </w:tcBorders>
                                </w:tcPr>
                                <w:p>
                                  <w:pPr>
                                    <w:pStyle w:val="9"/>
                                    <w:ind w:left="116"/>
                                    <w:rPr>
                                      <w:sz w:val="18"/>
                                    </w:rPr>
                                  </w:pPr>
                                  <w:r>
                                    <w:rPr>
                                      <w:sz w:val="18"/>
                                    </w:rPr>
                                    <w:t xml:space="preserve">以大写字母“N”代表数值型： </w:t>
                                  </w:r>
                                </w:p>
                                <w:p>
                                  <w:pPr>
                                    <w:pStyle w:val="9"/>
                                    <w:spacing w:before="2" w:line="310" w:lineRule="atLeast"/>
                                    <w:ind w:left="116" w:right="-29"/>
                                    <w:rPr>
                                      <w:sz w:val="18"/>
                                    </w:rPr>
                                  </w:pPr>
                                  <w:r>
                                    <w:rPr>
                                      <w:sz w:val="18"/>
                                    </w:rPr>
                                    <w:t>N..X:表示最长为“X”的数值型数据元值；</w:t>
                                  </w:r>
                                  <w:r>
                                    <w:rPr>
                                      <w:spacing w:val="1"/>
                                      <w:sz w:val="18"/>
                                    </w:rPr>
                                    <w:t xml:space="preserve"> </w:t>
                                  </w:r>
                                  <w:r>
                                    <w:rPr>
                                      <w:spacing w:val="-5"/>
                                      <w:sz w:val="18"/>
                                    </w:rPr>
                                    <w:t>N..X,y:表示总长度为“X”位、其中小数点后为“</w:t>
                                  </w:r>
                                  <w:r>
                                    <w:rPr>
                                      <w:spacing w:val="-4"/>
                                      <w:sz w:val="18"/>
                                    </w:rPr>
                                    <w:t>y”</w:t>
                                  </w:r>
                                  <w:r>
                                    <w:rPr>
                                      <w:spacing w:val="-87"/>
                                      <w:sz w:val="18"/>
                                    </w:rPr>
                                    <w:t xml:space="preserve"> </w:t>
                                  </w:r>
                                  <w:r>
                                    <w:rPr>
                                      <w:sz w:val="18"/>
                                    </w:rPr>
                                    <w:t xml:space="preserve">位的数值型数据元值。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trPr>
                              <w:tc>
                                <w:tcPr>
                                  <w:tcW w:w="1537" w:type="dxa"/>
                                  <w:tcBorders>
                                    <w:top w:val="single" w:color="000000" w:sz="4" w:space="0"/>
                                    <w:bottom w:val="single" w:color="000000" w:sz="4" w:space="0"/>
                                    <w:right w:val="single" w:color="000000" w:sz="4" w:space="0"/>
                                  </w:tcBorders>
                                </w:tcPr>
                                <w:p>
                                  <w:pPr>
                                    <w:pStyle w:val="9"/>
                                    <w:spacing w:before="6"/>
                                    <w:ind w:left="0"/>
                                    <w:rPr>
                                      <w:sz w:val="15"/>
                                    </w:rPr>
                                  </w:pPr>
                                </w:p>
                                <w:p>
                                  <w:pPr>
                                    <w:pStyle w:val="9"/>
                                    <w:spacing w:before="1"/>
                                    <w:ind w:left="109"/>
                                    <w:rPr>
                                      <w:sz w:val="18"/>
                                    </w:rPr>
                                  </w:pPr>
                                  <w:r>
                                    <w:rPr>
                                      <w:sz w:val="18"/>
                                    </w:rPr>
                                    <w:t xml:space="preserve">日期型 </w:t>
                                  </w:r>
                                </w:p>
                              </w:tc>
                              <w:tc>
                                <w:tcPr>
                                  <w:tcW w:w="2554" w:type="dxa"/>
                                  <w:tcBorders>
                                    <w:top w:val="single" w:color="000000" w:sz="4" w:space="0"/>
                                    <w:left w:val="single" w:color="000000" w:sz="4" w:space="0"/>
                                    <w:bottom w:val="single" w:color="000000" w:sz="4" w:space="0"/>
                                    <w:right w:val="single" w:color="000000" w:sz="4" w:space="0"/>
                                  </w:tcBorders>
                                </w:tcPr>
                                <w:p>
                                  <w:pPr>
                                    <w:pStyle w:val="9"/>
                                    <w:spacing w:before="6"/>
                                    <w:ind w:left="0"/>
                                    <w:rPr>
                                      <w:sz w:val="15"/>
                                    </w:rPr>
                                  </w:pPr>
                                </w:p>
                                <w:p>
                                  <w:pPr>
                                    <w:pStyle w:val="9"/>
                                    <w:spacing w:before="1"/>
                                    <w:ind w:left="119"/>
                                    <w:rPr>
                                      <w:sz w:val="18"/>
                                    </w:rPr>
                                  </w:pPr>
                                  <w:r>
                                    <w:rPr>
                                      <w:sz w:val="18"/>
                                    </w:rPr>
                                    <w:t xml:space="preserve">用以表示日期的数据 </w:t>
                                  </w:r>
                                </w:p>
                              </w:tc>
                              <w:tc>
                                <w:tcPr>
                                  <w:tcW w:w="4208" w:type="dxa"/>
                                  <w:tcBorders>
                                    <w:top w:val="single" w:color="000000" w:sz="4" w:space="0"/>
                                    <w:left w:val="single" w:color="000000" w:sz="4" w:space="0"/>
                                    <w:bottom w:val="single" w:color="000000" w:sz="4" w:space="0"/>
                                  </w:tcBorders>
                                </w:tcPr>
                                <w:p>
                                  <w:pPr>
                                    <w:pStyle w:val="9"/>
                                    <w:spacing w:before="43"/>
                                    <w:ind w:left="116"/>
                                    <w:rPr>
                                      <w:sz w:val="18"/>
                                    </w:rPr>
                                  </w:pPr>
                                  <w:r>
                                    <w:rPr>
                                      <w:sz w:val="18"/>
                                    </w:rPr>
                                    <w:t>采用《数据元和交换格式信息交换日期和时间表示</w:t>
                                  </w:r>
                                </w:p>
                                <w:p>
                                  <w:pPr>
                                    <w:pStyle w:val="9"/>
                                    <w:spacing w:before="81"/>
                                    <w:ind w:left="116"/>
                                    <w:rPr>
                                      <w:sz w:val="18"/>
                                    </w:rPr>
                                  </w:pPr>
                                  <w:r>
                                    <w:rPr>
                                      <w:spacing w:val="-1"/>
                                      <w:sz w:val="18"/>
                                    </w:rPr>
                                    <w:t>法》GB/T7408</w:t>
                                  </w:r>
                                  <w:r>
                                    <w:rPr>
                                      <w:sz w:val="18"/>
                                    </w:rPr>
                                    <w:t xml:space="preserve">的规定。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537" w:type="dxa"/>
                                  <w:tcBorders>
                                    <w:top w:val="single" w:color="000000" w:sz="4" w:space="0"/>
                                    <w:bottom w:val="single" w:color="000000" w:sz="4" w:space="0"/>
                                    <w:right w:val="single" w:color="000000" w:sz="4" w:space="0"/>
                                  </w:tcBorders>
                                </w:tcPr>
                                <w:p>
                                  <w:pPr>
                                    <w:pStyle w:val="9"/>
                                    <w:spacing w:before="4"/>
                                    <w:ind w:left="0"/>
                                    <w:rPr>
                                      <w:sz w:val="15"/>
                                    </w:rPr>
                                  </w:pPr>
                                </w:p>
                                <w:p>
                                  <w:pPr>
                                    <w:pStyle w:val="9"/>
                                    <w:spacing w:before="0"/>
                                    <w:ind w:left="109"/>
                                    <w:rPr>
                                      <w:sz w:val="18"/>
                                    </w:rPr>
                                  </w:pPr>
                                  <w:r>
                                    <w:rPr>
                                      <w:sz w:val="18"/>
                                    </w:rPr>
                                    <w:t xml:space="preserve">日期时间型 </w:t>
                                  </w:r>
                                </w:p>
                              </w:tc>
                              <w:tc>
                                <w:tcPr>
                                  <w:tcW w:w="2554" w:type="dxa"/>
                                  <w:tcBorders>
                                    <w:top w:val="single" w:color="000000" w:sz="4" w:space="0"/>
                                    <w:left w:val="single" w:color="000000" w:sz="4" w:space="0"/>
                                    <w:bottom w:val="single" w:color="000000" w:sz="4" w:space="0"/>
                                    <w:right w:val="single" w:color="000000" w:sz="4" w:space="0"/>
                                  </w:tcBorders>
                                </w:tcPr>
                                <w:p>
                                  <w:pPr>
                                    <w:pStyle w:val="9"/>
                                    <w:spacing w:before="4"/>
                                    <w:ind w:left="0"/>
                                    <w:rPr>
                                      <w:sz w:val="15"/>
                                    </w:rPr>
                                  </w:pPr>
                                </w:p>
                                <w:p>
                                  <w:pPr>
                                    <w:pStyle w:val="9"/>
                                    <w:spacing w:before="0"/>
                                    <w:ind w:left="119" w:right="-15"/>
                                    <w:rPr>
                                      <w:sz w:val="18"/>
                                    </w:rPr>
                                  </w:pPr>
                                  <w:r>
                                    <w:rPr>
                                      <w:spacing w:val="-1"/>
                                      <w:sz w:val="18"/>
                                    </w:rPr>
                                    <w:t>用以表示日期及时间的数据。</w:t>
                                  </w:r>
                                  <w:r>
                                    <w:rPr>
                                      <w:sz w:val="18"/>
                                    </w:rPr>
                                    <w:t xml:space="preserve"> </w:t>
                                  </w:r>
                                </w:p>
                              </w:tc>
                              <w:tc>
                                <w:tcPr>
                                  <w:tcW w:w="4208" w:type="dxa"/>
                                  <w:tcBorders>
                                    <w:top w:val="single" w:color="000000" w:sz="4" w:space="0"/>
                                    <w:left w:val="single" w:color="000000" w:sz="4" w:space="0"/>
                                    <w:bottom w:val="single" w:color="000000" w:sz="4" w:space="0"/>
                                  </w:tcBorders>
                                </w:tcPr>
                                <w:p>
                                  <w:pPr>
                                    <w:pStyle w:val="9"/>
                                    <w:ind w:left="116"/>
                                    <w:rPr>
                                      <w:sz w:val="18"/>
                                    </w:rPr>
                                  </w:pPr>
                                  <w:r>
                                    <w:rPr>
                                      <w:sz w:val="18"/>
                                    </w:rPr>
                                    <w:t>采用《数据元和交换格式信息交换日期和时间表示</w:t>
                                  </w:r>
                                </w:p>
                                <w:p>
                                  <w:pPr>
                                    <w:pStyle w:val="9"/>
                                    <w:spacing w:before="82"/>
                                    <w:ind w:left="116"/>
                                    <w:rPr>
                                      <w:sz w:val="18"/>
                                    </w:rPr>
                                  </w:pPr>
                                  <w:r>
                                    <w:rPr>
                                      <w:spacing w:val="-1"/>
                                      <w:sz w:val="18"/>
                                    </w:rPr>
                                    <w:t>法》GB/T7408</w:t>
                                  </w:r>
                                  <w:r>
                                    <w:rPr>
                                      <w:sz w:val="18"/>
                                    </w:rPr>
                                    <w:t xml:space="preserve">的规定。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537" w:type="dxa"/>
                                  <w:tcBorders>
                                    <w:top w:val="single" w:color="000000" w:sz="4" w:space="0"/>
                                    <w:bottom w:val="single" w:color="000000" w:sz="4" w:space="0"/>
                                    <w:right w:val="single" w:color="000000" w:sz="4" w:space="0"/>
                                  </w:tcBorders>
                                </w:tcPr>
                                <w:p>
                                  <w:pPr>
                                    <w:pStyle w:val="9"/>
                                    <w:spacing w:before="4"/>
                                    <w:ind w:left="0"/>
                                    <w:rPr>
                                      <w:sz w:val="15"/>
                                    </w:rPr>
                                  </w:pPr>
                                </w:p>
                                <w:p>
                                  <w:pPr>
                                    <w:pStyle w:val="9"/>
                                    <w:spacing w:before="0"/>
                                    <w:ind w:left="109"/>
                                    <w:rPr>
                                      <w:sz w:val="18"/>
                                    </w:rPr>
                                  </w:pPr>
                                  <w:r>
                                    <w:rPr>
                                      <w:sz w:val="18"/>
                                    </w:rPr>
                                    <w:t xml:space="preserve">二进制型 </w:t>
                                  </w:r>
                                </w:p>
                              </w:tc>
                              <w:tc>
                                <w:tcPr>
                                  <w:tcW w:w="2554"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pacing w:val="-1"/>
                                      <w:sz w:val="18"/>
                                    </w:rPr>
                                    <w:t>图象、音频、视频等二进制数</w:t>
                                  </w:r>
                                </w:p>
                                <w:p>
                                  <w:pPr>
                                    <w:pStyle w:val="9"/>
                                    <w:spacing w:before="82"/>
                                    <w:ind w:left="119"/>
                                    <w:rPr>
                                      <w:sz w:val="18"/>
                                    </w:rPr>
                                  </w:pPr>
                                  <w:r>
                                    <w:rPr>
                                      <w:sz w:val="18"/>
                                    </w:rPr>
                                    <w:t xml:space="preserve">据。 </w:t>
                                  </w:r>
                                </w:p>
                              </w:tc>
                              <w:tc>
                                <w:tcPr>
                                  <w:tcW w:w="4208" w:type="dxa"/>
                                  <w:tcBorders>
                                    <w:top w:val="single" w:color="000000" w:sz="4" w:space="0"/>
                                    <w:left w:val="single" w:color="000000" w:sz="4" w:space="0"/>
                                    <w:bottom w:val="single" w:color="000000" w:sz="4" w:space="0"/>
                                  </w:tcBorders>
                                </w:tcPr>
                                <w:p>
                                  <w:pPr>
                                    <w:pStyle w:val="9"/>
                                    <w:ind w:left="116"/>
                                    <w:rPr>
                                      <w:sz w:val="18"/>
                                    </w:rPr>
                                  </w:pPr>
                                  <w:r>
                                    <w:rPr>
                                      <w:spacing w:val="-1"/>
                                      <w:sz w:val="18"/>
                                    </w:rPr>
                                    <w:t>以大写字母“</w:t>
                                  </w:r>
                                  <w:r>
                                    <w:rPr>
                                      <w:sz w:val="18"/>
                                    </w:rPr>
                                    <w:t xml:space="preserve">BY”代表二进制型： </w:t>
                                  </w:r>
                                </w:p>
                                <w:p>
                                  <w:pPr>
                                    <w:pStyle w:val="9"/>
                                    <w:spacing w:before="82"/>
                                    <w:ind w:left="116"/>
                                    <w:rPr>
                                      <w:sz w:val="18"/>
                                    </w:rPr>
                                  </w:pPr>
                                  <w:r>
                                    <w:rPr>
                                      <w:sz w:val="18"/>
                                    </w:rPr>
                                    <w:t xml:space="preserve">BY-X:表示媒体格式为“X”的二进制型数据元值。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537" w:type="dxa"/>
                                  <w:tcBorders>
                                    <w:top w:val="single" w:color="000000" w:sz="4" w:space="0"/>
                                    <w:right w:val="single" w:color="000000" w:sz="4" w:space="0"/>
                                  </w:tcBorders>
                                </w:tcPr>
                                <w:p>
                                  <w:pPr>
                                    <w:pStyle w:val="9"/>
                                    <w:spacing w:before="4"/>
                                    <w:ind w:left="0"/>
                                    <w:rPr>
                                      <w:sz w:val="15"/>
                                    </w:rPr>
                                  </w:pPr>
                                </w:p>
                                <w:p>
                                  <w:pPr>
                                    <w:pStyle w:val="9"/>
                                    <w:spacing w:before="1"/>
                                    <w:ind w:left="109"/>
                                    <w:rPr>
                                      <w:sz w:val="18"/>
                                    </w:rPr>
                                  </w:pPr>
                                  <w:r>
                                    <w:rPr>
                                      <w:sz w:val="18"/>
                                    </w:rPr>
                                    <w:t xml:space="preserve">布尔型 </w:t>
                                  </w:r>
                                </w:p>
                              </w:tc>
                              <w:tc>
                                <w:tcPr>
                                  <w:tcW w:w="2554" w:type="dxa"/>
                                  <w:tcBorders>
                                    <w:top w:val="single" w:color="000000" w:sz="4" w:space="0"/>
                                    <w:left w:val="single" w:color="000000" w:sz="4" w:space="0"/>
                                    <w:right w:val="single" w:color="000000" w:sz="4" w:space="0"/>
                                  </w:tcBorders>
                                </w:tcPr>
                                <w:p>
                                  <w:pPr>
                                    <w:pStyle w:val="9"/>
                                    <w:ind w:left="119"/>
                                    <w:rPr>
                                      <w:sz w:val="18"/>
                                    </w:rPr>
                                  </w:pPr>
                                  <w:r>
                                    <w:rPr>
                                      <w:sz w:val="18"/>
                                    </w:rPr>
                                    <w:t>两个且只有两个表明条件的</w:t>
                                  </w:r>
                                </w:p>
                                <w:p>
                                  <w:pPr>
                                    <w:pStyle w:val="9"/>
                                    <w:spacing w:before="82"/>
                                    <w:ind w:left="119" w:right="-15"/>
                                    <w:rPr>
                                      <w:sz w:val="18"/>
                                    </w:rPr>
                                  </w:pPr>
                                  <w:r>
                                    <w:rPr>
                                      <w:spacing w:val="-1"/>
                                      <w:sz w:val="18"/>
                                    </w:rPr>
                                    <w:t>值，如On/Off、True/False</w:t>
                                  </w:r>
                                  <w:r>
                                    <w:rPr>
                                      <w:sz w:val="18"/>
                                    </w:rPr>
                                    <w:t xml:space="preserve">。 </w:t>
                                  </w:r>
                                </w:p>
                              </w:tc>
                              <w:tc>
                                <w:tcPr>
                                  <w:tcW w:w="4208" w:type="dxa"/>
                                  <w:tcBorders>
                                    <w:top w:val="single" w:color="000000" w:sz="4" w:space="0"/>
                                    <w:left w:val="single" w:color="000000" w:sz="4" w:space="0"/>
                                  </w:tcBorders>
                                </w:tcPr>
                                <w:p>
                                  <w:pPr>
                                    <w:pStyle w:val="9"/>
                                    <w:ind w:left="116"/>
                                    <w:rPr>
                                      <w:sz w:val="18"/>
                                    </w:rPr>
                                  </w:pPr>
                                  <w:r>
                                    <w:rPr>
                                      <w:sz w:val="18"/>
                                    </w:rPr>
                                    <w:t xml:space="preserve">以大写字母“B”代表布尔型。 </w:t>
                                  </w:r>
                                </w:p>
                              </w:tc>
                            </w:tr>
                          </w:tbl>
                          <w:p>
                            <w:pPr>
                              <w:pStyle w:val="4"/>
                              <w:spacing w:before="0"/>
                            </w:pPr>
                          </w:p>
                        </w:txbxContent>
                      </wps:txbx>
                      <wps:bodyPr lIns="0" tIns="0" rIns="0" bIns="0" upright="1"/>
                    </wps:wsp>
                  </a:graphicData>
                </a:graphic>
              </wp:anchor>
            </w:drawing>
          </mc:Choice>
          <mc:Fallback>
            <w:pict>
              <v:shape id="_x0000_s1026" o:spid="_x0000_s1026" o:spt="202" type="#_x0000_t202" style="position:absolute;left:0pt;margin-left:96.5pt;margin-top:30.05pt;height:272.25pt;width:417.1pt;mso-position-horizontal-relative:page;z-index:251661312;mso-width-relative:page;mso-height-relative:page;" filled="f" stroked="f" coordsize="21600,21600" o:gfxdata="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N3xAvYAAAACwEAAA8AAAAAAAAAAQAgAAAAIgAAAGRycy9kb3ducmV2LnhtbFBL&#10;AQIUABQAAAAIAIdO4kDwMbbdvQEAAHUDAAAOAAAAAAAAAAEAIAAAACcBAABkcnMvZTJvRG9jLnht&#10;bFBLBQYAAAAABgAGAFkBAABWBQAAAAA=&#10;">
                <v:fill on="f" focussize="0,0"/>
                <v:stroke on="f"/>
                <v:imagedata o:title=""/>
                <o:lock v:ext="edit" aspectratio="f"/>
                <v:textbox inset="0mm,0mm,0mm,0mm">
                  <w:txbxContent>
                    <w:tbl>
                      <w:tblPr>
                        <w:tblStyle w:val="6"/>
                        <w:tblW w:w="0" w:type="auto"/>
                        <w:tblInd w:w="15"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537"/>
                        <w:gridCol w:w="2554"/>
                        <w:gridCol w:w="4208"/>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537" w:type="dxa"/>
                            <w:tcBorders>
                              <w:right w:val="single" w:color="000000" w:sz="4" w:space="0"/>
                            </w:tcBorders>
                          </w:tcPr>
                          <w:p>
                            <w:pPr>
                              <w:pStyle w:val="9"/>
                              <w:spacing w:before="42"/>
                              <w:ind w:left="409"/>
                              <w:rPr>
                                <w:sz w:val="18"/>
                              </w:rPr>
                            </w:pPr>
                            <w:r>
                              <w:rPr>
                                <w:sz w:val="18"/>
                              </w:rPr>
                              <w:t xml:space="preserve">数据类型 </w:t>
                            </w:r>
                          </w:p>
                        </w:tc>
                        <w:tc>
                          <w:tcPr>
                            <w:tcW w:w="2554" w:type="dxa"/>
                            <w:tcBorders>
                              <w:left w:val="single" w:color="000000" w:sz="4" w:space="0"/>
                              <w:right w:val="single" w:color="000000" w:sz="4" w:space="0"/>
                            </w:tcBorders>
                          </w:tcPr>
                          <w:p>
                            <w:pPr>
                              <w:pStyle w:val="9"/>
                              <w:spacing w:before="42"/>
                              <w:ind w:left="1285"/>
                              <w:rPr>
                                <w:sz w:val="18"/>
                              </w:rPr>
                            </w:pPr>
                            <w:r>
                              <w:rPr>
                                <w:sz w:val="18"/>
                              </w:rPr>
                              <w:t xml:space="preserve">说明 </w:t>
                            </w:r>
                          </w:p>
                        </w:tc>
                        <w:tc>
                          <w:tcPr>
                            <w:tcW w:w="4208" w:type="dxa"/>
                            <w:tcBorders>
                              <w:left w:val="single" w:color="000000" w:sz="4" w:space="0"/>
                            </w:tcBorders>
                          </w:tcPr>
                          <w:p>
                            <w:pPr>
                              <w:pStyle w:val="9"/>
                              <w:spacing w:before="42"/>
                              <w:ind w:left="1956" w:right="1471"/>
                              <w:jc w:val="center"/>
                              <w:rPr>
                                <w:sz w:val="18"/>
                              </w:rPr>
                            </w:pPr>
                            <w:r>
                              <w:rPr>
                                <w:sz w:val="18"/>
                              </w:rPr>
                              <w:t xml:space="preserve">数据格式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7" w:hRule="atLeast"/>
                        </w:trPr>
                        <w:tc>
                          <w:tcPr>
                            <w:tcW w:w="1537" w:type="dxa"/>
                            <w:tcBorders>
                              <w:bottom w:val="single" w:color="000000" w:sz="4" w:space="0"/>
                              <w:right w:val="single" w:color="000000" w:sz="4" w:space="0"/>
                            </w:tcBorders>
                          </w:tcPr>
                          <w:p>
                            <w:pPr>
                              <w:pStyle w:val="9"/>
                              <w:spacing w:before="0"/>
                              <w:ind w:left="0"/>
                              <w:rPr>
                                <w:sz w:val="18"/>
                              </w:rPr>
                            </w:pPr>
                          </w:p>
                          <w:p>
                            <w:pPr>
                              <w:pStyle w:val="9"/>
                              <w:spacing w:before="8"/>
                              <w:ind w:left="0"/>
                              <w:rPr>
                                <w:sz w:val="21"/>
                              </w:rPr>
                            </w:pPr>
                          </w:p>
                          <w:p>
                            <w:pPr>
                              <w:pStyle w:val="9"/>
                              <w:spacing w:before="0"/>
                              <w:ind w:left="109"/>
                              <w:rPr>
                                <w:sz w:val="18"/>
                              </w:rPr>
                            </w:pPr>
                            <w:r>
                              <w:rPr>
                                <w:sz w:val="18"/>
                              </w:rPr>
                              <w:t xml:space="preserve">字符型 </w:t>
                            </w:r>
                          </w:p>
                        </w:tc>
                        <w:tc>
                          <w:tcPr>
                            <w:tcW w:w="2554" w:type="dxa"/>
                            <w:tcBorders>
                              <w:left w:val="single" w:color="000000" w:sz="4" w:space="0"/>
                              <w:bottom w:val="single" w:color="000000" w:sz="4" w:space="0"/>
                              <w:right w:val="single" w:color="000000" w:sz="4" w:space="0"/>
                            </w:tcBorders>
                          </w:tcPr>
                          <w:p>
                            <w:pPr>
                              <w:pStyle w:val="9"/>
                              <w:spacing w:before="4"/>
                              <w:ind w:left="0"/>
                              <w:rPr>
                                <w:sz w:val="15"/>
                              </w:rPr>
                            </w:pPr>
                          </w:p>
                          <w:p>
                            <w:pPr>
                              <w:pStyle w:val="9"/>
                              <w:spacing w:before="0" w:line="324" w:lineRule="auto"/>
                              <w:ind w:left="119" w:right="-15"/>
                              <w:jc w:val="both"/>
                              <w:rPr>
                                <w:sz w:val="18"/>
                              </w:rPr>
                            </w:pPr>
                            <w:r>
                              <w:rPr>
                                <w:sz w:val="18"/>
                              </w:rPr>
                              <w:t>一切可以显示打印的字符，包括汉字、字母、数字、各种符</w:t>
                            </w:r>
                            <w:r>
                              <w:rPr>
                                <w:spacing w:val="-10"/>
                                <w:sz w:val="18"/>
                              </w:rPr>
                              <w:t>号、空格等，不具有计算能力。</w:t>
                            </w:r>
                            <w:r>
                              <w:rPr>
                                <w:sz w:val="18"/>
                              </w:rPr>
                              <w:t xml:space="preserve"> </w:t>
                            </w:r>
                          </w:p>
                        </w:tc>
                        <w:tc>
                          <w:tcPr>
                            <w:tcW w:w="4208" w:type="dxa"/>
                            <w:tcBorders>
                              <w:left w:val="single" w:color="000000" w:sz="4" w:space="0"/>
                              <w:bottom w:val="single" w:color="000000" w:sz="4" w:space="0"/>
                            </w:tcBorders>
                          </w:tcPr>
                          <w:p>
                            <w:pPr>
                              <w:pStyle w:val="9"/>
                              <w:ind w:left="116"/>
                              <w:rPr>
                                <w:sz w:val="18"/>
                              </w:rPr>
                            </w:pPr>
                            <w:r>
                              <w:rPr>
                                <w:sz w:val="18"/>
                              </w:rPr>
                              <w:t xml:space="preserve">以大写字母“C”代表字符型： </w:t>
                            </w:r>
                          </w:p>
                          <w:p>
                            <w:pPr>
                              <w:pStyle w:val="9"/>
                              <w:spacing w:before="81" w:line="324" w:lineRule="auto"/>
                              <w:ind w:left="116" w:right="407"/>
                              <w:rPr>
                                <w:sz w:val="18"/>
                              </w:rPr>
                            </w:pPr>
                            <w:r>
                              <w:rPr>
                                <w:sz w:val="18"/>
                              </w:rPr>
                              <w:t>CX:表示定长为“X”的字符型数据元值；</w:t>
                            </w:r>
                            <w:r>
                              <w:rPr>
                                <w:spacing w:val="1"/>
                                <w:sz w:val="18"/>
                              </w:rPr>
                              <w:t xml:space="preserve"> </w:t>
                            </w:r>
                            <w:r>
                              <w:rPr>
                                <w:spacing w:val="-1"/>
                                <w:sz w:val="18"/>
                              </w:rPr>
                              <w:t>C..X:</w:t>
                            </w:r>
                            <w:r>
                              <w:rPr>
                                <w:sz w:val="18"/>
                              </w:rPr>
                              <w:t xml:space="preserve">表示最长为“X”的字符型数据元值； </w:t>
                            </w:r>
                          </w:p>
                          <w:p>
                            <w:pPr>
                              <w:pStyle w:val="9"/>
                              <w:spacing w:before="2"/>
                              <w:ind w:left="116"/>
                              <w:rPr>
                                <w:sz w:val="18"/>
                              </w:rPr>
                            </w:pPr>
                            <w:r>
                              <w:rPr>
                                <w:spacing w:val="-1"/>
                                <w:sz w:val="18"/>
                              </w:rPr>
                              <w:t xml:space="preserve">C..ul:表示长度不确定的字符型数据元值。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7" w:hRule="atLeast"/>
                        </w:trPr>
                        <w:tc>
                          <w:tcPr>
                            <w:tcW w:w="1537" w:type="dxa"/>
                            <w:tcBorders>
                              <w:top w:val="single" w:color="000000" w:sz="4" w:space="0"/>
                              <w:bottom w:val="single" w:color="000000" w:sz="4" w:space="0"/>
                              <w:right w:val="single" w:color="000000" w:sz="4" w:space="0"/>
                            </w:tcBorders>
                          </w:tcPr>
                          <w:p>
                            <w:pPr>
                              <w:pStyle w:val="9"/>
                              <w:spacing w:before="0"/>
                              <w:ind w:left="0"/>
                              <w:rPr>
                                <w:sz w:val="18"/>
                              </w:rPr>
                            </w:pPr>
                          </w:p>
                          <w:p>
                            <w:pPr>
                              <w:pStyle w:val="9"/>
                              <w:spacing w:before="8"/>
                              <w:ind w:left="0"/>
                              <w:rPr>
                                <w:sz w:val="21"/>
                              </w:rPr>
                            </w:pPr>
                          </w:p>
                          <w:p>
                            <w:pPr>
                              <w:pStyle w:val="9"/>
                              <w:spacing w:before="1"/>
                              <w:ind w:left="109"/>
                              <w:rPr>
                                <w:sz w:val="18"/>
                              </w:rPr>
                            </w:pPr>
                            <w:r>
                              <w:rPr>
                                <w:sz w:val="18"/>
                              </w:rPr>
                              <w:t xml:space="preserve">数值型 </w:t>
                            </w:r>
                          </w:p>
                        </w:tc>
                        <w:tc>
                          <w:tcPr>
                            <w:tcW w:w="2554" w:type="dxa"/>
                            <w:tcBorders>
                              <w:top w:val="single" w:color="000000" w:sz="4" w:space="0"/>
                              <w:left w:val="single" w:color="000000" w:sz="4" w:space="0"/>
                              <w:bottom w:val="single" w:color="000000" w:sz="4" w:space="0"/>
                              <w:right w:val="single" w:color="000000" w:sz="4" w:space="0"/>
                            </w:tcBorders>
                          </w:tcPr>
                          <w:p>
                            <w:pPr>
                              <w:pStyle w:val="9"/>
                              <w:spacing w:before="0"/>
                              <w:ind w:left="0"/>
                              <w:rPr>
                                <w:sz w:val="18"/>
                              </w:rPr>
                            </w:pPr>
                          </w:p>
                          <w:p>
                            <w:pPr>
                              <w:pStyle w:val="9"/>
                              <w:spacing w:before="8"/>
                              <w:ind w:left="0"/>
                              <w:rPr>
                                <w:sz w:val="21"/>
                              </w:rPr>
                            </w:pPr>
                          </w:p>
                          <w:p>
                            <w:pPr>
                              <w:pStyle w:val="9"/>
                              <w:spacing w:before="1"/>
                              <w:ind w:left="119"/>
                              <w:rPr>
                                <w:sz w:val="18"/>
                              </w:rPr>
                            </w:pPr>
                            <w:r>
                              <w:rPr>
                                <w:sz w:val="18"/>
                              </w:rPr>
                              <w:t xml:space="preserve">可以进行数学运算的数据。 </w:t>
                            </w:r>
                          </w:p>
                        </w:tc>
                        <w:tc>
                          <w:tcPr>
                            <w:tcW w:w="4208" w:type="dxa"/>
                            <w:tcBorders>
                              <w:top w:val="single" w:color="000000" w:sz="4" w:space="0"/>
                              <w:left w:val="single" w:color="000000" w:sz="4" w:space="0"/>
                              <w:bottom w:val="single" w:color="000000" w:sz="4" w:space="0"/>
                            </w:tcBorders>
                          </w:tcPr>
                          <w:p>
                            <w:pPr>
                              <w:pStyle w:val="9"/>
                              <w:ind w:left="116"/>
                              <w:rPr>
                                <w:sz w:val="18"/>
                              </w:rPr>
                            </w:pPr>
                            <w:r>
                              <w:rPr>
                                <w:sz w:val="18"/>
                              </w:rPr>
                              <w:t xml:space="preserve">以大写字母“N”代表数值型： </w:t>
                            </w:r>
                          </w:p>
                          <w:p>
                            <w:pPr>
                              <w:pStyle w:val="9"/>
                              <w:spacing w:before="2" w:line="310" w:lineRule="atLeast"/>
                              <w:ind w:left="116" w:right="-29"/>
                              <w:rPr>
                                <w:sz w:val="18"/>
                              </w:rPr>
                            </w:pPr>
                            <w:r>
                              <w:rPr>
                                <w:sz w:val="18"/>
                              </w:rPr>
                              <w:t>N..X:表示最长为“X”的数值型数据元值；</w:t>
                            </w:r>
                            <w:r>
                              <w:rPr>
                                <w:spacing w:val="1"/>
                                <w:sz w:val="18"/>
                              </w:rPr>
                              <w:t xml:space="preserve"> </w:t>
                            </w:r>
                            <w:r>
                              <w:rPr>
                                <w:spacing w:val="-5"/>
                                <w:sz w:val="18"/>
                              </w:rPr>
                              <w:t>N..X,y:表示总长度为“X”位、其中小数点后为“</w:t>
                            </w:r>
                            <w:r>
                              <w:rPr>
                                <w:spacing w:val="-4"/>
                                <w:sz w:val="18"/>
                              </w:rPr>
                              <w:t>y”</w:t>
                            </w:r>
                            <w:r>
                              <w:rPr>
                                <w:spacing w:val="-87"/>
                                <w:sz w:val="18"/>
                              </w:rPr>
                              <w:t xml:space="preserve"> </w:t>
                            </w:r>
                            <w:r>
                              <w:rPr>
                                <w:sz w:val="18"/>
                              </w:rPr>
                              <w:t xml:space="preserve">位的数值型数据元值。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trPr>
                        <w:tc>
                          <w:tcPr>
                            <w:tcW w:w="1537" w:type="dxa"/>
                            <w:tcBorders>
                              <w:top w:val="single" w:color="000000" w:sz="4" w:space="0"/>
                              <w:bottom w:val="single" w:color="000000" w:sz="4" w:space="0"/>
                              <w:right w:val="single" w:color="000000" w:sz="4" w:space="0"/>
                            </w:tcBorders>
                          </w:tcPr>
                          <w:p>
                            <w:pPr>
                              <w:pStyle w:val="9"/>
                              <w:spacing w:before="6"/>
                              <w:ind w:left="0"/>
                              <w:rPr>
                                <w:sz w:val="15"/>
                              </w:rPr>
                            </w:pPr>
                          </w:p>
                          <w:p>
                            <w:pPr>
                              <w:pStyle w:val="9"/>
                              <w:spacing w:before="1"/>
                              <w:ind w:left="109"/>
                              <w:rPr>
                                <w:sz w:val="18"/>
                              </w:rPr>
                            </w:pPr>
                            <w:r>
                              <w:rPr>
                                <w:sz w:val="18"/>
                              </w:rPr>
                              <w:t xml:space="preserve">日期型 </w:t>
                            </w:r>
                          </w:p>
                        </w:tc>
                        <w:tc>
                          <w:tcPr>
                            <w:tcW w:w="2554" w:type="dxa"/>
                            <w:tcBorders>
                              <w:top w:val="single" w:color="000000" w:sz="4" w:space="0"/>
                              <w:left w:val="single" w:color="000000" w:sz="4" w:space="0"/>
                              <w:bottom w:val="single" w:color="000000" w:sz="4" w:space="0"/>
                              <w:right w:val="single" w:color="000000" w:sz="4" w:space="0"/>
                            </w:tcBorders>
                          </w:tcPr>
                          <w:p>
                            <w:pPr>
                              <w:pStyle w:val="9"/>
                              <w:spacing w:before="6"/>
                              <w:ind w:left="0"/>
                              <w:rPr>
                                <w:sz w:val="15"/>
                              </w:rPr>
                            </w:pPr>
                          </w:p>
                          <w:p>
                            <w:pPr>
                              <w:pStyle w:val="9"/>
                              <w:spacing w:before="1"/>
                              <w:ind w:left="119"/>
                              <w:rPr>
                                <w:sz w:val="18"/>
                              </w:rPr>
                            </w:pPr>
                            <w:r>
                              <w:rPr>
                                <w:sz w:val="18"/>
                              </w:rPr>
                              <w:t xml:space="preserve">用以表示日期的数据 </w:t>
                            </w:r>
                          </w:p>
                        </w:tc>
                        <w:tc>
                          <w:tcPr>
                            <w:tcW w:w="4208" w:type="dxa"/>
                            <w:tcBorders>
                              <w:top w:val="single" w:color="000000" w:sz="4" w:space="0"/>
                              <w:left w:val="single" w:color="000000" w:sz="4" w:space="0"/>
                              <w:bottom w:val="single" w:color="000000" w:sz="4" w:space="0"/>
                            </w:tcBorders>
                          </w:tcPr>
                          <w:p>
                            <w:pPr>
                              <w:pStyle w:val="9"/>
                              <w:spacing w:before="43"/>
                              <w:ind w:left="116"/>
                              <w:rPr>
                                <w:sz w:val="18"/>
                              </w:rPr>
                            </w:pPr>
                            <w:r>
                              <w:rPr>
                                <w:sz w:val="18"/>
                              </w:rPr>
                              <w:t>采用《数据元和交换格式信息交换日期和时间表示</w:t>
                            </w:r>
                          </w:p>
                          <w:p>
                            <w:pPr>
                              <w:pStyle w:val="9"/>
                              <w:spacing w:before="81"/>
                              <w:ind w:left="116"/>
                              <w:rPr>
                                <w:sz w:val="18"/>
                              </w:rPr>
                            </w:pPr>
                            <w:r>
                              <w:rPr>
                                <w:spacing w:val="-1"/>
                                <w:sz w:val="18"/>
                              </w:rPr>
                              <w:t>法》GB/T7408</w:t>
                            </w:r>
                            <w:r>
                              <w:rPr>
                                <w:sz w:val="18"/>
                              </w:rPr>
                              <w:t xml:space="preserve">的规定。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537" w:type="dxa"/>
                            <w:tcBorders>
                              <w:top w:val="single" w:color="000000" w:sz="4" w:space="0"/>
                              <w:bottom w:val="single" w:color="000000" w:sz="4" w:space="0"/>
                              <w:right w:val="single" w:color="000000" w:sz="4" w:space="0"/>
                            </w:tcBorders>
                          </w:tcPr>
                          <w:p>
                            <w:pPr>
                              <w:pStyle w:val="9"/>
                              <w:spacing w:before="4"/>
                              <w:ind w:left="0"/>
                              <w:rPr>
                                <w:sz w:val="15"/>
                              </w:rPr>
                            </w:pPr>
                          </w:p>
                          <w:p>
                            <w:pPr>
                              <w:pStyle w:val="9"/>
                              <w:spacing w:before="0"/>
                              <w:ind w:left="109"/>
                              <w:rPr>
                                <w:sz w:val="18"/>
                              </w:rPr>
                            </w:pPr>
                            <w:r>
                              <w:rPr>
                                <w:sz w:val="18"/>
                              </w:rPr>
                              <w:t xml:space="preserve">日期时间型 </w:t>
                            </w:r>
                          </w:p>
                        </w:tc>
                        <w:tc>
                          <w:tcPr>
                            <w:tcW w:w="2554" w:type="dxa"/>
                            <w:tcBorders>
                              <w:top w:val="single" w:color="000000" w:sz="4" w:space="0"/>
                              <w:left w:val="single" w:color="000000" w:sz="4" w:space="0"/>
                              <w:bottom w:val="single" w:color="000000" w:sz="4" w:space="0"/>
                              <w:right w:val="single" w:color="000000" w:sz="4" w:space="0"/>
                            </w:tcBorders>
                          </w:tcPr>
                          <w:p>
                            <w:pPr>
                              <w:pStyle w:val="9"/>
                              <w:spacing w:before="4"/>
                              <w:ind w:left="0"/>
                              <w:rPr>
                                <w:sz w:val="15"/>
                              </w:rPr>
                            </w:pPr>
                          </w:p>
                          <w:p>
                            <w:pPr>
                              <w:pStyle w:val="9"/>
                              <w:spacing w:before="0"/>
                              <w:ind w:left="119" w:right="-15"/>
                              <w:rPr>
                                <w:sz w:val="18"/>
                              </w:rPr>
                            </w:pPr>
                            <w:r>
                              <w:rPr>
                                <w:spacing w:val="-1"/>
                                <w:sz w:val="18"/>
                              </w:rPr>
                              <w:t>用以表示日期及时间的数据。</w:t>
                            </w:r>
                            <w:r>
                              <w:rPr>
                                <w:sz w:val="18"/>
                              </w:rPr>
                              <w:t xml:space="preserve"> </w:t>
                            </w:r>
                          </w:p>
                        </w:tc>
                        <w:tc>
                          <w:tcPr>
                            <w:tcW w:w="4208" w:type="dxa"/>
                            <w:tcBorders>
                              <w:top w:val="single" w:color="000000" w:sz="4" w:space="0"/>
                              <w:left w:val="single" w:color="000000" w:sz="4" w:space="0"/>
                              <w:bottom w:val="single" w:color="000000" w:sz="4" w:space="0"/>
                            </w:tcBorders>
                          </w:tcPr>
                          <w:p>
                            <w:pPr>
                              <w:pStyle w:val="9"/>
                              <w:ind w:left="116"/>
                              <w:rPr>
                                <w:sz w:val="18"/>
                              </w:rPr>
                            </w:pPr>
                            <w:r>
                              <w:rPr>
                                <w:sz w:val="18"/>
                              </w:rPr>
                              <w:t>采用《数据元和交换格式信息交换日期和时间表示</w:t>
                            </w:r>
                          </w:p>
                          <w:p>
                            <w:pPr>
                              <w:pStyle w:val="9"/>
                              <w:spacing w:before="82"/>
                              <w:ind w:left="116"/>
                              <w:rPr>
                                <w:sz w:val="18"/>
                              </w:rPr>
                            </w:pPr>
                            <w:r>
                              <w:rPr>
                                <w:spacing w:val="-1"/>
                                <w:sz w:val="18"/>
                              </w:rPr>
                              <w:t>法》GB/T7408</w:t>
                            </w:r>
                            <w:r>
                              <w:rPr>
                                <w:sz w:val="18"/>
                              </w:rPr>
                              <w:t xml:space="preserve">的规定。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537" w:type="dxa"/>
                            <w:tcBorders>
                              <w:top w:val="single" w:color="000000" w:sz="4" w:space="0"/>
                              <w:bottom w:val="single" w:color="000000" w:sz="4" w:space="0"/>
                              <w:right w:val="single" w:color="000000" w:sz="4" w:space="0"/>
                            </w:tcBorders>
                          </w:tcPr>
                          <w:p>
                            <w:pPr>
                              <w:pStyle w:val="9"/>
                              <w:spacing w:before="4"/>
                              <w:ind w:left="0"/>
                              <w:rPr>
                                <w:sz w:val="15"/>
                              </w:rPr>
                            </w:pPr>
                          </w:p>
                          <w:p>
                            <w:pPr>
                              <w:pStyle w:val="9"/>
                              <w:spacing w:before="0"/>
                              <w:ind w:left="109"/>
                              <w:rPr>
                                <w:sz w:val="18"/>
                              </w:rPr>
                            </w:pPr>
                            <w:r>
                              <w:rPr>
                                <w:sz w:val="18"/>
                              </w:rPr>
                              <w:t xml:space="preserve">二进制型 </w:t>
                            </w:r>
                          </w:p>
                        </w:tc>
                        <w:tc>
                          <w:tcPr>
                            <w:tcW w:w="2554"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pacing w:val="-1"/>
                                <w:sz w:val="18"/>
                              </w:rPr>
                              <w:t>图象、音频、视频等二进制数</w:t>
                            </w:r>
                          </w:p>
                          <w:p>
                            <w:pPr>
                              <w:pStyle w:val="9"/>
                              <w:spacing w:before="82"/>
                              <w:ind w:left="119"/>
                              <w:rPr>
                                <w:sz w:val="18"/>
                              </w:rPr>
                            </w:pPr>
                            <w:r>
                              <w:rPr>
                                <w:sz w:val="18"/>
                              </w:rPr>
                              <w:t xml:space="preserve">据。 </w:t>
                            </w:r>
                          </w:p>
                        </w:tc>
                        <w:tc>
                          <w:tcPr>
                            <w:tcW w:w="4208" w:type="dxa"/>
                            <w:tcBorders>
                              <w:top w:val="single" w:color="000000" w:sz="4" w:space="0"/>
                              <w:left w:val="single" w:color="000000" w:sz="4" w:space="0"/>
                              <w:bottom w:val="single" w:color="000000" w:sz="4" w:space="0"/>
                            </w:tcBorders>
                          </w:tcPr>
                          <w:p>
                            <w:pPr>
                              <w:pStyle w:val="9"/>
                              <w:ind w:left="116"/>
                              <w:rPr>
                                <w:sz w:val="18"/>
                              </w:rPr>
                            </w:pPr>
                            <w:r>
                              <w:rPr>
                                <w:spacing w:val="-1"/>
                                <w:sz w:val="18"/>
                              </w:rPr>
                              <w:t>以大写字母“</w:t>
                            </w:r>
                            <w:r>
                              <w:rPr>
                                <w:sz w:val="18"/>
                              </w:rPr>
                              <w:t xml:space="preserve">BY”代表二进制型： </w:t>
                            </w:r>
                          </w:p>
                          <w:p>
                            <w:pPr>
                              <w:pStyle w:val="9"/>
                              <w:spacing w:before="82"/>
                              <w:ind w:left="116"/>
                              <w:rPr>
                                <w:sz w:val="18"/>
                              </w:rPr>
                            </w:pPr>
                            <w:r>
                              <w:rPr>
                                <w:sz w:val="18"/>
                              </w:rPr>
                              <w:t xml:space="preserve">BY-X:表示媒体格式为“X”的二进制型数据元值。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537" w:type="dxa"/>
                            <w:tcBorders>
                              <w:top w:val="single" w:color="000000" w:sz="4" w:space="0"/>
                              <w:right w:val="single" w:color="000000" w:sz="4" w:space="0"/>
                            </w:tcBorders>
                          </w:tcPr>
                          <w:p>
                            <w:pPr>
                              <w:pStyle w:val="9"/>
                              <w:spacing w:before="4"/>
                              <w:ind w:left="0"/>
                              <w:rPr>
                                <w:sz w:val="15"/>
                              </w:rPr>
                            </w:pPr>
                          </w:p>
                          <w:p>
                            <w:pPr>
                              <w:pStyle w:val="9"/>
                              <w:spacing w:before="1"/>
                              <w:ind w:left="109"/>
                              <w:rPr>
                                <w:sz w:val="18"/>
                              </w:rPr>
                            </w:pPr>
                            <w:r>
                              <w:rPr>
                                <w:sz w:val="18"/>
                              </w:rPr>
                              <w:t xml:space="preserve">布尔型 </w:t>
                            </w:r>
                          </w:p>
                        </w:tc>
                        <w:tc>
                          <w:tcPr>
                            <w:tcW w:w="2554" w:type="dxa"/>
                            <w:tcBorders>
                              <w:top w:val="single" w:color="000000" w:sz="4" w:space="0"/>
                              <w:left w:val="single" w:color="000000" w:sz="4" w:space="0"/>
                              <w:right w:val="single" w:color="000000" w:sz="4" w:space="0"/>
                            </w:tcBorders>
                          </w:tcPr>
                          <w:p>
                            <w:pPr>
                              <w:pStyle w:val="9"/>
                              <w:ind w:left="119"/>
                              <w:rPr>
                                <w:sz w:val="18"/>
                              </w:rPr>
                            </w:pPr>
                            <w:r>
                              <w:rPr>
                                <w:sz w:val="18"/>
                              </w:rPr>
                              <w:t>两个且只有两个表明条件的</w:t>
                            </w:r>
                          </w:p>
                          <w:p>
                            <w:pPr>
                              <w:pStyle w:val="9"/>
                              <w:spacing w:before="82"/>
                              <w:ind w:left="119" w:right="-15"/>
                              <w:rPr>
                                <w:sz w:val="18"/>
                              </w:rPr>
                            </w:pPr>
                            <w:r>
                              <w:rPr>
                                <w:spacing w:val="-1"/>
                                <w:sz w:val="18"/>
                              </w:rPr>
                              <w:t>值，如On/Off、True/False</w:t>
                            </w:r>
                            <w:r>
                              <w:rPr>
                                <w:sz w:val="18"/>
                              </w:rPr>
                              <w:t xml:space="preserve">。 </w:t>
                            </w:r>
                          </w:p>
                        </w:tc>
                        <w:tc>
                          <w:tcPr>
                            <w:tcW w:w="4208" w:type="dxa"/>
                            <w:tcBorders>
                              <w:top w:val="single" w:color="000000" w:sz="4" w:space="0"/>
                              <w:left w:val="single" w:color="000000" w:sz="4" w:space="0"/>
                            </w:tcBorders>
                          </w:tcPr>
                          <w:p>
                            <w:pPr>
                              <w:pStyle w:val="9"/>
                              <w:ind w:left="116"/>
                              <w:rPr>
                                <w:sz w:val="18"/>
                              </w:rPr>
                            </w:pPr>
                            <w:r>
                              <w:rPr>
                                <w:sz w:val="18"/>
                              </w:rPr>
                              <w:t xml:space="preserve">以大写字母“B”代表布尔型。 </w:t>
                            </w:r>
                          </w:p>
                        </w:tc>
                      </w:tr>
                    </w:tbl>
                    <w:p>
                      <w:pPr>
                        <w:pStyle w:val="4"/>
                        <w:spacing w:before="0"/>
                      </w:pPr>
                    </w:p>
                  </w:txbxContent>
                </v:textbox>
              </v:shape>
            </w:pict>
          </mc:Fallback>
        </mc:AlternateContent>
      </w:r>
      <w:r>
        <w:t xml:space="preserve">基础数据的类型，分为字符型、数值型、日期型、日期时间型、二进制型、布尔型。数据允许值的数据类型及表示格式应符合如下的规定： </w:t>
      </w:r>
    </w:p>
    <w:p>
      <w:pPr>
        <w:spacing w:after="0" w:line="278" w:lineRule="auto"/>
        <w:sectPr>
          <w:pgSz w:w="11910" w:h="16840"/>
          <w:pgMar w:top="1640" w:right="600" w:bottom="1340" w:left="1160" w:header="1448" w:footer="1141" w:gutter="0"/>
          <w:pgBorders>
            <w:top w:val="none" w:sz="0" w:space="0"/>
            <w:left w:val="none" w:sz="0" w:space="0"/>
            <w:bottom w:val="none" w:sz="0" w:space="0"/>
            <w:right w:val="none" w:sz="0" w:space="0"/>
          </w:pgBorders>
          <w:pgNumType w:fmt="decimal"/>
          <w:cols w:space="720" w:num="1"/>
        </w:sectPr>
      </w:pPr>
    </w:p>
    <w:p>
      <w:pPr>
        <w:pStyle w:val="4"/>
        <w:spacing w:before="0"/>
        <w:rPr>
          <w:sz w:val="20"/>
        </w:rPr>
      </w:pPr>
    </w:p>
    <w:p>
      <w:pPr>
        <w:pStyle w:val="4"/>
        <w:spacing w:before="0"/>
        <w:rPr>
          <w:sz w:val="20"/>
        </w:rPr>
      </w:pPr>
    </w:p>
    <w:p>
      <w:pPr>
        <w:pStyle w:val="4"/>
        <w:spacing w:before="0"/>
        <w:rPr>
          <w:sz w:val="20"/>
        </w:rPr>
      </w:pPr>
    </w:p>
    <w:p>
      <w:pPr>
        <w:pStyle w:val="4"/>
        <w:spacing w:before="6"/>
        <w:rPr>
          <w:sz w:val="18"/>
        </w:rPr>
      </w:pPr>
    </w:p>
    <w:p>
      <w:pPr>
        <w:pStyle w:val="4"/>
        <w:spacing w:before="1"/>
        <w:ind w:left="199" w:right="471"/>
        <w:jc w:val="center"/>
      </w:pPr>
      <w:r>
        <w:rPr>
          <w:spacing w:val="52"/>
        </w:rPr>
        <w:t xml:space="preserve">附 录 </w:t>
      </w:r>
      <w:r>
        <w:t>B</w:t>
      </w:r>
    </w:p>
    <w:p>
      <w:pPr>
        <w:pStyle w:val="4"/>
        <w:spacing w:line="278" w:lineRule="auto"/>
        <w:ind w:left="4409" w:right="4681"/>
        <w:jc w:val="center"/>
      </w:pPr>
      <w:r>
        <w:t>（规范性）</w:t>
      </w:r>
      <w:r>
        <w:rPr>
          <w:spacing w:val="-102"/>
        </w:rPr>
        <w:t xml:space="preserve"> </w:t>
      </w:r>
      <w:r>
        <w:t>数据项要求</w:t>
      </w:r>
    </w:p>
    <w:p>
      <w:pPr>
        <w:pStyle w:val="4"/>
        <w:spacing w:before="11"/>
      </w:pPr>
    </w:p>
    <w:p>
      <w:pPr>
        <w:pStyle w:val="4"/>
        <w:spacing w:before="0"/>
        <w:ind w:left="676"/>
      </w:pPr>
      <w:r>
        <w:rPr>
          <w:spacing w:val="-1"/>
        </w:rPr>
        <w:t>数据项要求适用于电子交易系统数据上报以及电子档案管理系统。</w:t>
      </w:r>
      <w:r>
        <w:t xml:space="preserve"> </w:t>
      </w:r>
    </w:p>
    <w:p>
      <w:pPr>
        <w:pStyle w:val="4"/>
        <w:spacing w:before="9"/>
        <w:rPr>
          <w:sz w:val="27"/>
        </w:rPr>
      </w:pPr>
    </w:p>
    <w:p>
      <w:pPr>
        <w:pStyle w:val="8"/>
        <w:numPr>
          <w:ilvl w:val="1"/>
          <w:numId w:val="15"/>
        </w:numPr>
        <w:tabs>
          <w:tab w:val="left" w:pos="783"/>
        </w:tabs>
        <w:spacing w:before="0" w:after="0" w:line="240" w:lineRule="auto"/>
        <w:ind w:left="782" w:right="0" w:hanging="527"/>
        <w:jc w:val="left"/>
        <w:rPr>
          <w:sz w:val="21"/>
        </w:rPr>
      </w:pPr>
      <w:r>
        <w:rPr>
          <w:sz w:val="21"/>
        </w:rPr>
        <w:t>全宗信息</w:t>
      </w:r>
    </w:p>
    <w:p>
      <w:pPr>
        <w:pStyle w:val="4"/>
        <w:spacing w:before="12"/>
        <w:rPr>
          <w:sz w:val="25"/>
        </w:rPr>
      </w:pPr>
    </w:p>
    <w:tbl>
      <w:tblPr>
        <w:tblStyle w:val="6"/>
        <w:tblW w:w="0" w:type="auto"/>
        <w:tblInd w:w="6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47"/>
        <w:gridCol w:w="1759"/>
        <w:gridCol w:w="1301"/>
        <w:gridCol w:w="1140"/>
        <w:gridCol w:w="1743"/>
        <w:gridCol w:w="9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1647" w:type="dxa"/>
            <w:tcBorders>
              <w:right w:val="single" w:color="000000" w:sz="4" w:space="0"/>
            </w:tcBorders>
          </w:tcPr>
          <w:p>
            <w:pPr>
              <w:pStyle w:val="9"/>
              <w:ind w:left="642"/>
              <w:rPr>
                <w:sz w:val="18"/>
              </w:rPr>
            </w:pPr>
            <w:r>
              <w:rPr>
                <w:sz w:val="18"/>
              </w:rPr>
              <w:t xml:space="preserve">名称 </w:t>
            </w:r>
          </w:p>
        </w:tc>
        <w:tc>
          <w:tcPr>
            <w:tcW w:w="1759" w:type="dxa"/>
            <w:tcBorders>
              <w:left w:val="single" w:color="000000" w:sz="4" w:space="0"/>
              <w:right w:val="single" w:color="000000" w:sz="4" w:space="0"/>
            </w:tcBorders>
          </w:tcPr>
          <w:p>
            <w:pPr>
              <w:pStyle w:val="9"/>
              <w:ind w:left="527"/>
              <w:rPr>
                <w:sz w:val="18"/>
              </w:rPr>
            </w:pPr>
            <w:r>
              <w:rPr>
                <w:sz w:val="18"/>
              </w:rPr>
              <w:t xml:space="preserve">英文名称 </w:t>
            </w:r>
          </w:p>
        </w:tc>
        <w:tc>
          <w:tcPr>
            <w:tcW w:w="1301" w:type="dxa"/>
            <w:tcBorders>
              <w:left w:val="single" w:color="000000" w:sz="4" w:space="0"/>
              <w:right w:val="single" w:color="000000" w:sz="4" w:space="0"/>
            </w:tcBorders>
          </w:tcPr>
          <w:p>
            <w:pPr>
              <w:pStyle w:val="9"/>
              <w:ind w:left="302"/>
              <w:rPr>
                <w:sz w:val="18"/>
              </w:rPr>
            </w:pPr>
            <w:r>
              <w:rPr>
                <w:sz w:val="18"/>
              </w:rPr>
              <w:t xml:space="preserve">数据类型 </w:t>
            </w:r>
          </w:p>
        </w:tc>
        <w:tc>
          <w:tcPr>
            <w:tcW w:w="1140" w:type="dxa"/>
            <w:tcBorders>
              <w:left w:val="single" w:color="000000" w:sz="4" w:space="0"/>
              <w:right w:val="single" w:color="000000" w:sz="4" w:space="0"/>
            </w:tcBorders>
          </w:tcPr>
          <w:p>
            <w:pPr>
              <w:pStyle w:val="9"/>
              <w:ind w:left="218"/>
              <w:rPr>
                <w:sz w:val="18"/>
              </w:rPr>
            </w:pPr>
            <w:r>
              <w:rPr>
                <w:sz w:val="18"/>
              </w:rPr>
              <w:t xml:space="preserve">数据长度 </w:t>
            </w:r>
          </w:p>
        </w:tc>
        <w:tc>
          <w:tcPr>
            <w:tcW w:w="1743" w:type="dxa"/>
            <w:tcBorders>
              <w:left w:val="single" w:color="000000" w:sz="4" w:space="0"/>
              <w:right w:val="single" w:color="000000" w:sz="4" w:space="0"/>
            </w:tcBorders>
          </w:tcPr>
          <w:p>
            <w:pPr>
              <w:pStyle w:val="9"/>
              <w:ind w:left="726" w:right="606"/>
              <w:jc w:val="center"/>
              <w:rPr>
                <w:sz w:val="18"/>
              </w:rPr>
            </w:pPr>
            <w:r>
              <w:rPr>
                <w:sz w:val="18"/>
              </w:rPr>
              <w:t xml:space="preserve">值域 </w:t>
            </w:r>
          </w:p>
        </w:tc>
        <w:tc>
          <w:tcPr>
            <w:tcW w:w="987" w:type="dxa"/>
            <w:tcBorders>
              <w:left w:val="single" w:color="000000" w:sz="4" w:space="0"/>
            </w:tcBorders>
          </w:tcPr>
          <w:p>
            <w:pPr>
              <w:pStyle w:val="9"/>
              <w:ind w:left="235"/>
              <w:rPr>
                <w:sz w:val="18"/>
              </w:rPr>
            </w:pPr>
            <w:r>
              <w:rPr>
                <w:sz w:val="18"/>
              </w:rPr>
              <w:t xml:space="preserve">必填项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1647" w:type="dxa"/>
            <w:tcBorders>
              <w:bottom w:val="single" w:color="000000" w:sz="4" w:space="0"/>
              <w:right w:val="single" w:color="000000" w:sz="4" w:space="0"/>
            </w:tcBorders>
          </w:tcPr>
          <w:p>
            <w:pPr>
              <w:pStyle w:val="9"/>
              <w:spacing w:before="43"/>
              <w:ind w:left="107"/>
              <w:rPr>
                <w:sz w:val="18"/>
              </w:rPr>
            </w:pPr>
            <w:r>
              <w:rPr>
                <w:spacing w:val="-1"/>
                <w:sz w:val="18"/>
              </w:rPr>
              <w:t>全宗编号</w:t>
            </w:r>
            <w:r>
              <w:rPr>
                <w:sz w:val="18"/>
              </w:rPr>
              <w:t xml:space="preserve"> </w:t>
            </w:r>
          </w:p>
        </w:tc>
        <w:tc>
          <w:tcPr>
            <w:tcW w:w="1759" w:type="dxa"/>
            <w:tcBorders>
              <w:left w:val="single" w:color="000000" w:sz="4" w:space="0"/>
              <w:bottom w:val="single" w:color="000000" w:sz="4" w:space="0"/>
              <w:right w:val="single" w:color="000000" w:sz="4" w:space="0"/>
            </w:tcBorders>
          </w:tcPr>
          <w:p>
            <w:pPr>
              <w:pStyle w:val="9"/>
              <w:spacing w:before="43"/>
              <w:rPr>
                <w:sz w:val="18"/>
              </w:rPr>
            </w:pPr>
            <w:r>
              <w:rPr>
                <w:sz w:val="18"/>
              </w:rPr>
              <w:t xml:space="preserve">FONDS_NO </w:t>
            </w:r>
          </w:p>
        </w:tc>
        <w:tc>
          <w:tcPr>
            <w:tcW w:w="1301" w:type="dxa"/>
            <w:tcBorders>
              <w:left w:val="single" w:color="000000" w:sz="4" w:space="0"/>
              <w:bottom w:val="single" w:color="000000" w:sz="4" w:space="0"/>
              <w:right w:val="single" w:color="000000" w:sz="4" w:space="0"/>
            </w:tcBorders>
          </w:tcPr>
          <w:p>
            <w:pPr>
              <w:pStyle w:val="9"/>
              <w:spacing w:before="43"/>
              <w:ind w:left="119"/>
              <w:rPr>
                <w:sz w:val="18"/>
              </w:rPr>
            </w:pPr>
            <w:r>
              <w:rPr>
                <w:sz w:val="18"/>
              </w:rPr>
              <w:t xml:space="preserve">nvarchar </w:t>
            </w:r>
          </w:p>
        </w:tc>
        <w:tc>
          <w:tcPr>
            <w:tcW w:w="1140" w:type="dxa"/>
            <w:tcBorders>
              <w:left w:val="single" w:color="000000" w:sz="4" w:space="0"/>
              <w:bottom w:val="single" w:color="000000" w:sz="4" w:space="0"/>
              <w:right w:val="single" w:color="000000" w:sz="4" w:space="0"/>
            </w:tcBorders>
          </w:tcPr>
          <w:p>
            <w:pPr>
              <w:pStyle w:val="9"/>
              <w:spacing w:before="43"/>
              <w:rPr>
                <w:sz w:val="18"/>
              </w:rPr>
            </w:pPr>
            <w:r>
              <w:rPr>
                <w:sz w:val="18"/>
              </w:rPr>
              <w:t xml:space="preserve">200 </w:t>
            </w:r>
          </w:p>
        </w:tc>
        <w:tc>
          <w:tcPr>
            <w:tcW w:w="1743" w:type="dxa"/>
            <w:tcBorders>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全宗名称</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FONDS_NAME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全宗机构沿革</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FONDS_EVOLUTION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ntext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机构性质沿革</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NATURE_EVOLUTION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ntext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28"/>
                <w:sz w:val="18"/>
              </w:rPr>
              <w:t>内设机构及主要</w:t>
            </w:r>
          </w:p>
          <w:p>
            <w:pPr>
              <w:pStyle w:val="9"/>
              <w:spacing w:before="82"/>
              <w:ind w:left="107"/>
              <w:rPr>
                <w:sz w:val="18"/>
              </w:rPr>
            </w:pPr>
            <w:r>
              <w:rPr>
                <w:sz w:val="18"/>
              </w:rPr>
              <w:t xml:space="preserve">职责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NSTITUTION_MAIN_D</w:t>
            </w:r>
          </w:p>
          <w:p>
            <w:pPr>
              <w:pStyle w:val="9"/>
              <w:spacing w:before="82"/>
              <w:rPr>
                <w:sz w:val="18"/>
              </w:rPr>
            </w:pPr>
            <w:r>
              <w:rPr>
                <w:sz w:val="18"/>
              </w:rPr>
              <w:t xml:space="preserve">UTIES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ntext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7" w:type="dxa"/>
            <w:tcBorders>
              <w:top w:val="single" w:color="000000" w:sz="4" w:space="0"/>
              <w:right w:val="single" w:color="000000" w:sz="4" w:space="0"/>
            </w:tcBorders>
          </w:tcPr>
          <w:p>
            <w:pPr>
              <w:pStyle w:val="9"/>
              <w:ind w:left="107"/>
              <w:rPr>
                <w:sz w:val="18"/>
              </w:rPr>
            </w:pPr>
            <w:r>
              <w:rPr>
                <w:spacing w:val="28"/>
                <w:sz w:val="18"/>
              </w:rPr>
              <w:t>全宗档案基本情</w:t>
            </w:r>
          </w:p>
          <w:p>
            <w:pPr>
              <w:pStyle w:val="9"/>
              <w:spacing w:before="82"/>
              <w:ind w:left="107"/>
              <w:rPr>
                <w:sz w:val="18"/>
              </w:rPr>
            </w:pPr>
            <w:r>
              <w:rPr>
                <w:sz w:val="18"/>
              </w:rPr>
              <w:t xml:space="preserve">况 </w:t>
            </w:r>
          </w:p>
        </w:tc>
        <w:tc>
          <w:tcPr>
            <w:tcW w:w="1759" w:type="dxa"/>
            <w:tcBorders>
              <w:top w:val="single" w:color="000000" w:sz="4" w:space="0"/>
              <w:left w:val="single" w:color="000000" w:sz="4" w:space="0"/>
              <w:right w:val="single" w:color="000000" w:sz="4" w:space="0"/>
            </w:tcBorders>
          </w:tcPr>
          <w:p>
            <w:pPr>
              <w:pStyle w:val="9"/>
              <w:rPr>
                <w:sz w:val="18"/>
              </w:rPr>
            </w:pPr>
            <w:r>
              <w:rPr>
                <w:sz w:val="18"/>
              </w:rPr>
              <w:t xml:space="preserve">FONDS_INFO </w:t>
            </w:r>
          </w:p>
        </w:tc>
        <w:tc>
          <w:tcPr>
            <w:tcW w:w="1301" w:type="dxa"/>
            <w:tcBorders>
              <w:top w:val="single" w:color="000000" w:sz="4" w:space="0"/>
              <w:left w:val="single" w:color="000000" w:sz="4" w:space="0"/>
              <w:right w:val="single" w:color="000000" w:sz="4" w:space="0"/>
            </w:tcBorders>
          </w:tcPr>
          <w:p>
            <w:pPr>
              <w:pStyle w:val="9"/>
              <w:ind w:left="119"/>
              <w:rPr>
                <w:sz w:val="18"/>
              </w:rPr>
            </w:pPr>
            <w:r>
              <w:rPr>
                <w:sz w:val="18"/>
              </w:rPr>
              <w:t xml:space="preserve">ntext </w:t>
            </w:r>
          </w:p>
        </w:tc>
        <w:tc>
          <w:tcPr>
            <w:tcW w:w="1140" w:type="dxa"/>
            <w:tcBorders>
              <w:top w:val="single" w:color="000000" w:sz="4" w:space="0"/>
              <w:left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tcBorders>
          </w:tcPr>
          <w:p>
            <w:pPr>
              <w:pStyle w:val="9"/>
              <w:ind w:left="120"/>
              <w:rPr>
                <w:sz w:val="18"/>
              </w:rPr>
            </w:pPr>
            <w:r>
              <w:rPr>
                <w:sz w:val="18"/>
              </w:rPr>
              <w:t xml:space="preserve">否 </w:t>
            </w:r>
          </w:p>
        </w:tc>
      </w:tr>
    </w:tbl>
    <w:p>
      <w:pPr>
        <w:pStyle w:val="4"/>
        <w:spacing w:before="4"/>
        <w:rPr>
          <w:sz w:val="26"/>
        </w:rPr>
      </w:pPr>
    </w:p>
    <w:p>
      <w:pPr>
        <w:pStyle w:val="8"/>
        <w:numPr>
          <w:ilvl w:val="1"/>
          <w:numId w:val="15"/>
        </w:numPr>
        <w:tabs>
          <w:tab w:val="left" w:pos="783"/>
        </w:tabs>
        <w:spacing w:before="0" w:after="0" w:line="240" w:lineRule="auto"/>
        <w:ind w:left="782" w:right="0" w:hanging="527"/>
        <w:jc w:val="left"/>
        <w:rPr>
          <w:sz w:val="21"/>
        </w:rPr>
      </w:pPr>
      <w:r>
        <w:rPr>
          <w:sz w:val="21"/>
        </w:rPr>
        <w:t>目录信息</w:t>
      </w:r>
    </w:p>
    <w:p>
      <w:pPr>
        <w:pStyle w:val="4"/>
        <w:spacing w:before="11" w:after="1"/>
        <w:rPr>
          <w:sz w:val="25"/>
        </w:rPr>
      </w:pPr>
    </w:p>
    <w:tbl>
      <w:tblPr>
        <w:tblStyle w:val="6"/>
        <w:tblW w:w="0" w:type="auto"/>
        <w:tblInd w:w="6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47"/>
        <w:gridCol w:w="1759"/>
        <w:gridCol w:w="1301"/>
        <w:gridCol w:w="1140"/>
        <w:gridCol w:w="1743"/>
        <w:gridCol w:w="9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1647" w:type="dxa"/>
            <w:tcBorders>
              <w:right w:val="single" w:color="000000" w:sz="4" w:space="0"/>
            </w:tcBorders>
          </w:tcPr>
          <w:p>
            <w:pPr>
              <w:pStyle w:val="9"/>
              <w:ind w:left="642"/>
              <w:rPr>
                <w:sz w:val="18"/>
              </w:rPr>
            </w:pPr>
            <w:r>
              <w:rPr>
                <w:sz w:val="18"/>
              </w:rPr>
              <w:t xml:space="preserve">名称 </w:t>
            </w:r>
          </w:p>
        </w:tc>
        <w:tc>
          <w:tcPr>
            <w:tcW w:w="1759" w:type="dxa"/>
            <w:tcBorders>
              <w:left w:val="single" w:color="000000" w:sz="4" w:space="0"/>
              <w:right w:val="single" w:color="000000" w:sz="4" w:space="0"/>
            </w:tcBorders>
          </w:tcPr>
          <w:p>
            <w:pPr>
              <w:pStyle w:val="9"/>
              <w:ind w:left="527"/>
              <w:rPr>
                <w:sz w:val="18"/>
              </w:rPr>
            </w:pPr>
            <w:r>
              <w:rPr>
                <w:sz w:val="18"/>
              </w:rPr>
              <w:t xml:space="preserve">英文名称 </w:t>
            </w:r>
          </w:p>
        </w:tc>
        <w:tc>
          <w:tcPr>
            <w:tcW w:w="1301" w:type="dxa"/>
            <w:tcBorders>
              <w:left w:val="single" w:color="000000" w:sz="4" w:space="0"/>
              <w:right w:val="single" w:color="000000" w:sz="4" w:space="0"/>
            </w:tcBorders>
          </w:tcPr>
          <w:p>
            <w:pPr>
              <w:pStyle w:val="9"/>
              <w:ind w:left="302"/>
              <w:rPr>
                <w:sz w:val="18"/>
              </w:rPr>
            </w:pPr>
            <w:r>
              <w:rPr>
                <w:sz w:val="18"/>
              </w:rPr>
              <w:t xml:space="preserve">数据类型 </w:t>
            </w:r>
          </w:p>
        </w:tc>
        <w:tc>
          <w:tcPr>
            <w:tcW w:w="1140" w:type="dxa"/>
            <w:tcBorders>
              <w:left w:val="single" w:color="000000" w:sz="4" w:space="0"/>
              <w:right w:val="single" w:color="000000" w:sz="4" w:space="0"/>
            </w:tcBorders>
          </w:tcPr>
          <w:p>
            <w:pPr>
              <w:pStyle w:val="9"/>
              <w:ind w:left="218"/>
              <w:rPr>
                <w:sz w:val="18"/>
              </w:rPr>
            </w:pPr>
            <w:r>
              <w:rPr>
                <w:sz w:val="18"/>
              </w:rPr>
              <w:t xml:space="preserve">数据长度 </w:t>
            </w:r>
          </w:p>
        </w:tc>
        <w:tc>
          <w:tcPr>
            <w:tcW w:w="1743" w:type="dxa"/>
            <w:tcBorders>
              <w:left w:val="single" w:color="000000" w:sz="4" w:space="0"/>
              <w:right w:val="single" w:color="000000" w:sz="4" w:space="0"/>
            </w:tcBorders>
          </w:tcPr>
          <w:p>
            <w:pPr>
              <w:pStyle w:val="9"/>
              <w:ind w:left="726" w:right="606"/>
              <w:jc w:val="center"/>
              <w:rPr>
                <w:sz w:val="18"/>
              </w:rPr>
            </w:pPr>
            <w:r>
              <w:rPr>
                <w:sz w:val="18"/>
              </w:rPr>
              <w:t xml:space="preserve">值域 </w:t>
            </w:r>
          </w:p>
        </w:tc>
        <w:tc>
          <w:tcPr>
            <w:tcW w:w="987" w:type="dxa"/>
            <w:tcBorders>
              <w:left w:val="single" w:color="000000" w:sz="4" w:space="0"/>
            </w:tcBorders>
          </w:tcPr>
          <w:p>
            <w:pPr>
              <w:pStyle w:val="9"/>
              <w:ind w:left="235"/>
              <w:rPr>
                <w:sz w:val="18"/>
              </w:rPr>
            </w:pPr>
            <w:r>
              <w:rPr>
                <w:sz w:val="18"/>
              </w:rPr>
              <w:t xml:space="preserve">必填项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1647" w:type="dxa"/>
            <w:tcBorders>
              <w:bottom w:val="single" w:color="000000" w:sz="4" w:space="0"/>
              <w:right w:val="single" w:color="000000" w:sz="4" w:space="0"/>
            </w:tcBorders>
          </w:tcPr>
          <w:p>
            <w:pPr>
              <w:pStyle w:val="9"/>
              <w:spacing w:before="43"/>
              <w:ind w:left="107"/>
              <w:rPr>
                <w:sz w:val="18"/>
              </w:rPr>
            </w:pPr>
            <w:r>
              <w:rPr>
                <w:spacing w:val="-1"/>
                <w:sz w:val="18"/>
              </w:rPr>
              <w:t>案卷目录编号</w:t>
            </w:r>
            <w:r>
              <w:rPr>
                <w:sz w:val="18"/>
              </w:rPr>
              <w:t xml:space="preserve"> </w:t>
            </w:r>
          </w:p>
        </w:tc>
        <w:tc>
          <w:tcPr>
            <w:tcW w:w="1759" w:type="dxa"/>
            <w:tcBorders>
              <w:left w:val="single" w:color="000000" w:sz="4" w:space="0"/>
              <w:bottom w:val="single" w:color="000000" w:sz="4" w:space="0"/>
              <w:right w:val="single" w:color="000000" w:sz="4" w:space="0"/>
            </w:tcBorders>
          </w:tcPr>
          <w:p>
            <w:pPr>
              <w:pStyle w:val="9"/>
              <w:spacing w:before="43"/>
              <w:rPr>
                <w:sz w:val="18"/>
              </w:rPr>
            </w:pPr>
            <w:r>
              <w:rPr>
                <w:sz w:val="18"/>
              </w:rPr>
              <w:t xml:space="preserve">FOLDER_DIR_NO </w:t>
            </w:r>
          </w:p>
        </w:tc>
        <w:tc>
          <w:tcPr>
            <w:tcW w:w="1301" w:type="dxa"/>
            <w:tcBorders>
              <w:left w:val="single" w:color="000000" w:sz="4" w:space="0"/>
              <w:bottom w:val="single" w:color="000000" w:sz="4" w:space="0"/>
              <w:right w:val="single" w:color="000000" w:sz="4" w:space="0"/>
            </w:tcBorders>
          </w:tcPr>
          <w:p>
            <w:pPr>
              <w:pStyle w:val="9"/>
              <w:spacing w:before="43"/>
              <w:ind w:left="119"/>
              <w:rPr>
                <w:sz w:val="18"/>
              </w:rPr>
            </w:pPr>
            <w:r>
              <w:rPr>
                <w:sz w:val="18"/>
              </w:rPr>
              <w:t xml:space="preserve">nvarchar </w:t>
            </w:r>
          </w:p>
        </w:tc>
        <w:tc>
          <w:tcPr>
            <w:tcW w:w="1140" w:type="dxa"/>
            <w:tcBorders>
              <w:left w:val="single" w:color="000000" w:sz="4" w:space="0"/>
              <w:bottom w:val="single" w:color="000000" w:sz="4" w:space="0"/>
              <w:right w:val="single" w:color="000000" w:sz="4" w:space="0"/>
            </w:tcBorders>
          </w:tcPr>
          <w:p>
            <w:pPr>
              <w:pStyle w:val="9"/>
              <w:spacing w:before="43"/>
              <w:rPr>
                <w:sz w:val="18"/>
              </w:rPr>
            </w:pPr>
            <w:r>
              <w:rPr>
                <w:sz w:val="18"/>
              </w:rPr>
              <w:t xml:space="preserve">200 </w:t>
            </w:r>
          </w:p>
        </w:tc>
        <w:tc>
          <w:tcPr>
            <w:tcW w:w="1743" w:type="dxa"/>
            <w:tcBorders>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案卷目录名称</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FOLDER_DIR_NAME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7" w:type="dxa"/>
            <w:tcBorders>
              <w:top w:val="single" w:color="000000" w:sz="4" w:space="0"/>
              <w:right w:val="single" w:color="000000" w:sz="4" w:space="0"/>
            </w:tcBorders>
          </w:tcPr>
          <w:p>
            <w:pPr>
              <w:pStyle w:val="9"/>
              <w:ind w:left="107"/>
              <w:rPr>
                <w:sz w:val="18"/>
              </w:rPr>
            </w:pPr>
            <w:r>
              <w:rPr>
                <w:sz w:val="18"/>
              </w:rPr>
              <w:t xml:space="preserve">案卷目录著录 </w:t>
            </w:r>
          </w:p>
        </w:tc>
        <w:tc>
          <w:tcPr>
            <w:tcW w:w="1759" w:type="dxa"/>
            <w:tcBorders>
              <w:top w:val="single" w:color="000000" w:sz="4" w:space="0"/>
              <w:left w:val="single" w:color="000000" w:sz="4" w:space="0"/>
              <w:right w:val="single" w:color="000000" w:sz="4" w:space="0"/>
            </w:tcBorders>
          </w:tcPr>
          <w:p>
            <w:pPr>
              <w:pStyle w:val="9"/>
              <w:rPr>
                <w:sz w:val="18"/>
              </w:rPr>
            </w:pPr>
            <w:r>
              <w:rPr>
                <w:sz w:val="18"/>
              </w:rPr>
              <w:t>FOLDER_DIR_DESCRI</w:t>
            </w:r>
          </w:p>
          <w:p>
            <w:pPr>
              <w:pStyle w:val="9"/>
              <w:spacing w:before="82"/>
              <w:rPr>
                <w:sz w:val="18"/>
              </w:rPr>
            </w:pPr>
            <w:r>
              <w:rPr>
                <w:sz w:val="18"/>
              </w:rPr>
              <w:t xml:space="preserve">PTION </w:t>
            </w:r>
          </w:p>
        </w:tc>
        <w:tc>
          <w:tcPr>
            <w:tcW w:w="1301" w:type="dxa"/>
            <w:tcBorders>
              <w:top w:val="single" w:color="000000" w:sz="4" w:space="0"/>
              <w:left w:val="single" w:color="000000" w:sz="4" w:space="0"/>
              <w:right w:val="single" w:color="000000" w:sz="4" w:space="0"/>
            </w:tcBorders>
          </w:tcPr>
          <w:p>
            <w:pPr>
              <w:pStyle w:val="9"/>
              <w:ind w:left="119"/>
              <w:rPr>
                <w:sz w:val="18"/>
              </w:rPr>
            </w:pPr>
            <w:r>
              <w:rPr>
                <w:sz w:val="18"/>
              </w:rPr>
              <w:t xml:space="preserve">ntext </w:t>
            </w:r>
          </w:p>
        </w:tc>
        <w:tc>
          <w:tcPr>
            <w:tcW w:w="1140" w:type="dxa"/>
            <w:tcBorders>
              <w:top w:val="single" w:color="000000" w:sz="4" w:space="0"/>
              <w:left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tcBorders>
          </w:tcPr>
          <w:p>
            <w:pPr>
              <w:pStyle w:val="9"/>
              <w:ind w:left="120"/>
              <w:rPr>
                <w:sz w:val="18"/>
              </w:rPr>
            </w:pPr>
            <w:r>
              <w:rPr>
                <w:sz w:val="18"/>
              </w:rPr>
              <w:t xml:space="preserve">否 </w:t>
            </w:r>
          </w:p>
        </w:tc>
      </w:tr>
    </w:tbl>
    <w:p>
      <w:pPr>
        <w:pStyle w:val="4"/>
        <w:spacing w:before="4"/>
        <w:rPr>
          <w:sz w:val="26"/>
        </w:rPr>
      </w:pPr>
    </w:p>
    <w:p>
      <w:pPr>
        <w:pStyle w:val="8"/>
        <w:numPr>
          <w:ilvl w:val="1"/>
          <w:numId w:val="15"/>
        </w:numPr>
        <w:tabs>
          <w:tab w:val="left" w:pos="783"/>
        </w:tabs>
        <w:spacing w:before="0" w:after="0" w:line="240" w:lineRule="auto"/>
        <w:ind w:left="782" w:right="0" w:hanging="527"/>
        <w:jc w:val="left"/>
        <w:rPr>
          <w:sz w:val="21"/>
        </w:rPr>
      </w:pPr>
      <w:r>
        <w:rPr>
          <w:sz w:val="21"/>
        </w:rPr>
        <w:t>文件目录</w:t>
      </w:r>
    </w:p>
    <w:p>
      <w:pPr>
        <w:pStyle w:val="4"/>
        <w:spacing w:before="11" w:after="1"/>
        <w:rPr>
          <w:sz w:val="25"/>
        </w:rPr>
      </w:pPr>
    </w:p>
    <w:tbl>
      <w:tblPr>
        <w:tblStyle w:val="6"/>
        <w:tblW w:w="0" w:type="auto"/>
        <w:tblInd w:w="6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47"/>
        <w:gridCol w:w="1759"/>
        <w:gridCol w:w="1301"/>
        <w:gridCol w:w="1140"/>
        <w:gridCol w:w="1743"/>
        <w:gridCol w:w="9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1647" w:type="dxa"/>
            <w:tcBorders>
              <w:right w:val="single" w:color="000000" w:sz="4" w:space="0"/>
            </w:tcBorders>
          </w:tcPr>
          <w:p>
            <w:pPr>
              <w:pStyle w:val="9"/>
              <w:ind w:left="642"/>
              <w:rPr>
                <w:sz w:val="18"/>
              </w:rPr>
            </w:pPr>
            <w:r>
              <w:rPr>
                <w:sz w:val="18"/>
              </w:rPr>
              <w:t xml:space="preserve">名称 </w:t>
            </w:r>
          </w:p>
        </w:tc>
        <w:tc>
          <w:tcPr>
            <w:tcW w:w="1759" w:type="dxa"/>
            <w:tcBorders>
              <w:left w:val="single" w:color="000000" w:sz="4" w:space="0"/>
              <w:right w:val="single" w:color="000000" w:sz="4" w:space="0"/>
            </w:tcBorders>
          </w:tcPr>
          <w:p>
            <w:pPr>
              <w:pStyle w:val="9"/>
              <w:ind w:left="527"/>
              <w:rPr>
                <w:sz w:val="18"/>
              </w:rPr>
            </w:pPr>
            <w:r>
              <w:rPr>
                <w:sz w:val="18"/>
              </w:rPr>
              <w:t xml:space="preserve">英文名称 </w:t>
            </w:r>
          </w:p>
        </w:tc>
        <w:tc>
          <w:tcPr>
            <w:tcW w:w="1301" w:type="dxa"/>
            <w:tcBorders>
              <w:left w:val="single" w:color="000000" w:sz="4" w:space="0"/>
              <w:right w:val="single" w:color="000000" w:sz="4" w:space="0"/>
            </w:tcBorders>
          </w:tcPr>
          <w:p>
            <w:pPr>
              <w:pStyle w:val="9"/>
              <w:ind w:left="302"/>
              <w:rPr>
                <w:sz w:val="18"/>
              </w:rPr>
            </w:pPr>
            <w:r>
              <w:rPr>
                <w:sz w:val="18"/>
              </w:rPr>
              <w:t xml:space="preserve">数据类型 </w:t>
            </w:r>
          </w:p>
        </w:tc>
        <w:tc>
          <w:tcPr>
            <w:tcW w:w="1140" w:type="dxa"/>
            <w:tcBorders>
              <w:left w:val="single" w:color="000000" w:sz="4" w:space="0"/>
              <w:right w:val="single" w:color="000000" w:sz="4" w:space="0"/>
            </w:tcBorders>
          </w:tcPr>
          <w:p>
            <w:pPr>
              <w:pStyle w:val="9"/>
              <w:ind w:left="218"/>
              <w:rPr>
                <w:sz w:val="18"/>
              </w:rPr>
            </w:pPr>
            <w:r>
              <w:rPr>
                <w:sz w:val="18"/>
              </w:rPr>
              <w:t xml:space="preserve">数据长度 </w:t>
            </w:r>
          </w:p>
        </w:tc>
        <w:tc>
          <w:tcPr>
            <w:tcW w:w="1743" w:type="dxa"/>
            <w:tcBorders>
              <w:left w:val="single" w:color="000000" w:sz="4" w:space="0"/>
              <w:right w:val="single" w:color="000000" w:sz="4" w:space="0"/>
            </w:tcBorders>
          </w:tcPr>
          <w:p>
            <w:pPr>
              <w:pStyle w:val="9"/>
              <w:ind w:left="726" w:right="606"/>
              <w:jc w:val="center"/>
              <w:rPr>
                <w:sz w:val="18"/>
              </w:rPr>
            </w:pPr>
            <w:r>
              <w:rPr>
                <w:sz w:val="18"/>
              </w:rPr>
              <w:t xml:space="preserve">值域 </w:t>
            </w:r>
          </w:p>
        </w:tc>
        <w:tc>
          <w:tcPr>
            <w:tcW w:w="987" w:type="dxa"/>
            <w:tcBorders>
              <w:left w:val="single" w:color="000000" w:sz="4" w:space="0"/>
            </w:tcBorders>
          </w:tcPr>
          <w:p>
            <w:pPr>
              <w:pStyle w:val="9"/>
              <w:ind w:left="235"/>
              <w:rPr>
                <w:sz w:val="18"/>
              </w:rPr>
            </w:pPr>
            <w:r>
              <w:rPr>
                <w:sz w:val="18"/>
              </w:rPr>
              <w:t xml:space="preserve">必填项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7" w:type="dxa"/>
            <w:tcBorders>
              <w:bottom w:val="single" w:color="000000" w:sz="4" w:space="0"/>
              <w:right w:val="single" w:color="000000" w:sz="4" w:space="0"/>
            </w:tcBorders>
          </w:tcPr>
          <w:p>
            <w:pPr>
              <w:pStyle w:val="9"/>
              <w:spacing w:before="42"/>
              <w:ind w:left="107"/>
              <w:rPr>
                <w:sz w:val="18"/>
              </w:rPr>
            </w:pPr>
            <w:r>
              <w:rPr>
                <w:spacing w:val="-1"/>
                <w:sz w:val="18"/>
              </w:rPr>
              <w:t>文件目录编号</w:t>
            </w:r>
            <w:r>
              <w:rPr>
                <w:sz w:val="18"/>
              </w:rPr>
              <w:t xml:space="preserve"> </w:t>
            </w:r>
          </w:p>
        </w:tc>
        <w:tc>
          <w:tcPr>
            <w:tcW w:w="1759" w:type="dxa"/>
            <w:tcBorders>
              <w:left w:val="single" w:color="000000" w:sz="4" w:space="0"/>
              <w:bottom w:val="single" w:color="000000" w:sz="4" w:space="0"/>
              <w:right w:val="single" w:color="000000" w:sz="4" w:space="0"/>
            </w:tcBorders>
          </w:tcPr>
          <w:p>
            <w:pPr>
              <w:pStyle w:val="9"/>
              <w:spacing w:before="42"/>
              <w:rPr>
                <w:sz w:val="18"/>
              </w:rPr>
            </w:pPr>
            <w:r>
              <w:rPr>
                <w:sz w:val="18"/>
              </w:rPr>
              <w:t xml:space="preserve">DIR_NO </w:t>
            </w:r>
          </w:p>
        </w:tc>
        <w:tc>
          <w:tcPr>
            <w:tcW w:w="1301" w:type="dxa"/>
            <w:tcBorders>
              <w:left w:val="single" w:color="000000" w:sz="4" w:space="0"/>
              <w:bottom w:val="single" w:color="000000" w:sz="4" w:space="0"/>
              <w:right w:val="single" w:color="000000" w:sz="4" w:space="0"/>
            </w:tcBorders>
          </w:tcPr>
          <w:p>
            <w:pPr>
              <w:pStyle w:val="9"/>
              <w:spacing w:before="42"/>
              <w:ind w:left="119"/>
              <w:rPr>
                <w:sz w:val="18"/>
              </w:rPr>
            </w:pPr>
            <w:r>
              <w:rPr>
                <w:sz w:val="18"/>
              </w:rPr>
              <w:t xml:space="preserve">nvarchar </w:t>
            </w:r>
          </w:p>
        </w:tc>
        <w:tc>
          <w:tcPr>
            <w:tcW w:w="1140" w:type="dxa"/>
            <w:tcBorders>
              <w:left w:val="single" w:color="000000" w:sz="4" w:space="0"/>
              <w:bottom w:val="single" w:color="000000" w:sz="4" w:space="0"/>
              <w:right w:val="single" w:color="000000" w:sz="4" w:space="0"/>
            </w:tcBorders>
          </w:tcPr>
          <w:p>
            <w:pPr>
              <w:pStyle w:val="9"/>
              <w:spacing w:before="42"/>
              <w:rPr>
                <w:sz w:val="18"/>
              </w:rPr>
            </w:pPr>
            <w:r>
              <w:rPr>
                <w:sz w:val="18"/>
              </w:rPr>
              <w:t xml:space="preserve">200 </w:t>
            </w:r>
          </w:p>
        </w:tc>
        <w:tc>
          <w:tcPr>
            <w:tcW w:w="1743" w:type="dxa"/>
            <w:tcBorders>
              <w:left w:val="single" w:color="000000" w:sz="4" w:space="0"/>
              <w:bottom w:val="single" w:color="000000" w:sz="4" w:space="0"/>
              <w:right w:val="single" w:color="000000" w:sz="4" w:space="0"/>
            </w:tcBorders>
          </w:tcPr>
          <w:p>
            <w:pPr>
              <w:pStyle w:val="9"/>
              <w:spacing w:before="42"/>
              <w:ind w:left="118"/>
              <w:rPr>
                <w:sz w:val="18"/>
              </w:rPr>
            </w:pPr>
            <w:r>
              <w:rPr>
                <w:sz w:val="18"/>
              </w:rPr>
              <w:t xml:space="preserve"> </w:t>
            </w:r>
          </w:p>
        </w:tc>
        <w:tc>
          <w:tcPr>
            <w:tcW w:w="987" w:type="dxa"/>
            <w:tcBorders>
              <w:left w:val="single" w:color="000000" w:sz="4" w:space="0"/>
              <w:bottom w:val="single" w:color="000000" w:sz="4" w:space="0"/>
            </w:tcBorders>
          </w:tcPr>
          <w:p>
            <w:pPr>
              <w:pStyle w:val="9"/>
              <w:spacing w:before="42"/>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文件目录名称</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DIR_NAME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7" w:type="dxa"/>
            <w:tcBorders>
              <w:top w:val="single" w:color="000000" w:sz="4" w:space="0"/>
              <w:right w:val="single" w:color="000000" w:sz="4" w:space="0"/>
            </w:tcBorders>
          </w:tcPr>
          <w:p>
            <w:pPr>
              <w:pStyle w:val="9"/>
              <w:ind w:left="107"/>
              <w:rPr>
                <w:sz w:val="18"/>
              </w:rPr>
            </w:pPr>
            <w:r>
              <w:rPr>
                <w:spacing w:val="28"/>
                <w:sz w:val="18"/>
              </w:rPr>
              <w:t>文件目录创建时</w:t>
            </w:r>
          </w:p>
          <w:p>
            <w:pPr>
              <w:pStyle w:val="9"/>
              <w:spacing w:before="82"/>
              <w:ind w:left="107"/>
              <w:rPr>
                <w:sz w:val="18"/>
              </w:rPr>
            </w:pPr>
            <w:r>
              <w:rPr>
                <w:sz w:val="18"/>
              </w:rPr>
              <w:t xml:space="preserve">间 </w:t>
            </w:r>
          </w:p>
        </w:tc>
        <w:tc>
          <w:tcPr>
            <w:tcW w:w="1759" w:type="dxa"/>
            <w:tcBorders>
              <w:top w:val="single" w:color="000000" w:sz="4" w:space="0"/>
              <w:left w:val="single" w:color="000000" w:sz="4" w:space="0"/>
              <w:right w:val="single" w:color="000000" w:sz="4" w:space="0"/>
            </w:tcBorders>
          </w:tcPr>
          <w:p>
            <w:pPr>
              <w:pStyle w:val="9"/>
              <w:rPr>
                <w:sz w:val="18"/>
              </w:rPr>
            </w:pPr>
            <w:r>
              <w:rPr>
                <w:sz w:val="18"/>
              </w:rPr>
              <w:t xml:space="preserve">DIR_CREATE_TIME </w:t>
            </w:r>
          </w:p>
        </w:tc>
        <w:tc>
          <w:tcPr>
            <w:tcW w:w="1301" w:type="dxa"/>
            <w:tcBorders>
              <w:top w:val="single" w:color="000000" w:sz="4" w:space="0"/>
              <w:left w:val="single" w:color="000000" w:sz="4" w:space="0"/>
              <w:right w:val="single" w:color="000000" w:sz="4" w:space="0"/>
            </w:tcBorders>
          </w:tcPr>
          <w:p>
            <w:pPr>
              <w:pStyle w:val="9"/>
              <w:ind w:left="119"/>
              <w:rPr>
                <w:sz w:val="18"/>
              </w:rPr>
            </w:pPr>
            <w:r>
              <w:rPr>
                <w:sz w:val="18"/>
              </w:rPr>
              <w:t xml:space="preserve">DateTime </w:t>
            </w:r>
          </w:p>
        </w:tc>
        <w:tc>
          <w:tcPr>
            <w:tcW w:w="1140" w:type="dxa"/>
            <w:tcBorders>
              <w:top w:val="single" w:color="000000" w:sz="4" w:space="0"/>
              <w:left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tcBorders>
          </w:tcPr>
          <w:p>
            <w:pPr>
              <w:pStyle w:val="9"/>
              <w:ind w:left="120"/>
              <w:rPr>
                <w:sz w:val="18"/>
              </w:rPr>
            </w:pPr>
            <w:r>
              <w:rPr>
                <w:sz w:val="18"/>
              </w:rPr>
              <w:t xml:space="preserve">是 </w:t>
            </w:r>
          </w:p>
        </w:tc>
      </w:tr>
    </w:tbl>
    <w:p>
      <w:pPr>
        <w:pStyle w:val="4"/>
        <w:spacing w:before="4"/>
        <w:rPr>
          <w:sz w:val="26"/>
        </w:rPr>
      </w:pPr>
    </w:p>
    <w:p>
      <w:pPr>
        <w:pStyle w:val="8"/>
        <w:numPr>
          <w:ilvl w:val="1"/>
          <w:numId w:val="15"/>
        </w:numPr>
        <w:tabs>
          <w:tab w:val="left" w:pos="783"/>
        </w:tabs>
        <w:spacing w:before="0" w:after="0" w:line="240" w:lineRule="auto"/>
        <w:ind w:left="782" w:right="0" w:hanging="527"/>
        <w:jc w:val="left"/>
        <w:rPr>
          <w:sz w:val="21"/>
        </w:rPr>
      </w:pPr>
      <w:r>
        <w:rPr>
          <w:sz w:val="21"/>
        </w:rPr>
        <w:t>文件目录详情</w:t>
      </w:r>
    </w:p>
    <w:p>
      <w:pPr>
        <w:pStyle w:val="4"/>
        <w:spacing w:before="11" w:after="1"/>
        <w:rPr>
          <w:sz w:val="25"/>
        </w:rPr>
      </w:pPr>
    </w:p>
    <w:tbl>
      <w:tblPr>
        <w:tblStyle w:val="6"/>
        <w:tblW w:w="0" w:type="auto"/>
        <w:tblInd w:w="6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47"/>
        <w:gridCol w:w="1759"/>
        <w:gridCol w:w="1301"/>
        <w:gridCol w:w="1140"/>
        <w:gridCol w:w="1743"/>
        <w:gridCol w:w="9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1647" w:type="dxa"/>
            <w:tcBorders>
              <w:right w:val="single" w:color="000000" w:sz="4" w:space="0"/>
            </w:tcBorders>
          </w:tcPr>
          <w:p>
            <w:pPr>
              <w:pStyle w:val="9"/>
              <w:ind w:left="642"/>
              <w:rPr>
                <w:sz w:val="18"/>
              </w:rPr>
            </w:pPr>
            <w:r>
              <w:rPr>
                <w:sz w:val="18"/>
              </w:rPr>
              <w:t xml:space="preserve">名称 </w:t>
            </w:r>
          </w:p>
        </w:tc>
        <w:tc>
          <w:tcPr>
            <w:tcW w:w="1759" w:type="dxa"/>
            <w:tcBorders>
              <w:left w:val="single" w:color="000000" w:sz="4" w:space="0"/>
              <w:right w:val="single" w:color="000000" w:sz="4" w:space="0"/>
            </w:tcBorders>
          </w:tcPr>
          <w:p>
            <w:pPr>
              <w:pStyle w:val="9"/>
              <w:ind w:left="527"/>
              <w:rPr>
                <w:sz w:val="18"/>
              </w:rPr>
            </w:pPr>
            <w:r>
              <w:rPr>
                <w:sz w:val="18"/>
              </w:rPr>
              <w:t xml:space="preserve">英文名称 </w:t>
            </w:r>
          </w:p>
        </w:tc>
        <w:tc>
          <w:tcPr>
            <w:tcW w:w="1301" w:type="dxa"/>
            <w:tcBorders>
              <w:left w:val="single" w:color="000000" w:sz="4" w:space="0"/>
              <w:right w:val="single" w:color="000000" w:sz="4" w:space="0"/>
            </w:tcBorders>
          </w:tcPr>
          <w:p>
            <w:pPr>
              <w:pStyle w:val="9"/>
              <w:ind w:left="302"/>
              <w:rPr>
                <w:sz w:val="18"/>
              </w:rPr>
            </w:pPr>
            <w:r>
              <w:rPr>
                <w:sz w:val="18"/>
              </w:rPr>
              <w:t xml:space="preserve">数据类型 </w:t>
            </w:r>
          </w:p>
        </w:tc>
        <w:tc>
          <w:tcPr>
            <w:tcW w:w="1140" w:type="dxa"/>
            <w:tcBorders>
              <w:left w:val="single" w:color="000000" w:sz="4" w:space="0"/>
              <w:right w:val="single" w:color="000000" w:sz="4" w:space="0"/>
            </w:tcBorders>
          </w:tcPr>
          <w:p>
            <w:pPr>
              <w:pStyle w:val="9"/>
              <w:ind w:left="218"/>
              <w:rPr>
                <w:sz w:val="18"/>
              </w:rPr>
            </w:pPr>
            <w:r>
              <w:rPr>
                <w:sz w:val="18"/>
              </w:rPr>
              <w:t xml:space="preserve">数据长度 </w:t>
            </w:r>
          </w:p>
        </w:tc>
        <w:tc>
          <w:tcPr>
            <w:tcW w:w="1743" w:type="dxa"/>
            <w:tcBorders>
              <w:left w:val="single" w:color="000000" w:sz="4" w:space="0"/>
              <w:right w:val="single" w:color="000000" w:sz="4" w:space="0"/>
            </w:tcBorders>
          </w:tcPr>
          <w:p>
            <w:pPr>
              <w:pStyle w:val="9"/>
              <w:ind w:left="726" w:right="606"/>
              <w:jc w:val="center"/>
              <w:rPr>
                <w:sz w:val="18"/>
              </w:rPr>
            </w:pPr>
            <w:r>
              <w:rPr>
                <w:sz w:val="18"/>
              </w:rPr>
              <w:t xml:space="preserve">值域 </w:t>
            </w:r>
          </w:p>
        </w:tc>
        <w:tc>
          <w:tcPr>
            <w:tcW w:w="987" w:type="dxa"/>
            <w:tcBorders>
              <w:left w:val="single" w:color="000000" w:sz="4" w:space="0"/>
            </w:tcBorders>
          </w:tcPr>
          <w:p>
            <w:pPr>
              <w:pStyle w:val="9"/>
              <w:ind w:left="235"/>
              <w:rPr>
                <w:sz w:val="18"/>
              </w:rPr>
            </w:pPr>
            <w:r>
              <w:rPr>
                <w:sz w:val="18"/>
              </w:rPr>
              <w:t xml:space="preserve">必填项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2" w:hRule="atLeast"/>
        </w:trPr>
        <w:tc>
          <w:tcPr>
            <w:tcW w:w="1647" w:type="dxa"/>
            <w:tcBorders>
              <w:right w:val="single" w:color="000000" w:sz="4" w:space="0"/>
            </w:tcBorders>
          </w:tcPr>
          <w:p>
            <w:pPr>
              <w:pStyle w:val="9"/>
              <w:spacing w:before="42"/>
              <w:ind w:left="107"/>
              <w:rPr>
                <w:sz w:val="18"/>
              </w:rPr>
            </w:pPr>
            <w:r>
              <w:rPr>
                <w:spacing w:val="28"/>
                <w:sz w:val="18"/>
              </w:rPr>
              <w:t>文件目录详情名</w:t>
            </w:r>
          </w:p>
          <w:p>
            <w:pPr>
              <w:pStyle w:val="9"/>
              <w:spacing w:before="82"/>
              <w:ind w:left="107"/>
              <w:rPr>
                <w:sz w:val="18"/>
              </w:rPr>
            </w:pPr>
            <w:r>
              <w:rPr>
                <w:sz w:val="18"/>
              </w:rPr>
              <w:t xml:space="preserve">称 </w:t>
            </w:r>
          </w:p>
        </w:tc>
        <w:tc>
          <w:tcPr>
            <w:tcW w:w="1759" w:type="dxa"/>
            <w:tcBorders>
              <w:left w:val="single" w:color="000000" w:sz="4" w:space="0"/>
              <w:right w:val="single" w:color="000000" w:sz="4" w:space="0"/>
            </w:tcBorders>
          </w:tcPr>
          <w:p>
            <w:pPr>
              <w:pStyle w:val="9"/>
              <w:spacing w:before="42"/>
              <w:rPr>
                <w:sz w:val="18"/>
              </w:rPr>
            </w:pPr>
            <w:r>
              <w:rPr>
                <w:sz w:val="18"/>
              </w:rPr>
              <w:t xml:space="preserve">DIR_DETAIL_NAME </w:t>
            </w:r>
          </w:p>
        </w:tc>
        <w:tc>
          <w:tcPr>
            <w:tcW w:w="1301" w:type="dxa"/>
            <w:tcBorders>
              <w:left w:val="single" w:color="000000" w:sz="4" w:space="0"/>
              <w:right w:val="single" w:color="000000" w:sz="4" w:space="0"/>
            </w:tcBorders>
          </w:tcPr>
          <w:p>
            <w:pPr>
              <w:pStyle w:val="9"/>
              <w:spacing w:before="42"/>
              <w:ind w:left="119"/>
              <w:rPr>
                <w:sz w:val="18"/>
              </w:rPr>
            </w:pPr>
            <w:r>
              <w:rPr>
                <w:sz w:val="18"/>
              </w:rPr>
              <w:t xml:space="preserve">nvarchar </w:t>
            </w:r>
          </w:p>
        </w:tc>
        <w:tc>
          <w:tcPr>
            <w:tcW w:w="1140" w:type="dxa"/>
            <w:tcBorders>
              <w:left w:val="single" w:color="000000" w:sz="4" w:space="0"/>
              <w:right w:val="single" w:color="000000" w:sz="4" w:space="0"/>
            </w:tcBorders>
          </w:tcPr>
          <w:p>
            <w:pPr>
              <w:pStyle w:val="9"/>
              <w:spacing w:before="42"/>
              <w:rPr>
                <w:sz w:val="18"/>
              </w:rPr>
            </w:pPr>
            <w:r>
              <w:rPr>
                <w:sz w:val="18"/>
              </w:rPr>
              <w:t xml:space="preserve">200 </w:t>
            </w:r>
          </w:p>
        </w:tc>
        <w:tc>
          <w:tcPr>
            <w:tcW w:w="1743" w:type="dxa"/>
            <w:tcBorders>
              <w:left w:val="single" w:color="000000" w:sz="4" w:space="0"/>
              <w:right w:val="single" w:color="000000" w:sz="4" w:space="0"/>
            </w:tcBorders>
          </w:tcPr>
          <w:p>
            <w:pPr>
              <w:pStyle w:val="9"/>
              <w:spacing w:before="42"/>
              <w:ind w:left="118"/>
              <w:rPr>
                <w:sz w:val="18"/>
              </w:rPr>
            </w:pPr>
            <w:r>
              <w:rPr>
                <w:sz w:val="18"/>
              </w:rPr>
              <w:t xml:space="preserve"> </w:t>
            </w:r>
          </w:p>
        </w:tc>
        <w:tc>
          <w:tcPr>
            <w:tcW w:w="987" w:type="dxa"/>
            <w:tcBorders>
              <w:left w:val="single" w:color="000000" w:sz="4" w:space="0"/>
            </w:tcBorders>
          </w:tcPr>
          <w:p>
            <w:pPr>
              <w:pStyle w:val="9"/>
              <w:spacing w:before="42"/>
              <w:ind w:left="120"/>
              <w:rPr>
                <w:sz w:val="18"/>
              </w:rPr>
            </w:pPr>
            <w:r>
              <w:rPr>
                <w:sz w:val="18"/>
              </w:rPr>
              <w:t xml:space="preserve">是 </w:t>
            </w:r>
          </w:p>
        </w:tc>
      </w:tr>
    </w:tbl>
    <w:p>
      <w:pPr>
        <w:spacing w:after="0"/>
        <w:rPr>
          <w:sz w:val="18"/>
        </w:rPr>
        <w:sectPr>
          <w:pgSz w:w="11910" w:h="16840"/>
          <w:pgMar w:top="1640" w:right="600" w:bottom="1340" w:left="1160" w:header="1448" w:footer="1141" w:gutter="0"/>
          <w:pgBorders>
            <w:top w:val="none" w:sz="0" w:space="0"/>
            <w:left w:val="none" w:sz="0" w:space="0"/>
            <w:bottom w:val="none" w:sz="0" w:space="0"/>
            <w:right w:val="none" w:sz="0" w:space="0"/>
          </w:pgBorders>
          <w:pgNumType w:fmt="decimal"/>
          <w:cols w:space="720" w:num="1"/>
        </w:sectPr>
      </w:pPr>
    </w:p>
    <w:p>
      <w:pPr>
        <w:pStyle w:val="4"/>
        <w:spacing w:before="8"/>
        <w:rPr>
          <w:sz w:val="19"/>
        </w:rPr>
      </w:pPr>
    </w:p>
    <w:tbl>
      <w:tblPr>
        <w:tblStyle w:val="6"/>
        <w:tblW w:w="0" w:type="auto"/>
        <w:tblInd w:w="6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47"/>
        <w:gridCol w:w="1759"/>
        <w:gridCol w:w="1301"/>
        <w:gridCol w:w="1140"/>
        <w:gridCol w:w="1743"/>
        <w:gridCol w:w="9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7" w:type="dxa"/>
            <w:tcBorders>
              <w:bottom w:val="single" w:color="000000" w:sz="4" w:space="0"/>
              <w:right w:val="single" w:color="000000" w:sz="4" w:space="0"/>
            </w:tcBorders>
          </w:tcPr>
          <w:p>
            <w:pPr>
              <w:pStyle w:val="9"/>
              <w:ind w:left="107"/>
              <w:rPr>
                <w:sz w:val="18"/>
              </w:rPr>
            </w:pPr>
            <w:r>
              <w:rPr>
                <w:spacing w:val="28"/>
                <w:sz w:val="18"/>
              </w:rPr>
              <w:t>文件目录详情编</w:t>
            </w:r>
          </w:p>
          <w:p>
            <w:pPr>
              <w:pStyle w:val="9"/>
              <w:spacing w:before="81"/>
              <w:ind w:left="107"/>
              <w:rPr>
                <w:sz w:val="18"/>
              </w:rPr>
            </w:pPr>
            <w:r>
              <w:rPr>
                <w:sz w:val="18"/>
              </w:rPr>
              <w:t xml:space="preserve">号 </w:t>
            </w:r>
          </w:p>
        </w:tc>
        <w:tc>
          <w:tcPr>
            <w:tcW w:w="1759" w:type="dxa"/>
            <w:tcBorders>
              <w:left w:val="single" w:color="000000" w:sz="4" w:space="0"/>
              <w:bottom w:val="single" w:color="000000" w:sz="4" w:space="0"/>
              <w:right w:val="single" w:color="000000" w:sz="4" w:space="0"/>
            </w:tcBorders>
          </w:tcPr>
          <w:p>
            <w:pPr>
              <w:pStyle w:val="9"/>
              <w:rPr>
                <w:sz w:val="18"/>
              </w:rPr>
            </w:pPr>
            <w:r>
              <w:rPr>
                <w:sz w:val="18"/>
              </w:rPr>
              <w:t xml:space="preserve">DIR_DETAIL_NO </w:t>
            </w:r>
          </w:p>
        </w:tc>
        <w:tc>
          <w:tcPr>
            <w:tcW w:w="1301" w:type="dxa"/>
            <w:tcBorders>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5" w:hRule="atLeast"/>
        </w:trPr>
        <w:tc>
          <w:tcPr>
            <w:tcW w:w="1647" w:type="dxa"/>
            <w:tcBorders>
              <w:top w:val="single" w:color="000000" w:sz="4" w:space="0"/>
              <w:bottom w:val="single" w:color="000000" w:sz="4" w:space="0"/>
              <w:right w:val="single" w:color="000000" w:sz="4" w:space="0"/>
            </w:tcBorders>
          </w:tcPr>
          <w:p>
            <w:pPr>
              <w:pStyle w:val="9"/>
              <w:spacing w:before="43"/>
              <w:ind w:left="107"/>
              <w:rPr>
                <w:sz w:val="18"/>
              </w:rPr>
            </w:pPr>
            <w:r>
              <w:rPr>
                <w:spacing w:val="28"/>
                <w:sz w:val="18"/>
              </w:rPr>
              <w:t>文件目录详情排</w:t>
            </w:r>
          </w:p>
          <w:p>
            <w:pPr>
              <w:pStyle w:val="9"/>
              <w:spacing w:before="81"/>
              <w:ind w:left="107"/>
              <w:rPr>
                <w:sz w:val="18"/>
              </w:rPr>
            </w:pPr>
            <w:r>
              <w:rPr>
                <w:sz w:val="18"/>
              </w:rPr>
              <w:t xml:space="preserve">序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DIR_SORT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3"/>
              <w:ind w:left="119"/>
              <w:rPr>
                <w:sz w:val="18"/>
              </w:rPr>
            </w:pPr>
            <w:r>
              <w:rPr>
                <w:sz w:val="18"/>
              </w:rPr>
              <w:t xml:space="preserve">Integer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28"/>
                <w:sz w:val="18"/>
              </w:rPr>
              <w:t>父文件目录详情</w:t>
            </w:r>
          </w:p>
          <w:p>
            <w:pPr>
              <w:pStyle w:val="9"/>
              <w:spacing w:before="82"/>
              <w:ind w:left="107"/>
              <w:rPr>
                <w:sz w:val="18"/>
              </w:rPr>
            </w:pPr>
            <w:r>
              <w:rPr>
                <w:sz w:val="18"/>
              </w:rPr>
              <w:t xml:space="preserve">编号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PARENT_DETAIL_NO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28"/>
                <w:sz w:val="18"/>
              </w:rPr>
              <w:t>包含文件的最小</w:t>
            </w:r>
          </w:p>
          <w:p>
            <w:pPr>
              <w:pStyle w:val="9"/>
              <w:spacing w:before="82"/>
              <w:ind w:left="107"/>
              <w:rPr>
                <w:sz w:val="18"/>
              </w:rPr>
            </w:pPr>
            <w:r>
              <w:rPr>
                <w:sz w:val="18"/>
              </w:rPr>
              <w:t xml:space="preserve">数量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DOC_MIN_NUM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Integer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28"/>
                <w:sz w:val="18"/>
              </w:rPr>
              <w:t>包含文件的最大</w:t>
            </w:r>
          </w:p>
          <w:p>
            <w:pPr>
              <w:pStyle w:val="9"/>
              <w:spacing w:before="82"/>
              <w:ind w:left="107"/>
              <w:rPr>
                <w:sz w:val="18"/>
              </w:rPr>
            </w:pPr>
            <w:r>
              <w:rPr>
                <w:sz w:val="18"/>
              </w:rPr>
              <w:t xml:space="preserve">数量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DOC_MAX_NUM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Integer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28"/>
                <w:sz w:val="18"/>
              </w:rPr>
              <w:t>每个文件的大小</w:t>
            </w:r>
          </w:p>
          <w:p>
            <w:pPr>
              <w:pStyle w:val="9"/>
              <w:spacing w:before="82"/>
              <w:ind w:left="107"/>
              <w:rPr>
                <w:sz w:val="18"/>
              </w:rPr>
            </w:pPr>
            <w:r>
              <w:rPr>
                <w:spacing w:val="-1"/>
                <w:sz w:val="18"/>
              </w:rPr>
              <w:t>的最小值</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DOC_MIN_SIZE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Numeric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18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28"/>
                <w:sz w:val="18"/>
              </w:rPr>
              <w:t>每个文件的大小</w:t>
            </w:r>
          </w:p>
          <w:p>
            <w:pPr>
              <w:pStyle w:val="9"/>
              <w:spacing w:before="82"/>
              <w:ind w:left="107"/>
              <w:rPr>
                <w:sz w:val="18"/>
              </w:rPr>
            </w:pPr>
            <w:r>
              <w:rPr>
                <w:spacing w:val="-1"/>
                <w:sz w:val="18"/>
              </w:rPr>
              <w:t>的最大值</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DOC_MAX_SIZE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Numeric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18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7"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文件的后缀限制</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DOC_SUFFIX_LIMIT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3"/>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3"/>
              <w:ind w:left="120"/>
              <w:rPr>
                <w:sz w:val="18"/>
              </w:rPr>
            </w:pPr>
            <w:r>
              <w:rPr>
                <w:sz w:val="18"/>
              </w:rPr>
              <w:t xml:space="preserve">否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1647" w:type="dxa"/>
            <w:tcBorders>
              <w:top w:val="single" w:color="000000" w:sz="4" w:space="0"/>
              <w:right w:val="single" w:color="000000" w:sz="4" w:space="0"/>
            </w:tcBorders>
          </w:tcPr>
          <w:p>
            <w:pPr>
              <w:pStyle w:val="9"/>
              <w:ind w:left="107"/>
              <w:rPr>
                <w:sz w:val="18"/>
              </w:rPr>
            </w:pPr>
            <w:r>
              <w:rPr>
                <w:spacing w:val="28"/>
                <w:sz w:val="18"/>
              </w:rPr>
              <w:t>文件目录详情著</w:t>
            </w:r>
          </w:p>
          <w:p>
            <w:pPr>
              <w:pStyle w:val="9"/>
              <w:spacing w:before="82"/>
              <w:ind w:left="107"/>
              <w:rPr>
                <w:sz w:val="18"/>
              </w:rPr>
            </w:pPr>
            <w:r>
              <w:rPr>
                <w:spacing w:val="-1"/>
                <w:sz w:val="18"/>
              </w:rPr>
              <w:t>录信息</w:t>
            </w:r>
            <w:r>
              <w:rPr>
                <w:sz w:val="18"/>
              </w:rPr>
              <w:t xml:space="preserve"> </w:t>
            </w:r>
          </w:p>
        </w:tc>
        <w:tc>
          <w:tcPr>
            <w:tcW w:w="1759" w:type="dxa"/>
            <w:tcBorders>
              <w:top w:val="single" w:color="000000" w:sz="4" w:space="0"/>
              <w:left w:val="single" w:color="000000" w:sz="4" w:space="0"/>
              <w:right w:val="single" w:color="000000" w:sz="4" w:space="0"/>
            </w:tcBorders>
          </w:tcPr>
          <w:p>
            <w:pPr>
              <w:pStyle w:val="9"/>
              <w:rPr>
                <w:sz w:val="18"/>
              </w:rPr>
            </w:pPr>
            <w:r>
              <w:rPr>
                <w:sz w:val="18"/>
              </w:rPr>
              <w:t xml:space="preserve">DIR_DESCRIPTION </w:t>
            </w:r>
          </w:p>
        </w:tc>
        <w:tc>
          <w:tcPr>
            <w:tcW w:w="1301" w:type="dxa"/>
            <w:tcBorders>
              <w:top w:val="single" w:color="000000" w:sz="4" w:space="0"/>
              <w:left w:val="single" w:color="000000" w:sz="4" w:space="0"/>
              <w:right w:val="single" w:color="000000" w:sz="4" w:space="0"/>
            </w:tcBorders>
          </w:tcPr>
          <w:p>
            <w:pPr>
              <w:pStyle w:val="9"/>
              <w:ind w:left="119"/>
              <w:rPr>
                <w:sz w:val="18"/>
              </w:rPr>
            </w:pPr>
            <w:r>
              <w:rPr>
                <w:sz w:val="18"/>
              </w:rPr>
              <w:t xml:space="preserve">ntext </w:t>
            </w:r>
          </w:p>
        </w:tc>
        <w:tc>
          <w:tcPr>
            <w:tcW w:w="1140" w:type="dxa"/>
            <w:tcBorders>
              <w:top w:val="single" w:color="000000" w:sz="4" w:space="0"/>
              <w:left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tcBorders>
          </w:tcPr>
          <w:p>
            <w:pPr>
              <w:pStyle w:val="9"/>
              <w:ind w:left="120"/>
              <w:rPr>
                <w:sz w:val="18"/>
              </w:rPr>
            </w:pPr>
            <w:r>
              <w:rPr>
                <w:sz w:val="18"/>
              </w:rPr>
              <w:t xml:space="preserve">否 </w:t>
            </w:r>
          </w:p>
        </w:tc>
      </w:tr>
    </w:tbl>
    <w:p>
      <w:pPr>
        <w:pStyle w:val="4"/>
        <w:spacing w:before="9"/>
        <w:rPr>
          <w:sz w:val="20"/>
        </w:rPr>
      </w:pPr>
    </w:p>
    <w:p>
      <w:pPr>
        <w:pStyle w:val="8"/>
        <w:numPr>
          <w:ilvl w:val="1"/>
          <w:numId w:val="15"/>
        </w:numPr>
        <w:tabs>
          <w:tab w:val="left" w:pos="783"/>
        </w:tabs>
        <w:spacing w:before="72" w:after="0" w:line="240" w:lineRule="auto"/>
        <w:ind w:left="782" w:right="0" w:hanging="527"/>
        <w:jc w:val="left"/>
        <w:rPr>
          <w:sz w:val="21"/>
        </w:rPr>
      </w:pPr>
      <w:r>
        <w:rPr>
          <w:sz w:val="21"/>
        </w:rPr>
        <w:t>归还申请</w:t>
      </w:r>
    </w:p>
    <w:p>
      <w:pPr>
        <w:pStyle w:val="4"/>
        <w:spacing w:before="11"/>
        <w:rPr>
          <w:sz w:val="25"/>
        </w:rPr>
      </w:pPr>
    </w:p>
    <w:tbl>
      <w:tblPr>
        <w:tblStyle w:val="6"/>
        <w:tblW w:w="0" w:type="auto"/>
        <w:tblInd w:w="6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49"/>
        <w:gridCol w:w="1754"/>
        <w:gridCol w:w="1306"/>
        <w:gridCol w:w="1140"/>
        <w:gridCol w:w="1741"/>
        <w:gridCol w:w="99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9" w:type="dxa"/>
            <w:tcBorders>
              <w:right w:val="single" w:color="000000" w:sz="4" w:space="0"/>
            </w:tcBorders>
          </w:tcPr>
          <w:p>
            <w:pPr>
              <w:pStyle w:val="9"/>
              <w:spacing w:before="42"/>
              <w:ind w:left="642"/>
              <w:rPr>
                <w:sz w:val="18"/>
              </w:rPr>
            </w:pPr>
            <w:r>
              <w:rPr>
                <w:sz w:val="18"/>
              </w:rPr>
              <w:t xml:space="preserve">名称 </w:t>
            </w:r>
          </w:p>
        </w:tc>
        <w:tc>
          <w:tcPr>
            <w:tcW w:w="1754" w:type="dxa"/>
            <w:tcBorders>
              <w:left w:val="single" w:color="000000" w:sz="4" w:space="0"/>
              <w:right w:val="single" w:color="000000" w:sz="4" w:space="0"/>
            </w:tcBorders>
          </w:tcPr>
          <w:p>
            <w:pPr>
              <w:pStyle w:val="9"/>
              <w:spacing w:before="42"/>
              <w:ind w:left="525"/>
              <w:rPr>
                <w:sz w:val="18"/>
              </w:rPr>
            </w:pPr>
            <w:r>
              <w:rPr>
                <w:sz w:val="18"/>
              </w:rPr>
              <w:t xml:space="preserve">英文名称 </w:t>
            </w:r>
          </w:p>
        </w:tc>
        <w:tc>
          <w:tcPr>
            <w:tcW w:w="1306" w:type="dxa"/>
            <w:tcBorders>
              <w:left w:val="single" w:color="000000" w:sz="4" w:space="0"/>
              <w:right w:val="single" w:color="000000" w:sz="4" w:space="0"/>
            </w:tcBorders>
          </w:tcPr>
          <w:p>
            <w:pPr>
              <w:pStyle w:val="9"/>
              <w:spacing w:before="42"/>
              <w:ind w:left="302"/>
              <w:rPr>
                <w:sz w:val="18"/>
              </w:rPr>
            </w:pPr>
            <w:r>
              <w:rPr>
                <w:sz w:val="18"/>
              </w:rPr>
              <w:t xml:space="preserve">数据类型 </w:t>
            </w:r>
          </w:p>
        </w:tc>
        <w:tc>
          <w:tcPr>
            <w:tcW w:w="1140" w:type="dxa"/>
            <w:tcBorders>
              <w:left w:val="single" w:color="000000" w:sz="4" w:space="0"/>
              <w:right w:val="single" w:color="000000" w:sz="4" w:space="0"/>
            </w:tcBorders>
          </w:tcPr>
          <w:p>
            <w:pPr>
              <w:pStyle w:val="9"/>
              <w:spacing w:before="42"/>
              <w:ind w:left="218"/>
              <w:rPr>
                <w:sz w:val="18"/>
              </w:rPr>
            </w:pPr>
            <w:r>
              <w:rPr>
                <w:sz w:val="18"/>
              </w:rPr>
              <w:t xml:space="preserve">数据长度 </w:t>
            </w:r>
          </w:p>
        </w:tc>
        <w:tc>
          <w:tcPr>
            <w:tcW w:w="1741" w:type="dxa"/>
            <w:tcBorders>
              <w:left w:val="single" w:color="000000" w:sz="4" w:space="0"/>
              <w:right w:val="single" w:color="000000" w:sz="4" w:space="0"/>
            </w:tcBorders>
          </w:tcPr>
          <w:p>
            <w:pPr>
              <w:pStyle w:val="9"/>
              <w:spacing w:before="42"/>
              <w:ind w:left="724" w:right="606"/>
              <w:jc w:val="center"/>
              <w:rPr>
                <w:sz w:val="18"/>
              </w:rPr>
            </w:pPr>
            <w:r>
              <w:rPr>
                <w:sz w:val="18"/>
              </w:rPr>
              <w:t xml:space="preserve">值域 </w:t>
            </w:r>
          </w:p>
        </w:tc>
        <w:tc>
          <w:tcPr>
            <w:tcW w:w="990" w:type="dxa"/>
            <w:tcBorders>
              <w:left w:val="single" w:color="000000" w:sz="4" w:space="0"/>
            </w:tcBorders>
          </w:tcPr>
          <w:p>
            <w:pPr>
              <w:pStyle w:val="9"/>
              <w:spacing w:before="42"/>
              <w:ind w:left="232"/>
              <w:rPr>
                <w:sz w:val="18"/>
              </w:rPr>
            </w:pPr>
            <w:r>
              <w:rPr>
                <w:sz w:val="18"/>
              </w:rPr>
              <w:t xml:space="preserve">必填项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9" w:type="dxa"/>
            <w:tcBorders>
              <w:bottom w:val="single" w:color="000000" w:sz="4" w:space="0"/>
              <w:right w:val="single" w:color="000000" w:sz="4" w:space="0"/>
            </w:tcBorders>
          </w:tcPr>
          <w:p>
            <w:pPr>
              <w:pStyle w:val="9"/>
              <w:ind w:left="107"/>
              <w:rPr>
                <w:sz w:val="18"/>
              </w:rPr>
            </w:pPr>
            <w:r>
              <w:rPr>
                <w:spacing w:val="-1"/>
                <w:sz w:val="18"/>
              </w:rPr>
              <w:t>招标项目名称</w:t>
            </w:r>
            <w:r>
              <w:rPr>
                <w:sz w:val="18"/>
              </w:rPr>
              <w:t xml:space="preserve"> </w:t>
            </w:r>
          </w:p>
        </w:tc>
        <w:tc>
          <w:tcPr>
            <w:tcW w:w="1754" w:type="dxa"/>
            <w:tcBorders>
              <w:left w:val="single" w:color="000000" w:sz="4" w:space="0"/>
              <w:bottom w:val="single" w:color="000000" w:sz="4" w:space="0"/>
              <w:right w:val="single" w:color="000000" w:sz="4" w:space="0"/>
            </w:tcBorders>
          </w:tcPr>
          <w:p>
            <w:pPr>
              <w:pStyle w:val="9"/>
              <w:rPr>
                <w:sz w:val="18"/>
              </w:rPr>
            </w:pPr>
            <w:r>
              <w:rPr>
                <w:sz w:val="18"/>
              </w:rPr>
              <w:t>TENDER_PROJECT_NA</w:t>
            </w:r>
          </w:p>
          <w:p>
            <w:pPr>
              <w:pStyle w:val="9"/>
              <w:spacing w:before="81"/>
              <w:rPr>
                <w:sz w:val="18"/>
              </w:rPr>
            </w:pPr>
            <w:r>
              <w:rPr>
                <w:sz w:val="18"/>
              </w:rPr>
              <w:t xml:space="preserve">ME </w:t>
            </w:r>
          </w:p>
        </w:tc>
        <w:tc>
          <w:tcPr>
            <w:tcW w:w="1306" w:type="dxa"/>
            <w:tcBorders>
              <w:left w:val="single" w:color="000000" w:sz="4" w:space="0"/>
              <w:bottom w:val="single" w:color="000000" w:sz="4" w:space="0"/>
              <w:right w:val="single" w:color="000000" w:sz="4" w:space="0"/>
            </w:tcBorders>
          </w:tcPr>
          <w:p>
            <w:pPr>
              <w:pStyle w:val="9"/>
              <w:ind w:left="118"/>
              <w:rPr>
                <w:sz w:val="18"/>
              </w:rPr>
            </w:pPr>
            <w:r>
              <w:rPr>
                <w:sz w:val="18"/>
              </w:rPr>
              <w:t xml:space="preserve">nvarchar </w:t>
            </w:r>
          </w:p>
        </w:tc>
        <w:tc>
          <w:tcPr>
            <w:tcW w:w="1140" w:type="dxa"/>
            <w:tcBorders>
              <w:left w:val="single" w:color="000000" w:sz="4" w:space="0"/>
              <w:bottom w:val="single" w:color="000000" w:sz="4" w:space="0"/>
              <w:right w:val="single" w:color="000000" w:sz="4" w:space="0"/>
            </w:tcBorders>
          </w:tcPr>
          <w:p>
            <w:pPr>
              <w:pStyle w:val="9"/>
              <w:ind w:left="118"/>
              <w:rPr>
                <w:sz w:val="18"/>
              </w:rPr>
            </w:pPr>
            <w:r>
              <w:rPr>
                <w:sz w:val="18"/>
              </w:rPr>
              <w:t xml:space="preserve">200 </w:t>
            </w:r>
          </w:p>
        </w:tc>
        <w:tc>
          <w:tcPr>
            <w:tcW w:w="1741" w:type="dxa"/>
            <w:tcBorders>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90" w:type="dxa"/>
            <w:tcBorders>
              <w:left w:val="single" w:color="000000" w:sz="4" w:space="0"/>
              <w:bottom w:val="single" w:color="000000" w:sz="4" w:space="0"/>
            </w:tcBorders>
          </w:tcPr>
          <w:p>
            <w:pPr>
              <w:pStyle w:val="9"/>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9" w:type="dxa"/>
            <w:tcBorders>
              <w:top w:val="single" w:color="000000" w:sz="4" w:space="0"/>
              <w:bottom w:val="single" w:color="000000" w:sz="4" w:space="0"/>
              <w:right w:val="single" w:color="000000" w:sz="4" w:space="0"/>
            </w:tcBorders>
          </w:tcPr>
          <w:p>
            <w:pPr>
              <w:pStyle w:val="9"/>
              <w:spacing w:before="41"/>
              <w:ind w:left="107"/>
              <w:rPr>
                <w:sz w:val="18"/>
              </w:rPr>
            </w:pPr>
            <w:r>
              <w:rPr>
                <w:spacing w:val="-1"/>
                <w:sz w:val="18"/>
              </w:rPr>
              <w:t>招标项目编号</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spacing w:before="41"/>
              <w:rPr>
                <w:sz w:val="18"/>
              </w:rPr>
            </w:pPr>
            <w:r>
              <w:rPr>
                <w:sz w:val="18"/>
              </w:rPr>
              <w:t>TENDER_PROJECT_eC</w:t>
            </w:r>
          </w:p>
          <w:p>
            <w:pPr>
              <w:pStyle w:val="9"/>
              <w:spacing w:before="81"/>
              <w:rPr>
                <w:sz w:val="18"/>
              </w:rPr>
            </w:pPr>
            <w:r>
              <w:rPr>
                <w:sz w:val="18"/>
              </w:rPr>
              <w:t xml:space="preserve">ODE </w:t>
            </w:r>
          </w:p>
        </w:tc>
        <w:tc>
          <w:tcPr>
            <w:tcW w:w="1306" w:type="dxa"/>
            <w:tcBorders>
              <w:top w:val="single" w:color="000000" w:sz="4" w:space="0"/>
              <w:left w:val="single" w:color="000000" w:sz="4" w:space="0"/>
              <w:bottom w:val="single" w:color="000000" w:sz="4" w:space="0"/>
              <w:right w:val="single" w:color="000000" w:sz="4" w:space="0"/>
            </w:tcBorders>
          </w:tcPr>
          <w:p>
            <w:pPr>
              <w:pStyle w:val="9"/>
              <w:spacing w:before="41"/>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1"/>
              <w:ind w:left="118"/>
              <w:rPr>
                <w:sz w:val="18"/>
              </w:rPr>
            </w:pPr>
            <w:r>
              <w:rPr>
                <w:sz w:val="18"/>
              </w:rPr>
              <w:t xml:space="preserve">50 </w:t>
            </w:r>
          </w:p>
        </w:tc>
        <w:tc>
          <w:tcPr>
            <w:tcW w:w="1741" w:type="dxa"/>
            <w:tcBorders>
              <w:top w:val="single" w:color="000000" w:sz="4" w:space="0"/>
              <w:left w:val="single" w:color="000000" w:sz="4" w:space="0"/>
              <w:bottom w:val="single" w:color="000000" w:sz="4" w:space="0"/>
              <w:right w:val="single" w:color="000000" w:sz="4" w:space="0"/>
            </w:tcBorders>
          </w:tcPr>
          <w:p>
            <w:pPr>
              <w:pStyle w:val="9"/>
              <w:spacing w:before="41"/>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spacing w:before="41"/>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1649"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标段名称</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BID_SECTION_NAME </w:t>
            </w:r>
          </w:p>
        </w:tc>
        <w:tc>
          <w:tcPr>
            <w:tcW w:w="1306"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200 </w:t>
            </w:r>
          </w:p>
        </w:tc>
        <w:tc>
          <w:tcPr>
            <w:tcW w:w="1741"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spacing w:before="43"/>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9" w:type="dxa"/>
            <w:tcBorders>
              <w:top w:val="single" w:color="000000" w:sz="4" w:space="0"/>
              <w:bottom w:val="single" w:color="000000" w:sz="4" w:space="0"/>
              <w:right w:val="single" w:color="000000" w:sz="4" w:space="0"/>
            </w:tcBorders>
          </w:tcPr>
          <w:p>
            <w:pPr>
              <w:pStyle w:val="9"/>
              <w:ind w:left="107"/>
              <w:rPr>
                <w:sz w:val="18"/>
              </w:rPr>
            </w:pPr>
            <w:r>
              <w:rPr>
                <w:spacing w:val="-1"/>
                <w:sz w:val="18"/>
              </w:rPr>
              <w:t>标段编号</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BID_SECTION_CODE </w:t>
            </w:r>
          </w:p>
        </w:tc>
        <w:tc>
          <w:tcPr>
            <w:tcW w:w="1306"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200 </w:t>
            </w:r>
          </w:p>
        </w:tc>
        <w:tc>
          <w:tcPr>
            <w:tcW w:w="1741"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9" w:type="dxa"/>
            <w:tcBorders>
              <w:top w:val="single" w:color="000000" w:sz="4" w:space="0"/>
              <w:bottom w:val="single" w:color="000000" w:sz="4" w:space="0"/>
              <w:right w:val="single" w:color="000000" w:sz="4" w:space="0"/>
            </w:tcBorders>
          </w:tcPr>
          <w:p>
            <w:pPr>
              <w:pStyle w:val="9"/>
              <w:ind w:left="107"/>
              <w:rPr>
                <w:sz w:val="18"/>
              </w:rPr>
            </w:pPr>
            <w:r>
              <w:rPr>
                <w:spacing w:val="-1"/>
                <w:sz w:val="18"/>
              </w:rPr>
              <w:t>项目名称</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PROJECT_NAME </w:t>
            </w:r>
          </w:p>
        </w:tc>
        <w:tc>
          <w:tcPr>
            <w:tcW w:w="1306"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200 </w:t>
            </w:r>
          </w:p>
        </w:tc>
        <w:tc>
          <w:tcPr>
            <w:tcW w:w="1741"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9" w:type="dxa"/>
            <w:tcBorders>
              <w:top w:val="single" w:color="000000" w:sz="4" w:space="0"/>
              <w:bottom w:val="single" w:color="000000" w:sz="4" w:space="0"/>
              <w:right w:val="single" w:color="000000" w:sz="4" w:space="0"/>
            </w:tcBorders>
          </w:tcPr>
          <w:p>
            <w:pPr>
              <w:pStyle w:val="9"/>
              <w:ind w:left="107"/>
              <w:rPr>
                <w:sz w:val="18"/>
              </w:rPr>
            </w:pPr>
            <w:r>
              <w:rPr>
                <w:spacing w:val="-1"/>
                <w:sz w:val="18"/>
              </w:rPr>
              <w:t>项目编号</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PROJECT_CODE </w:t>
            </w:r>
          </w:p>
        </w:tc>
        <w:tc>
          <w:tcPr>
            <w:tcW w:w="1306"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200 </w:t>
            </w:r>
          </w:p>
        </w:tc>
        <w:tc>
          <w:tcPr>
            <w:tcW w:w="1741"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9" w:type="dxa"/>
            <w:tcBorders>
              <w:top w:val="single" w:color="000000" w:sz="4" w:space="0"/>
              <w:bottom w:val="single" w:color="000000" w:sz="4" w:space="0"/>
              <w:right w:val="single" w:color="000000" w:sz="4" w:space="0"/>
            </w:tcBorders>
          </w:tcPr>
          <w:p>
            <w:pPr>
              <w:pStyle w:val="9"/>
              <w:ind w:left="107"/>
              <w:rPr>
                <w:sz w:val="18"/>
              </w:rPr>
            </w:pPr>
            <w:r>
              <w:rPr>
                <w:spacing w:val="-1"/>
                <w:sz w:val="18"/>
              </w:rPr>
              <w:t>招标人</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TENDERER_NAME </w:t>
            </w:r>
          </w:p>
        </w:tc>
        <w:tc>
          <w:tcPr>
            <w:tcW w:w="1306"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200 </w:t>
            </w:r>
          </w:p>
        </w:tc>
        <w:tc>
          <w:tcPr>
            <w:tcW w:w="1741"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9" w:type="dxa"/>
            <w:tcBorders>
              <w:top w:val="single" w:color="000000" w:sz="4" w:space="0"/>
              <w:bottom w:val="single" w:color="000000" w:sz="4" w:space="0"/>
              <w:right w:val="single" w:color="000000" w:sz="4" w:space="0"/>
            </w:tcBorders>
          </w:tcPr>
          <w:p>
            <w:pPr>
              <w:pStyle w:val="9"/>
              <w:ind w:left="107"/>
              <w:rPr>
                <w:sz w:val="18"/>
              </w:rPr>
            </w:pPr>
            <w:r>
              <w:rPr>
                <w:spacing w:val="-1"/>
                <w:sz w:val="18"/>
              </w:rPr>
              <w:t>招标人标识</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TENDERER_GUID </w:t>
            </w:r>
          </w:p>
        </w:tc>
        <w:tc>
          <w:tcPr>
            <w:tcW w:w="1306"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50 </w:t>
            </w:r>
          </w:p>
        </w:tc>
        <w:tc>
          <w:tcPr>
            <w:tcW w:w="1741"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9"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招标代理</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TENDER_AGENCY </w:t>
            </w:r>
          </w:p>
        </w:tc>
        <w:tc>
          <w:tcPr>
            <w:tcW w:w="1306"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200 </w:t>
            </w:r>
          </w:p>
        </w:tc>
        <w:tc>
          <w:tcPr>
            <w:tcW w:w="1741"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spacing w:before="43"/>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9" w:type="dxa"/>
            <w:tcBorders>
              <w:top w:val="single" w:color="000000" w:sz="4" w:space="0"/>
              <w:bottom w:val="single" w:color="000000" w:sz="4" w:space="0"/>
              <w:right w:val="single" w:color="000000" w:sz="4" w:space="0"/>
            </w:tcBorders>
          </w:tcPr>
          <w:p>
            <w:pPr>
              <w:pStyle w:val="9"/>
              <w:ind w:left="107"/>
              <w:rPr>
                <w:sz w:val="18"/>
              </w:rPr>
            </w:pPr>
            <w:r>
              <w:rPr>
                <w:spacing w:val="-1"/>
                <w:sz w:val="18"/>
              </w:rPr>
              <w:t>代理标识</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AGENCY_GUID </w:t>
            </w:r>
          </w:p>
        </w:tc>
        <w:tc>
          <w:tcPr>
            <w:tcW w:w="1306"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50 </w:t>
            </w:r>
          </w:p>
        </w:tc>
        <w:tc>
          <w:tcPr>
            <w:tcW w:w="1741"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9" w:type="dxa"/>
            <w:tcBorders>
              <w:top w:val="single" w:color="000000" w:sz="4" w:space="0"/>
              <w:bottom w:val="single" w:color="000000" w:sz="4" w:space="0"/>
              <w:right w:val="single" w:color="000000" w:sz="4" w:space="0"/>
            </w:tcBorders>
          </w:tcPr>
          <w:p>
            <w:pPr>
              <w:pStyle w:val="9"/>
              <w:ind w:left="107"/>
              <w:rPr>
                <w:sz w:val="18"/>
              </w:rPr>
            </w:pPr>
            <w:r>
              <w:rPr>
                <w:spacing w:val="-1"/>
                <w:sz w:val="18"/>
              </w:rPr>
              <w:t>开标时间</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BID_OPEN_TIME </w:t>
            </w:r>
          </w:p>
        </w:tc>
        <w:tc>
          <w:tcPr>
            <w:tcW w:w="1306"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DateTime </w:t>
            </w:r>
          </w:p>
        </w:tc>
        <w:tc>
          <w:tcPr>
            <w:tcW w:w="1140"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1741"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9" w:type="dxa"/>
            <w:tcBorders>
              <w:top w:val="single" w:color="000000" w:sz="4" w:space="0"/>
              <w:bottom w:val="single" w:color="000000" w:sz="4" w:space="0"/>
              <w:right w:val="single" w:color="000000" w:sz="4" w:space="0"/>
            </w:tcBorders>
          </w:tcPr>
          <w:p>
            <w:pPr>
              <w:pStyle w:val="9"/>
              <w:ind w:left="107"/>
              <w:rPr>
                <w:sz w:val="18"/>
              </w:rPr>
            </w:pPr>
            <w:r>
              <w:rPr>
                <w:spacing w:val="-1"/>
                <w:sz w:val="18"/>
              </w:rPr>
              <w:t>开标地点</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BID_OPEN_PLACE </w:t>
            </w:r>
          </w:p>
        </w:tc>
        <w:tc>
          <w:tcPr>
            <w:tcW w:w="1306"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200 </w:t>
            </w:r>
          </w:p>
        </w:tc>
        <w:tc>
          <w:tcPr>
            <w:tcW w:w="1741"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649" w:type="dxa"/>
            <w:tcBorders>
              <w:top w:val="single" w:color="000000" w:sz="4" w:space="0"/>
              <w:bottom w:val="single" w:color="000000" w:sz="4" w:space="0"/>
              <w:right w:val="single" w:color="000000" w:sz="4" w:space="0"/>
            </w:tcBorders>
          </w:tcPr>
          <w:p>
            <w:pPr>
              <w:pStyle w:val="9"/>
              <w:spacing w:before="41"/>
              <w:ind w:left="107"/>
              <w:rPr>
                <w:sz w:val="18"/>
              </w:rPr>
            </w:pPr>
            <w:r>
              <w:rPr>
                <w:spacing w:val="-1"/>
                <w:sz w:val="18"/>
              </w:rPr>
              <w:t>中标人</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spacing w:before="41"/>
              <w:rPr>
                <w:sz w:val="18"/>
              </w:rPr>
            </w:pPr>
            <w:r>
              <w:rPr>
                <w:sz w:val="18"/>
              </w:rPr>
              <w:t xml:space="preserve">BIDDER_NAME </w:t>
            </w:r>
          </w:p>
        </w:tc>
        <w:tc>
          <w:tcPr>
            <w:tcW w:w="1306" w:type="dxa"/>
            <w:tcBorders>
              <w:top w:val="single" w:color="000000" w:sz="4" w:space="0"/>
              <w:left w:val="single" w:color="000000" w:sz="4" w:space="0"/>
              <w:bottom w:val="single" w:color="000000" w:sz="4" w:space="0"/>
              <w:right w:val="single" w:color="000000" w:sz="4" w:space="0"/>
            </w:tcBorders>
          </w:tcPr>
          <w:p>
            <w:pPr>
              <w:pStyle w:val="9"/>
              <w:spacing w:before="41"/>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1"/>
              <w:ind w:left="118"/>
              <w:rPr>
                <w:sz w:val="18"/>
              </w:rPr>
            </w:pPr>
            <w:r>
              <w:rPr>
                <w:sz w:val="18"/>
              </w:rPr>
              <w:t xml:space="preserve">200 </w:t>
            </w:r>
          </w:p>
        </w:tc>
        <w:tc>
          <w:tcPr>
            <w:tcW w:w="1741" w:type="dxa"/>
            <w:tcBorders>
              <w:top w:val="single" w:color="000000" w:sz="4" w:space="0"/>
              <w:left w:val="single" w:color="000000" w:sz="4" w:space="0"/>
              <w:bottom w:val="single" w:color="000000" w:sz="4" w:space="0"/>
              <w:right w:val="single" w:color="000000" w:sz="4" w:space="0"/>
            </w:tcBorders>
          </w:tcPr>
          <w:p>
            <w:pPr>
              <w:pStyle w:val="9"/>
              <w:spacing w:before="41"/>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spacing w:before="41"/>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9" w:type="dxa"/>
            <w:tcBorders>
              <w:top w:val="single" w:color="000000" w:sz="4" w:space="0"/>
              <w:bottom w:val="single" w:color="000000" w:sz="4" w:space="0"/>
              <w:right w:val="single" w:color="000000" w:sz="4" w:space="0"/>
            </w:tcBorders>
          </w:tcPr>
          <w:p>
            <w:pPr>
              <w:pStyle w:val="9"/>
              <w:ind w:left="107"/>
              <w:rPr>
                <w:sz w:val="18"/>
              </w:rPr>
            </w:pPr>
            <w:r>
              <w:rPr>
                <w:spacing w:val="-1"/>
                <w:sz w:val="18"/>
              </w:rPr>
              <w:t>中标人标识</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BIDDER_GUID </w:t>
            </w:r>
          </w:p>
        </w:tc>
        <w:tc>
          <w:tcPr>
            <w:tcW w:w="1306"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50 </w:t>
            </w:r>
          </w:p>
        </w:tc>
        <w:tc>
          <w:tcPr>
            <w:tcW w:w="1741"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1649"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档案预编号</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ARCHIVES_PRECODE </w:t>
            </w:r>
          </w:p>
        </w:tc>
        <w:tc>
          <w:tcPr>
            <w:tcW w:w="1306"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200 </w:t>
            </w:r>
          </w:p>
        </w:tc>
        <w:tc>
          <w:tcPr>
            <w:tcW w:w="1741"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90" w:type="dxa"/>
            <w:tcBorders>
              <w:top w:val="single" w:color="000000" w:sz="4" w:space="0"/>
              <w:left w:val="single" w:color="000000" w:sz="4" w:space="0"/>
              <w:bottom w:val="single" w:color="000000" w:sz="4" w:space="0"/>
            </w:tcBorders>
          </w:tcPr>
          <w:p>
            <w:pPr>
              <w:pStyle w:val="9"/>
              <w:spacing w:before="43"/>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9" w:type="dxa"/>
            <w:tcBorders>
              <w:top w:val="single" w:color="000000" w:sz="4" w:space="0"/>
              <w:bottom w:val="single" w:color="000000" w:sz="4" w:space="0"/>
              <w:right w:val="single" w:color="000000" w:sz="4" w:space="0"/>
            </w:tcBorders>
          </w:tcPr>
          <w:p>
            <w:pPr>
              <w:pStyle w:val="9"/>
              <w:ind w:left="107"/>
              <w:rPr>
                <w:sz w:val="18"/>
              </w:rPr>
            </w:pPr>
            <w:r>
              <w:rPr>
                <w:spacing w:val="-1"/>
                <w:sz w:val="18"/>
              </w:rPr>
              <w:t>是否变更</w:t>
            </w:r>
            <w:r>
              <w:rPr>
                <w:sz w:val="18"/>
              </w:rPr>
              <w:t xml:space="preserve"> </w:t>
            </w:r>
          </w:p>
        </w:tc>
        <w:tc>
          <w:tcPr>
            <w:tcW w:w="1754"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IS_CHANGED </w:t>
            </w:r>
          </w:p>
        </w:tc>
        <w:tc>
          <w:tcPr>
            <w:tcW w:w="1306"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1 </w:t>
            </w:r>
          </w:p>
        </w:tc>
        <w:tc>
          <w:tcPr>
            <w:tcW w:w="1741"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w w:val="95"/>
                <w:sz w:val="18"/>
              </w:rPr>
              <w:t>1</w:t>
            </w:r>
            <w:r>
              <w:rPr>
                <w:spacing w:val="-15"/>
                <w:w w:val="95"/>
                <w:sz w:val="18"/>
              </w:rPr>
              <w:t xml:space="preserve"> 是</w:t>
            </w:r>
            <w:r>
              <w:rPr>
                <w:w w:val="95"/>
                <w:sz w:val="18"/>
              </w:rPr>
              <w:t xml:space="preserve"> </w:t>
            </w:r>
          </w:p>
          <w:p>
            <w:pPr>
              <w:pStyle w:val="9"/>
              <w:spacing w:before="82"/>
              <w:ind w:left="118"/>
              <w:rPr>
                <w:sz w:val="18"/>
              </w:rPr>
            </w:pPr>
            <w:r>
              <w:rPr>
                <w:w w:val="95"/>
                <w:sz w:val="18"/>
              </w:rPr>
              <w:t>0</w:t>
            </w:r>
            <w:r>
              <w:rPr>
                <w:spacing w:val="-15"/>
                <w:w w:val="95"/>
                <w:sz w:val="18"/>
              </w:rPr>
              <w:t xml:space="preserve"> 否</w:t>
            </w:r>
            <w:r>
              <w:rPr>
                <w:w w:val="95"/>
                <w:sz w:val="18"/>
              </w:rPr>
              <w:t xml:space="preserve"> </w:t>
            </w:r>
          </w:p>
        </w:tc>
        <w:tc>
          <w:tcPr>
            <w:tcW w:w="990" w:type="dxa"/>
            <w:tcBorders>
              <w:top w:val="single" w:color="000000" w:sz="4" w:space="0"/>
              <w:left w:val="single" w:color="000000" w:sz="4" w:space="0"/>
              <w:bottom w:val="single" w:color="000000" w:sz="4" w:space="0"/>
            </w:tcBorders>
          </w:tcPr>
          <w:p>
            <w:pPr>
              <w:pStyle w:val="9"/>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8" w:hRule="atLeast"/>
        </w:trPr>
        <w:tc>
          <w:tcPr>
            <w:tcW w:w="1649" w:type="dxa"/>
            <w:tcBorders>
              <w:top w:val="single" w:color="000000" w:sz="4" w:space="0"/>
              <w:right w:val="single" w:color="000000" w:sz="4" w:space="0"/>
            </w:tcBorders>
          </w:tcPr>
          <w:p>
            <w:pPr>
              <w:pStyle w:val="9"/>
              <w:ind w:left="107"/>
              <w:rPr>
                <w:sz w:val="18"/>
              </w:rPr>
            </w:pPr>
            <w:r>
              <w:rPr>
                <w:spacing w:val="-1"/>
                <w:sz w:val="18"/>
              </w:rPr>
              <w:t>档案年度</w:t>
            </w:r>
            <w:r>
              <w:rPr>
                <w:sz w:val="18"/>
              </w:rPr>
              <w:t xml:space="preserve"> </w:t>
            </w:r>
          </w:p>
        </w:tc>
        <w:tc>
          <w:tcPr>
            <w:tcW w:w="1754" w:type="dxa"/>
            <w:tcBorders>
              <w:top w:val="single" w:color="000000" w:sz="4" w:space="0"/>
              <w:left w:val="single" w:color="000000" w:sz="4" w:space="0"/>
              <w:right w:val="single" w:color="000000" w:sz="4" w:space="0"/>
            </w:tcBorders>
          </w:tcPr>
          <w:p>
            <w:pPr>
              <w:pStyle w:val="9"/>
              <w:rPr>
                <w:sz w:val="18"/>
              </w:rPr>
            </w:pPr>
            <w:r>
              <w:rPr>
                <w:sz w:val="18"/>
              </w:rPr>
              <w:t xml:space="preserve">ARCHIVES_ANNUAL </w:t>
            </w:r>
          </w:p>
        </w:tc>
        <w:tc>
          <w:tcPr>
            <w:tcW w:w="1306" w:type="dxa"/>
            <w:tcBorders>
              <w:top w:val="single" w:color="000000" w:sz="4" w:space="0"/>
              <w:left w:val="single" w:color="000000" w:sz="4" w:space="0"/>
              <w:right w:val="single" w:color="000000" w:sz="4" w:space="0"/>
            </w:tcBorders>
          </w:tcPr>
          <w:p>
            <w:pPr>
              <w:pStyle w:val="9"/>
              <w:ind w:left="118"/>
              <w:rPr>
                <w:sz w:val="18"/>
              </w:rPr>
            </w:pPr>
            <w:r>
              <w:rPr>
                <w:sz w:val="18"/>
              </w:rPr>
              <w:t xml:space="preserve">nvarchar </w:t>
            </w:r>
          </w:p>
        </w:tc>
        <w:tc>
          <w:tcPr>
            <w:tcW w:w="1140" w:type="dxa"/>
            <w:tcBorders>
              <w:top w:val="single" w:color="000000" w:sz="4" w:space="0"/>
              <w:left w:val="single" w:color="000000" w:sz="4" w:space="0"/>
              <w:right w:val="single" w:color="000000" w:sz="4" w:space="0"/>
            </w:tcBorders>
          </w:tcPr>
          <w:p>
            <w:pPr>
              <w:pStyle w:val="9"/>
              <w:ind w:left="118"/>
              <w:rPr>
                <w:sz w:val="18"/>
              </w:rPr>
            </w:pPr>
            <w:r>
              <w:rPr>
                <w:sz w:val="18"/>
              </w:rPr>
              <w:t xml:space="preserve">10 </w:t>
            </w:r>
          </w:p>
        </w:tc>
        <w:tc>
          <w:tcPr>
            <w:tcW w:w="1741" w:type="dxa"/>
            <w:tcBorders>
              <w:top w:val="single" w:color="000000" w:sz="4" w:space="0"/>
              <w:left w:val="single" w:color="000000" w:sz="4" w:space="0"/>
              <w:right w:val="single" w:color="000000" w:sz="4" w:space="0"/>
            </w:tcBorders>
          </w:tcPr>
          <w:p>
            <w:pPr>
              <w:pStyle w:val="9"/>
              <w:ind w:left="118"/>
              <w:rPr>
                <w:sz w:val="18"/>
              </w:rPr>
            </w:pPr>
            <w:r>
              <w:rPr>
                <w:sz w:val="18"/>
              </w:rPr>
              <w:t xml:space="preserve"> </w:t>
            </w:r>
          </w:p>
        </w:tc>
        <w:tc>
          <w:tcPr>
            <w:tcW w:w="990" w:type="dxa"/>
            <w:tcBorders>
              <w:top w:val="single" w:color="000000" w:sz="4" w:space="0"/>
              <w:left w:val="single" w:color="000000" w:sz="4" w:space="0"/>
            </w:tcBorders>
          </w:tcPr>
          <w:p>
            <w:pPr>
              <w:pStyle w:val="9"/>
              <w:rPr>
                <w:sz w:val="18"/>
              </w:rPr>
            </w:pPr>
            <w:r>
              <w:rPr>
                <w:sz w:val="18"/>
              </w:rPr>
              <w:t xml:space="preserve">是 </w:t>
            </w:r>
          </w:p>
        </w:tc>
      </w:tr>
    </w:tbl>
    <w:p>
      <w:pPr>
        <w:spacing w:after="0"/>
        <w:rPr>
          <w:sz w:val="18"/>
        </w:rPr>
        <w:sectPr>
          <w:pgSz w:w="11910" w:h="16840"/>
          <w:pgMar w:top="1640" w:right="600" w:bottom="1340" w:left="1160" w:header="1448" w:footer="1141" w:gutter="0"/>
          <w:pgBorders>
            <w:top w:val="none" w:sz="0" w:space="0"/>
            <w:left w:val="none" w:sz="0" w:space="0"/>
            <w:bottom w:val="none" w:sz="0" w:space="0"/>
            <w:right w:val="none" w:sz="0" w:space="0"/>
          </w:pgBorders>
          <w:pgNumType w:fmt="decimal"/>
          <w:cols w:space="720" w:num="1"/>
        </w:sectPr>
      </w:pPr>
    </w:p>
    <w:p>
      <w:pPr>
        <w:pStyle w:val="8"/>
        <w:numPr>
          <w:ilvl w:val="1"/>
          <w:numId w:val="15"/>
        </w:numPr>
        <w:tabs>
          <w:tab w:val="left" w:pos="783"/>
        </w:tabs>
        <w:spacing w:before="53" w:after="0" w:line="240" w:lineRule="auto"/>
        <w:ind w:left="782" w:right="0" w:hanging="527"/>
        <w:jc w:val="left"/>
        <w:rPr>
          <w:sz w:val="21"/>
        </w:rPr>
      </w:pPr>
      <w:r>
        <w:rPr>
          <w:sz w:val="21"/>
        </w:rPr>
        <w:t>归档信息</w:t>
      </w:r>
    </w:p>
    <w:p>
      <w:pPr>
        <w:pStyle w:val="4"/>
        <w:spacing w:before="12"/>
        <w:rPr>
          <w:sz w:val="25"/>
        </w:rPr>
      </w:pPr>
    </w:p>
    <w:tbl>
      <w:tblPr>
        <w:tblStyle w:val="6"/>
        <w:tblW w:w="0" w:type="auto"/>
        <w:tblInd w:w="6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47"/>
        <w:gridCol w:w="1759"/>
        <w:gridCol w:w="1301"/>
        <w:gridCol w:w="1140"/>
        <w:gridCol w:w="1743"/>
        <w:gridCol w:w="9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7" w:type="dxa"/>
            <w:tcBorders>
              <w:right w:val="single" w:color="000000" w:sz="4" w:space="0"/>
            </w:tcBorders>
          </w:tcPr>
          <w:p>
            <w:pPr>
              <w:pStyle w:val="9"/>
              <w:spacing w:before="42"/>
              <w:ind w:left="642"/>
              <w:rPr>
                <w:sz w:val="18"/>
              </w:rPr>
            </w:pPr>
            <w:r>
              <w:rPr>
                <w:sz w:val="18"/>
              </w:rPr>
              <w:t xml:space="preserve">名称 </w:t>
            </w:r>
          </w:p>
        </w:tc>
        <w:tc>
          <w:tcPr>
            <w:tcW w:w="1759" w:type="dxa"/>
            <w:tcBorders>
              <w:left w:val="single" w:color="000000" w:sz="4" w:space="0"/>
              <w:right w:val="single" w:color="000000" w:sz="4" w:space="0"/>
            </w:tcBorders>
          </w:tcPr>
          <w:p>
            <w:pPr>
              <w:pStyle w:val="9"/>
              <w:spacing w:before="42"/>
              <w:ind w:left="527"/>
              <w:rPr>
                <w:sz w:val="18"/>
              </w:rPr>
            </w:pPr>
            <w:r>
              <w:rPr>
                <w:sz w:val="18"/>
              </w:rPr>
              <w:t xml:space="preserve">英文名称 </w:t>
            </w:r>
          </w:p>
        </w:tc>
        <w:tc>
          <w:tcPr>
            <w:tcW w:w="1301" w:type="dxa"/>
            <w:tcBorders>
              <w:left w:val="single" w:color="000000" w:sz="4" w:space="0"/>
              <w:right w:val="single" w:color="000000" w:sz="4" w:space="0"/>
            </w:tcBorders>
          </w:tcPr>
          <w:p>
            <w:pPr>
              <w:pStyle w:val="9"/>
              <w:spacing w:before="42"/>
              <w:ind w:left="302"/>
              <w:rPr>
                <w:sz w:val="18"/>
              </w:rPr>
            </w:pPr>
            <w:r>
              <w:rPr>
                <w:sz w:val="18"/>
              </w:rPr>
              <w:t xml:space="preserve">数据类型 </w:t>
            </w:r>
          </w:p>
        </w:tc>
        <w:tc>
          <w:tcPr>
            <w:tcW w:w="1140" w:type="dxa"/>
            <w:tcBorders>
              <w:left w:val="single" w:color="000000" w:sz="4" w:space="0"/>
              <w:right w:val="single" w:color="000000" w:sz="4" w:space="0"/>
            </w:tcBorders>
          </w:tcPr>
          <w:p>
            <w:pPr>
              <w:pStyle w:val="9"/>
              <w:spacing w:before="42"/>
              <w:ind w:left="218"/>
              <w:rPr>
                <w:sz w:val="18"/>
              </w:rPr>
            </w:pPr>
            <w:r>
              <w:rPr>
                <w:sz w:val="18"/>
              </w:rPr>
              <w:t xml:space="preserve">数据长度 </w:t>
            </w:r>
          </w:p>
        </w:tc>
        <w:tc>
          <w:tcPr>
            <w:tcW w:w="1743" w:type="dxa"/>
            <w:tcBorders>
              <w:left w:val="single" w:color="000000" w:sz="4" w:space="0"/>
              <w:right w:val="single" w:color="000000" w:sz="4" w:space="0"/>
            </w:tcBorders>
          </w:tcPr>
          <w:p>
            <w:pPr>
              <w:pStyle w:val="9"/>
              <w:spacing w:before="42"/>
              <w:ind w:left="726" w:right="606"/>
              <w:jc w:val="center"/>
              <w:rPr>
                <w:sz w:val="18"/>
              </w:rPr>
            </w:pPr>
            <w:r>
              <w:rPr>
                <w:sz w:val="18"/>
              </w:rPr>
              <w:t xml:space="preserve">值域 </w:t>
            </w:r>
          </w:p>
        </w:tc>
        <w:tc>
          <w:tcPr>
            <w:tcW w:w="987" w:type="dxa"/>
            <w:tcBorders>
              <w:left w:val="single" w:color="000000" w:sz="4" w:space="0"/>
            </w:tcBorders>
          </w:tcPr>
          <w:p>
            <w:pPr>
              <w:pStyle w:val="9"/>
              <w:spacing w:before="42"/>
              <w:ind w:left="235"/>
              <w:rPr>
                <w:sz w:val="18"/>
              </w:rPr>
            </w:pPr>
            <w:r>
              <w:rPr>
                <w:sz w:val="18"/>
              </w:rPr>
              <w:t xml:space="preserve">必填项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7" w:hRule="atLeast"/>
        </w:trPr>
        <w:tc>
          <w:tcPr>
            <w:tcW w:w="1647" w:type="dxa"/>
            <w:tcBorders>
              <w:bottom w:val="single" w:color="000000" w:sz="4" w:space="0"/>
              <w:right w:val="single" w:color="000000" w:sz="4" w:space="0"/>
            </w:tcBorders>
          </w:tcPr>
          <w:p>
            <w:pPr>
              <w:pStyle w:val="9"/>
              <w:ind w:left="107"/>
              <w:rPr>
                <w:sz w:val="18"/>
              </w:rPr>
            </w:pPr>
            <w:r>
              <w:rPr>
                <w:spacing w:val="-1"/>
                <w:sz w:val="18"/>
              </w:rPr>
              <w:t>交易类型</w:t>
            </w:r>
            <w:r>
              <w:rPr>
                <w:sz w:val="18"/>
              </w:rPr>
              <w:t xml:space="preserve"> </w:t>
            </w:r>
          </w:p>
        </w:tc>
        <w:tc>
          <w:tcPr>
            <w:tcW w:w="1759" w:type="dxa"/>
            <w:tcBorders>
              <w:left w:val="single" w:color="000000" w:sz="4" w:space="0"/>
              <w:bottom w:val="single" w:color="000000" w:sz="4" w:space="0"/>
              <w:right w:val="single" w:color="000000" w:sz="4" w:space="0"/>
            </w:tcBorders>
          </w:tcPr>
          <w:p>
            <w:pPr>
              <w:pStyle w:val="9"/>
              <w:rPr>
                <w:sz w:val="18"/>
              </w:rPr>
            </w:pPr>
            <w:r>
              <w:rPr>
                <w:sz w:val="18"/>
              </w:rPr>
              <w:t xml:space="preserve">DEAL_TYPE </w:t>
            </w:r>
          </w:p>
        </w:tc>
        <w:tc>
          <w:tcPr>
            <w:tcW w:w="1301" w:type="dxa"/>
            <w:tcBorders>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left w:val="single" w:color="000000" w:sz="4" w:space="0"/>
              <w:bottom w:val="single" w:color="000000" w:sz="4" w:space="0"/>
              <w:right w:val="single" w:color="000000" w:sz="4" w:space="0"/>
            </w:tcBorders>
          </w:tcPr>
          <w:p>
            <w:pPr>
              <w:pStyle w:val="9"/>
              <w:rPr>
                <w:sz w:val="18"/>
              </w:rPr>
            </w:pPr>
            <w:r>
              <w:rPr>
                <w:sz w:val="18"/>
              </w:rPr>
              <w:t xml:space="preserve">50 </w:t>
            </w:r>
          </w:p>
        </w:tc>
        <w:tc>
          <w:tcPr>
            <w:tcW w:w="1743" w:type="dxa"/>
            <w:tcBorders>
              <w:left w:val="single" w:color="000000" w:sz="4" w:space="0"/>
              <w:bottom w:val="single" w:color="000000" w:sz="4" w:space="0"/>
              <w:right w:val="single" w:color="000000" w:sz="4" w:space="0"/>
            </w:tcBorders>
          </w:tcPr>
          <w:p>
            <w:pPr>
              <w:pStyle w:val="9"/>
              <w:spacing w:line="324" w:lineRule="auto"/>
              <w:ind w:left="118" w:right="351"/>
              <w:jc w:val="both"/>
              <w:rPr>
                <w:sz w:val="18"/>
              </w:rPr>
            </w:pPr>
            <w:r>
              <w:rPr>
                <w:sz w:val="18"/>
              </w:rPr>
              <w:t>JCGS 建设工程ZFCG 政府采购TDJY</w:t>
            </w:r>
            <w:r>
              <w:rPr>
                <w:spacing w:val="-1"/>
                <w:sz w:val="18"/>
              </w:rPr>
              <w:t xml:space="preserve"> 土地矿权</w:t>
            </w:r>
            <w:r>
              <w:rPr>
                <w:sz w:val="18"/>
              </w:rPr>
              <w:t xml:space="preserve"> </w:t>
            </w:r>
          </w:p>
          <w:p>
            <w:pPr>
              <w:pStyle w:val="9"/>
              <w:spacing w:before="2"/>
              <w:ind w:left="118"/>
              <w:rPr>
                <w:sz w:val="18"/>
              </w:rPr>
            </w:pPr>
            <w:r>
              <w:rPr>
                <w:sz w:val="18"/>
              </w:rPr>
              <w:t>CQJY</w:t>
            </w:r>
            <w:r>
              <w:rPr>
                <w:spacing w:val="-1"/>
                <w:sz w:val="18"/>
              </w:rPr>
              <w:t xml:space="preserve"> 产权交易</w:t>
            </w:r>
            <w:r>
              <w:rPr>
                <w:sz w:val="18"/>
              </w:rPr>
              <w:t xml:space="preserve"> </w:t>
            </w:r>
          </w:p>
        </w:tc>
        <w:tc>
          <w:tcPr>
            <w:tcW w:w="987" w:type="dxa"/>
            <w:tcBorders>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标段名称</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BID_SECTION_NAME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7"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标段编号</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BID_SECTION_CODE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3"/>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项目名称</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PROJECT_NAME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项目编号</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PROJECT_CODE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立项批文号</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PROJECT_APPROVAL_</w:t>
            </w:r>
          </w:p>
          <w:p>
            <w:pPr>
              <w:pStyle w:val="9"/>
              <w:spacing w:before="82"/>
              <w:rPr>
                <w:sz w:val="18"/>
              </w:rPr>
            </w:pPr>
            <w:r>
              <w:rPr>
                <w:sz w:val="18"/>
              </w:rPr>
              <w:t xml:space="preserve">CODE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招标项目名称</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TENDER_PROJECT_NA</w:t>
            </w:r>
          </w:p>
          <w:p>
            <w:pPr>
              <w:pStyle w:val="9"/>
              <w:spacing w:before="82"/>
              <w:rPr>
                <w:sz w:val="18"/>
              </w:rPr>
            </w:pPr>
            <w:r>
              <w:rPr>
                <w:sz w:val="18"/>
              </w:rPr>
              <w:t xml:space="preserve">ME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招标项目编号</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TENDER_PROJECT_CO</w:t>
            </w:r>
          </w:p>
          <w:p>
            <w:pPr>
              <w:pStyle w:val="9"/>
              <w:spacing w:before="82"/>
              <w:rPr>
                <w:sz w:val="18"/>
              </w:rPr>
            </w:pPr>
            <w:r>
              <w:rPr>
                <w:sz w:val="18"/>
              </w:rPr>
              <w:t xml:space="preserve">DE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14" w:hRule="atLeast"/>
        </w:trPr>
        <w:tc>
          <w:tcPr>
            <w:tcW w:w="1647"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招标人</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TENDERER_NAME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3"/>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招标代理</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TENDER_AGENCY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开标时间</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BID_OPEN_TIME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DateTime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开标地点</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BID_OPEN_PLACE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中标人</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BIDDER_NAME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1438"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档案编号</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ARCHIVES_NO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50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7"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全宗号</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FONDS_CODE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3"/>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50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647" w:type="dxa"/>
            <w:tcBorders>
              <w:top w:val="single" w:color="000000" w:sz="4" w:space="0"/>
              <w:bottom w:val="single" w:color="000000" w:sz="4" w:space="0"/>
              <w:right w:val="single" w:color="000000" w:sz="4" w:space="0"/>
            </w:tcBorders>
          </w:tcPr>
          <w:p>
            <w:pPr>
              <w:pStyle w:val="9"/>
              <w:spacing w:before="41"/>
              <w:ind w:left="107"/>
              <w:rPr>
                <w:sz w:val="18"/>
              </w:rPr>
            </w:pPr>
            <w:r>
              <w:rPr>
                <w:sz w:val="18"/>
              </w:rPr>
              <w:t xml:space="preserve">题名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1"/>
              <w:rPr>
                <w:sz w:val="18"/>
              </w:rPr>
            </w:pPr>
            <w:r>
              <w:rPr>
                <w:sz w:val="18"/>
              </w:rPr>
              <w:t xml:space="preserve">AUTOGRAPH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1"/>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1"/>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1"/>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1"/>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z w:val="18"/>
              </w:rPr>
              <w:t xml:space="preserve">年度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FILING_ANNUAL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50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5"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z w:val="18"/>
              </w:rPr>
              <w:t xml:space="preserve">密级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SECURITY_CLASSIFY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50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1</w:t>
            </w:r>
            <w:r>
              <w:rPr>
                <w:spacing w:val="-1"/>
                <w:sz w:val="18"/>
              </w:rPr>
              <w:t xml:space="preserve"> 公开</w:t>
            </w:r>
            <w:r>
              <w:rPr>
                <w:sz w:val="18"/>
              </w:rPr>
              <w:t xml:space="preserve"> </w:t>
            </w:r>
          </w:p>
          <w:p>
            <w:pPr>
              <w:pStyle w:val="9"/>
              <w:spacing w:before="82"/>
              <w:ind w:left="118"/>
              <w:rPr>
                <w:sz w:val="18"/>
              </w:rPr>
            </w:pPr>
            <w:r>
              <w:rPr>
                <w:sz w:val="18"/>
              </w:rPr>
              <w:t>2</w:t>
            </w:r>
            <w:r>
              <w:rPr>
                <w:spacing w:val="-1"/>
                <w:sz w:val="18"/>
              </w:rPr>
              <w:t xml:space="preserve"> 秘密</w:t>
            </w:r>
            <w:r>
              <w:rPr>
                <w:sz w:val="18"/>
              </w:rPr>
              <w:t xml:space="preserve"> </w:t>
            </w:r>
          </w:p>
          <w:p>
            <w:pPr>
              <w:pStyle w:val="9"/>
              <w:spacing w:before="81"/>
              <w:ind w:left="118"/>
              <w:rPr>
                <w:sz w:val="18"/>
              </w:rPr>
            </w:pPr>
            <w:r>
              <w:rPr>
                <w:sz w:val="18"/>
              </w:rPr>
              <w:t>3</w:t>
            </w:r>
            <w:r>
              <w:rPr>
                <w:spacing w:val="-1"/>
                <w:sz w:val="18"/>
              </w:rPr>
              <w:t xml:space="preserve"> 内部</w:t>
            </w: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935"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保管期限</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CUSTODY_DEADLINE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50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1</w:t>
            </w:r>
            <w:r>
              <w:rPr>
                <w:spacing w:val="-1"/>
                <w:sz w:val="18"/>
              </w:rPr>
              <w:t xml:space="preserve"> 永久</w:t>
            </w:r>
            <w:r>
              <w:rPr>
                <w:sz w:val="18"/>
              </w:rPr>
              <w:t xml:space="preserve"> </w:t>
            </w:r>
          </w:p>
          <w:p>
            <w:pPr>
              <w:pStyle w:val="9"/>
              <w:spacing w:before="82"/>
              <w:ind w:left="118"/>
              <w:rPr>
                <w:sz w:val="18"/>
              </w:rPr>
            </w:pPr>
            <w:r>
              <w:rPr>
                <w:spacing w:val="-1"/>
                <w:sz w:val="18"/>
              </w:rPr>
              <w:t>2</w:t>
            </w:r>
            <w:r>
              <w:rPr>
                <w:spacing w:val="1"/>
                <w:sz w:val="18"/>
              </w:rPr>
              <w:t xml:space="preserve"> </w:t>
            </w:r>
            <w:r>
              <w:rPr>
                <w:spacing w:val="-1"/>
                <w:sz w:val="18"/>
              </w:rPr>
              <w:t>30</w:t>
            </w:r>
            <w:r>
              <w:rPr>
                <w:spacing w:val="-22"/>
                <w:sz w:val="18"/>
              </w:rPr>
              <w:t xml:space="preserve"> 年</w:t>
            </w:r>
            <w:r>
              <w:rPr>
                <w:sz w:val="18"/>
              </w:rPr>
              <w:t xml:space="preserve"> </w:t>
            </w:r>
          </w:p>
          <w:p>
            <w:pPr>
              <w:pStyle w:val="9"/>
              <w:spacing w:before="81"/>
              <w:ind w:left="118"/>
              <w:rPr>
                <w:sz w:val="18"/>
              </w:rPr>
            </w:pPr>
            <w:r>
              <w:rPr>
                <w:spacing w:val="-1"/>
                <w:sz w:val="18"/>
              </w:rPr>
              <w:t>3</w:t>
            </w:r>
            <w:r>
              <w:rPr>
                <w:spacing w:val="1"/>
                <w:sz w:val="18"/>
              </w:rPr>
              <w:t xml:space="preserve"> </w:t>
            </w:r>
            <w:r>
              <w:rPr>
                <w:spacing w:val="-1"/>
                <w:sz w:val="18"/>
              </w:rPr>
              <w:t>15</w:t>
            </w:r>
            <w:r>
              <w:rPr>
                <w:spacing w:val="-22"/>
                <w:sz w:val="18"/>
              </w:rPr>
              <w:t xml:space="preserve"> 年</w:t>
            </w: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档案所属单位</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ARCHIVES_OWNERSHI</w:t>
            </w:r>
          </w:p>
          <w:p>
            <w:pPr>
              <w:pStyle w:val="9"/>
              <w:spacing w:before="82"/>
              <w:rPr>
                <w:sz w:val="18"/>
              </w:rPr>
            </w:pPr>
            <w:r>
              <w:rPr>
                <w:sz w:val="18"/>
              </w:rPr>
              <w:t xml:space="preserve">P_UNIT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50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7"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电子文件数</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FILES_NUM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3"/>
              <w:ind w:left="119"/>
              <w:rPr>
                <w:sz w:val="18"/>
              </w:rPr>
            </w:pPr>
            <w:r>
              <w:rPr>
                <w:sz w:val="18"/>
              </w:rPr>
              <w:t xml:space="preserve">Integer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是否已销毁</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IS_DESTORY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50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647" w:type="dxa"/>
            <w:tcBorders>
              <w:top w:val="single" w:color="000000" w:sz="4" w:space="0"/>
              <w:bottom w:val="single" w:color="000000" w:sz="4" w:space="0"/>
              <w:right w:val="single" w:color="000000" w:sz="4" w:space="0"/>
            </w:tcBorders>
          </w:tcPr>
          <w:p>
            <w:pPr>
              <w:pStyle w:val="9"/>
              <w:spacing w:before="41"/>
              <w:ind w:left="107"/>
              <w:rPr>
                <w:sz w:val="18"/>
              </w:rPr>
            </w:pPr>
            <w:r>
              <w:rPr>
                <w:spacing w:val="-1"/>
                <w:sz w:val="18"/>
              </w:rPr>
              <w:t>到期时间</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1"/>
              <w:rPr>
                <w:sz w:val="18"/>
              </w:rPr>
            </w:pPr>
            <w:r>
              <w:rPr>
                <w:sz w:val="18"/>
              </w:rPr>
              <w:t xml:space="preserve">EXPIRE_DATE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1"/>
              <w:ind w:left="119"/>
              <w:rPr>
                <w:sz w:val="18"/>
              </w:rPr>
            </w:pPr>
            <w:r>
              <w:rPr>
                <w:sz w:val="18"/>
              </w:rPr>
              <w:t xml:space="preserve">DateTime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1"/>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1"/>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1"/>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是否过期</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IS_EXPIRE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1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档案年度</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ARCHIVES_ANNUAL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10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归档时间</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FILING_TIME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DateTime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right w:val="single" w:color="000000" w:sz="4" w:space="0"/>
            </w:tcBorders>
          </w:tcPr>
          <w:p>
            <w:pPr>
              <w:pStyle w:val="9"/>
              <w:spacing w:before="43"/>
              <w:ind w:left="107"/>
              <w:rPr>
                <w:sz w:val="18"/>
              </w:rPr>
            </w:pPr>
            <w:r>
              <w:rPr>
                <w:spacing w:val="-1"/>
                <w:sz w:val="18"/>
              </w:rPr>
              <w:t>续存期限</w:t>
            </w:r>
            <w:r>
              <w:rPr>
                <w:sz w:val="18"/>
              </w:rPr>
              <w:t xml:space="preserve"> </w:t>
            </w:r>
          </w:p>
        </w:tc>
        <w:tc>
          <w:tcPr>
            <w:tcW w:w="1759" w:type="dxa"/>
            <w:tcBorders>
              <w:top w:val="single" w:color="000000" w:sz="4" w:space="0"/>
              <w:left w:val="single" w:color="000000" w:sz="4" w:space="0"/>
              <w:right w:val="single" w:color="000000" w:sz="4" w:space="0"/>
            </w:tcBorders>
          </w:tcPr>
          <w:p>
            <w:pPr>
              <w:pStyle w:val="9"/>
              <w:spacing w:before="43"/>
              <w:rPr>
                <w:sz w:val="18"/>
              </w:rPr>
            </w:pPr>
            <w:r>
              <w:rPr>
                <w:sz w:val="18"/>
              </w:rPr>
              <w:t xml:space="preserve">RENEW_TIME </w:t>
            </w:r>
          </w:p>
        </w:tc>
        <w:tc>
          <w:tcPr>
            <w:tcW w:w="1301" w:type="dxa"/>
            <w:tcBorders>
              <w:top w:val="single" w:color="000000" w:sz="4" w:space="0"/>
              <w:left w:val="single" w:color="000000" w:sz="4" w:space="0"/>
              <w:right w:val="single" w:color="000000" w:sz="4" w:space="0"/>
            </w:tcBorders>
          </w:tcPr>
          <w:p>
            <w:pPr>
              <w:pStyle w:val="9"/>
              <w:spacing w:before="43"/>
              <w:ind w:left="119"/>
              <w:rPr>
                <w:sz w:val="18"/>
              </w:rPr>
            </w:pPr>
            <w:r>
              <w:rPr>
                <w:sz w:val="18"/>
              </w:rPr>
              <w:t xml:space="preserve">nvarchar </w:t>
            </w:r>
          </w:p>
        </w:tc>
        <w:tc>
          <w:tcPr>
            <w:tcW w:w="1140" w:type="dxa"/>
            <w:tcBorders>
              <w:top w:val="single" w:color="000000" w:sz="4" w:space="0"/>
              <w:left w:val="single" w:color="000000" w:sz="4" w:space="0"/>
              <w:right w:val="single" w:color="000000" w:sz="4" w:space="0"/>
            </w:tcBorders>
          </w:tcPr>
          <w:p>
            <w:pPr>
              <w:pStyle w:val="9"/>
              <w:spacing w:before="43"/>
              <w:rPr>
                <w:sz w:val="18"/>
              </w:rPr>
            </w:pPr>
            <w:r>
              <w:rPr>
                <w:sz w:val="18"/>
              </w:rPr>
              <w:t xml:space="preserve">10 </w:t>
            </w:r>
          </w:p>
        </w:tc>
        <w:tc>
          <w:tcPr>
            <w:tcW w:w="1743" w:type="dxa"/>
            <w:tcBorders>
              <w:top w:val="single" w:color="000000" w:sz="4" w:space="0"/>
              <w:left w:val="single" w:color="000000" w:sz="4" w:space="0"/>
              <w:right w:val="single" w:color="000000" w:sz="4" w:space="0"/>
            </w:tcBorders>
          </w:tcPr>
          <w:p>
            <w:pPr>
              <w:pStyle w:val="9"/>
              <w:spacing w:before="43"/>
              <w:ind w:left="118"/>
              <w:rPr>
                <w:sz w:val="18"/>
              </w:rPr>
            </w:pPr>
            <w:r>
              <w:rPr>
                <w:sz w:val="18"/>
              </w:rPr>
              <w:t xml:space="preserve"> </w:t>
            </w:r>
          </w:p>
        </w:tc>
        <w:tc>
          <w:tcPr>
            <w:tcW w:w="987" w:type="dxa"/>
            <w:tcBorders>
              <w:top w:val="single" w:color="000000" w:sz="4" w:space="0"/>
              <w:left w:val="single" w:color="000000" w:sz="4" w:space="0"/>
            </w:tcBorders>
          </w:tcPr>
          <w:p>
            <w:pPr>
              <w:pStyle w:val="9"/>
              <w:spacing w:before="43"/>
              <w:ind w:left="120"/>
              <w:rPr>
                <w:sz w:val="18"/>
              </w:rPr>
            </w:pPr>
            <w:r>
              <w:rPr>
                <w:sz w:val="18"/>
              </w:rPr>
              <w:t xml:space="preserve">是 </w:t>
            </w:r>
          </w:p>
        </w:tc>
      </w:tr>
    </w:tbl>
    <w:p>
      <w:pPr>
        <w:pStyle w:val="4"/>
        <w:spacing w:before="10"/>
        <w:rPr>
          <w:sz w:val="15"/>
        </w:rPr>
      </w:pPr>
    </w:p>
    <w:p>
      <w:pPr>
        <w:pStyle w:val="8"/>
        <w:numPr>
          <w:ilvl w:val="1"/>
          <w:numId w:val="15"/>
        </w:numPr>
        <w:tabs>
          <w:tab w:val="left" w:pos="783"/>
        </w:tabs>
        <w:spacing w:before="72" w:after="0" w:line="240" w:lineRule="auto"/>
        <w:ind w:left="782" w:right="0" w:hanging="527"/>
        <w:jc w:val="left"/>
        <w:rPr>
          <w:sz w:val="21"/>
        </w:rPr>
      </w:pPr>
      <w:r>
        <w:rPr>
          <w:sz w:val="21"/>
        </w:rPr>
        <w:t>借阅申请</w:t>
      </w:r>
    </w:p>
    <w:p>
      <w:pPr>
        <w:pStyle w:val="4"/>
        <w:spacing w:before="11" w:after="1"/>
        <w:rPr>
          <w:sz w:val="25"/>
        </w:rPr>
      </w:pPr>
    </w:p>
    <w:tbl>
      <w:tblPr>
        <w:tblStyle w:val="6"/>
        <w:tblW w:w="0" w:type="auto"/>
        <w:tblInd w:w="6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47"/>
        <w:gridCol w:w="1759"/>
        <w:gridCol w:w="1301"/>
        <w:gridCol w:w="1140"/>
        <w:gridCol w:w="1743"/>
        <w:gridCol w:w="9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0" w:hRule="atLeast"/>
        </w:trPr>
        <w:tc>
          <w:tcPr>
            <w:tcW w:w="1647" w:type="dxa"/>
            <w:tcBorders>
              <w:right w:val="single" w:color="000000" w:sz="4" w:space="0"/>
            </w:tcBorders>
          </w:tcPr>
          <w:p>
            <w:pPr>
              <w:pStyle w:val="9"/>
              <w:ind w:left="642"/>
              <w:rPr>
                <w:sz w:val="18"/>
              </w:rPr>
            </w:pPr>
            <w:r>
              <w:rPr>
                <w:sz w:val="18"/>
              </w:rPr>
              <w:t xml:space="preserve">名称 </w:t>
            </w:r>
          </w:p>
        </w:tc>
        <w:tc>
          <w:tcPr>
            <w:tcW w:w="1759" w:type="dxa"/>
            <w:tcBorders>
              <w:left w:val="single" w:color="000000" w:sz="4" w:space="0"/>
              <w:right w:val="single" w:color="000000" w:sz="4" w:space="0"/>
            </w:tcBorders>
          </w:tcPr>
          <w:p>
            <w:pPr>
              <w:pStyle w:val="9"/>
              <w:ind w:left="527"/>
              <w:rPr>
                <w:sz w:val="18"/>
              </w:rPr>
            </w:pPr>
            <w:r>
              <w:rPr>
                <w:sz w:val="18"/>
              </w:rPr>
              <w:t xml:space="preserve">英文名称 </w:t>
            </w:r>
          </w:p>
        </w:tc>
        <w:tc>
          <w:tcPr>
            <w:tcW w:w="1301" w:type="dxa"/>
            <w:tcBorders>
              <w:left w:val="single" w:color="000000" w:sz="4" w:space="0"/>
              <w:right w:val="single" w:color="000000" w:sz="4" w:space="0"/>
            </w:tcBorders>
          </w:tcPr>
          <w:p>
            <w:pPr>
              <w:pStyle w:val="9"/>
              <w:ind w:left="302"/>
              <w:rPr>
                <w:sz w:val="18"/>
              </w:rPr>
            </w:pPr>
            <w:r>
              <w:rPr>
                <w:sz w:val="18"/>
              </w:rPr>
              <w:t xml:space="preserve">数据类型 </w:t>
            </w:r>
          </w:p>
        </w:tc>
        <w:tc>
          <w:tcPr>
            <w:tcW w:w="1140" w:type="dxa"/>
            <w:tcBorders>
              <w:left w:val="single" w:color="000000" w:sz="4" w:space="0"/>
              <w:right w:val="single" w:color="000000" w:sz="4" w:space="0"/>
            </w:tcBorders>
          </w:tcPr>
          <w:p>
            <w:pPr>
              <w:pStyle w:val="9"/>
              <w:ind w:left="218"/>
              <w:rPr>
                <w:sz w:val="18"/>
              </w:rPr>
            </w:pPr>
            <w:r>
              <w:rPr>
                <w:sz w:val="18"/>
              </w:rPr>
              <w:t xml:space="preserve">数据长度 </w:t>
            </w:r>
          </w:p>
        </w:tc>
        <w:tc>
          <w:tcPr>
            <w:tcW w:w="1743" w:type="dxa"/>
            <w:tcBorders>
              <w:left w:val="single" w:color="000000" w:sz="4" w:space="0"/>
              <w:right w:val="single" w:color="000000" w:sz="4" w:space="0"/>
            </w:tcBorders>
          </w:tcPr>
          <w:p>
            <w:pPr>
              <w:pStyle w:val="9"/>
              <w:ind w:left="726" w:right="606"/>
              <w:jc w:val="center"/>
              <w:rPr>
                <w:sz w:val="18"/>
              </w:rPr>
            </w:pPr>
            <w:r>
              <w:rPr>
                <w:sz w:val="18"/>
              </w:rPr>
              <w:t xml:space="preserve">值域 </w:t>
            </w:r>
          </w:p>
        </w:tc>
        <w:tc>
          <w:tcPr>
            <w:tcW w:w="987" w:type="dxa"/>
            <w:tcBorders>
              <w:left w:val="single" w:color="000000" w:sz="4" w:space="0"/>
            </w:tcBorders>
          </w:tcPr>
          <w:p>
            <w:pPr>
              <w:pStyle w:val="9"/>
              <w:ind w:left="235"/>
              <w:rPr>
                <w:sz w:val="18"/>
              </w:rPr>
            </w:pPr>
            <w:r>
              <w:rPr>
                <w:sz w:val="18"/>
              </w:rPr>
              <w:t xml:space="preserve">必填项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7" w:type="dxa"/>
            <w:tcBorders>
              <w:bottom w:val="single" w:color="000000" w:sz="4" w:space="0"/>
              <w:right w:val="single" w:color="000000" w:sz="4" w:space="0"/>
            </w:tcBorders>
          </w:tcPr>
          <w:p>
            <w:pPr>
              <w:pStyle w:val="9"/>
              <w:spacing w:before="42"/>
              <w:ind w:left="107"/>
              <w:rPr>
                <w:sz w:val="18"/>
              </w:rPr>
            </w:pPr>
            <w:r>
              <w:rPr>
                <w:spacing w:val="-1"/>
                <w:sz w:val="18"/>
              </w:rPr>
              <w:t>标段名称</w:t>
            </w:r>
            <w:r>
              <w:rPr>
                <w:sz w:val="18"/>
              </w:rPr>
              <w:t xml:space="preserve"> </w:t>
            </w:r>
          </w:p>
        </w:tc>
        <w:tc>
          <w:tcPr>
            <w:tcW w:w="1759" w:type="dxa"/>
            <w:tcBorders>
              <w:left w:val="single" w:color="000000" w:sz="4" w:space="0"/>
              <w:bottom w:val="single" w:color="000000" w:sz="4" w:space="0"/>
              <w:right w:val="single" w:color="000000" w:sz="4" w:space="0"/>
            </w:tcBorders>
          </w:tcPr>
          <w:p>
            <w:pPr>
              <w:pStyle w:val="9"/>
              <w:spacing w:before="42"/>
              <w:rPr>
                <w:sz w:val="18"/>
              </w:rPr>
            </w:pPr>
            <w:r>
              <w:rPr>
                <w:sz w:val="18"/>
              </w:rPr>
              <w:t xml:space="preserve">BID_SECTION_NAME </w:t>
            </w:r>
          </w:p>
        </w:tc>
        <w:tc>
          <w:tcPr>
            <w:tcW w:w="1301" w:type="dxa"/>
            <w:tcBorders>
              <w:left w:val="single" w:color="000000" w:sz="4" w:space="0"/>
              <w:bottom w:val="single" w:color="000000" w:sz="4" w:space="0"/>
              <w:right w:val="single" w:color="000000" w:sz="4" w:space="0"/>
            </w:tcBorders>
          </w:tcPr>
          <w:p>
            <w:pPr>
              <w:pStyle w:val="9"/>
              <w:spacing w:before="42"/>
              <w:ind w:left="119"/>
              <w:rPr>
                <w:sz w:val="18"/>
              </w:rPr>
            </w:pPr>
            <w:r>
              <w:rPr>
                <w:sz w:val="18"/>
              </w:rPr>
              <w:t xml:space="preserve">nvarchar </w:t>
            </w:r>
          </w:p>
        </w:tc>
        <w:tc>
          <w:tcPr>
            <w:tcW w:w="1140" w:type="dxa"/>
            <w:tcBorders>
              <w:left w:val="single" w:color="000000" w:sz="4" w:space="0"/>
              <w:bottom w:val="single" w:color="000000" w:sz="4" w:space="0"/>
              <w:right w:val="single" w:color="000000" w:sz="4" w:space="0"/>
            </w:tcBorders>
          </w:tcPr>
          <w:p>
            <w:pPr>
              <w:pStyle w:val="9"/>
              <w:spacing w:before="42"/>
              <w:rPr>
                <w:sz w:val="18"/>
              </w:rPr>
            </w:pPr>
            <w:r>
              <w:rPr>
                <w:sz w:val="18"/>
              </w:rPr>
              <w:t xml:space="preserve">200 </w:t>
            </w:r>
          </w:p>
        </w:tc>
        <w:tc>
          <w:tcPr>
            <w:tcW w:w="1743" w:type="dxa"/>
            <w:tcBorders>
              <w:left w:val="single" w:color="000000" w:sz="4" w:space="0"/>
              <w:bottom w:val="single" w:color="000000" w:sz="4" w:space="0"/>
              <w:right w:val="single" w:color="000000" w:sz="4" w:space="0"/>
            </w:tcBorders>
          </w:tcPr>
          <w:p>
            <w:pPr>
              <w:pStyle w:val="9"/>
              <w:spacing w:before="42"/>
              <w:ind w:left="118"/>
              <w:rPr>
                <w:sz w:val="18"/>
              </w:rPr>
            </w:pPr>
            <w:r>
              <w:rPr>
                <w:sz w:val="18"/>
              </w:rPr>
              <w:t xml:space="preserve"> </w:t>
            </w:r>
          </w:p>
        </w:tc>
        <w:tc>
          <w:tcPr>
            <w:tcW w:w="987" w:type="dxa"/>
            <w:tcBorders>
              <w:left w:val="single" w:color="000000" w:sz="4" w:space="0"/>
              <w:bottom w:val="single" w:color="000000" w:sz="4" w:space="0"/>
            </w:tcBorders>
          </w:tcPr>
          <w:p>
            <w:pPr>
              <w:pStyle w:val="9"/>
              <w:spacing w:before="42"/>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标段编号</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BID_SECTION_CODE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档案编号</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ARCHIVES_NO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借阅开始时间</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BORROW_START_TIME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DateTime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1647"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借阅结束时间</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BORROW_END_TIME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3"/>
              <w:ind w:left="119"/>
              <w:rPr>
                <w:sz w:val="18"/>
              </w:rPr>
            </w:pPr>
            <w:r>
              <w:rPr>
                <w:sz w:val="18"/>
              </w:rPr>
              <w:t xml:space="preserve">DateTime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是否归还</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IS_RETURN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1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1</w:t>
            </w:r>
            <w:r>
              <w:rPr>
                <w:spacing w:val="-1"/>
                <w:sz w:val="18"/>
              </w:rPr>
              <w:t xml:space="preserve"> 是</w:t>
            </w:r>
            <w:r>
              <w:rPr>
                <w:sz w:val="18"/>
              </w:rPr>
              <w:t xml:space="preserve"> </w:t>
            </w:r>
          </w:p>
          <w:p>
            <w:pPr>
              <w:pStyle w:val="9"/>
              <w:spacing w:before="82"/>
              <w:ind w:left="118"/>
              <w:rPr>
                <w:sz w:val="18"/>
              </w:rPr>
            </w:pPr>
            <w:r>
              <w:rPr>
                <w:sz w:val="18"/>
              </w:rPr>
              <w:t>0</w:t>
            </w:r>
            <w:r>
              <w:rPr>
                <w:spacing w:val="-1"/>
                <w:sz w:val="18"/>
              </w:rPr>
              <w:t xml:space="preserve"> 否</w:t>
            </w: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全宗号</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FONDS_CODE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2" w:hRule="atLeast"/>
        </w:trPr>
        <w:tc>
          <w:tcPr>
            <w:tcW w:w="1647" w:type="dxa"/>
            <w:tcBorders>
              <w:top w:val="single" w:color="000000" w:sz="4" w:space="0"/>
              <w:bottom w:val="single" w:color="000000" w:sz="4" w:space="0"/>
              <w:right w:val="single" w:color="000000" w:sz="4" w:space="0"/>
            </w:tcBorders>
          </w:tcPr>
          <w:p>
            <w:pPr>
              <w:pStyle w:val="9"/>
              <w:spacing w:before="41"/>
              <w:ind w:left="107"/>
              <w:rPr>
                <w:sz w:val="18"/>
              </w:rPr>
            </w:pPr>
            <w:r>
              <w:rPr>
                <w:sz w:val="18"/>
              </w:rPr>
              <w:t xml:space="preserve">题名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1"/>
              <w:rPr>
                <w:sz w:val="18"/>
              </w:rPr>
            </w:pPr>
            <w:r>
              <w:rPr>
                <w:sz w:val="18"/>
              </w:rPr>
              <w:t xml:space="preserve">AUTOGRAPH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1"/>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1"/>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1"/>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1"/>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z w:val="18"/>
              </w:rPr>
              <w:t xml:space="preserve">年度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FILING_ANNOUL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10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借阅人</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BORROWER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7"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借阅时间</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BORROW_TIME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3"/>
              <w:ind w:left="119"/>
              <w:rPr>
                <w:sz w:val="18"/>
              </w:rPr>
            </w:pPr>
            <w:r>
              <w:rPr>
                <w:sz w:val="18"/>
              </w:rPr>
              <w:t xml:space="preserve">DateTime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借阅时长</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BORROW_DURATION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Integer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1647" w:type="dxa"/>
            <w:tcBorders>
              <w:top w:val="single" w:color="000000" w:sz="4" w:space="0"/>
              <w:right w:val="single" w:color="000000" w:sz="4" w:space="0"/>
            </w:tcBorders>
          </w:tcPr>
          <w:p>
            <w:pPr>
              <w:pStyle w:val="9"/>
              <w:ind w:left="107"/>
              <w:rPr>
                <w:sz w:val="18"/>
              </w:rPr>
            </w:pPr>
            <w:r>
              <w:rPr>
                <w:spacing w:val="-1"/>
                <w:sz w:val="18"/>
              </w:rPr>
              <w:t>借阅方式</w:t>
            </w:r>
            <w:r>
              <w:rPr>
                <w:sz w:val="18"/>
              </w:rPr>
              <w:t xml:space="preserve"> </w:t>
            </w:r>
          </w:p>
        </w:tc>
        <w:tc>
          <w:tcPr>
            <w:tcW w:w="1759" w:type="dxa"/>
            <w:tcBorders>
              <w:top w:val="single" w:color="000000" w:sz="4" w:space="0"/>
              <w:left w:val="single" w:color="000000" w:sz="4" w:space="0"/>
              <w:right w:val="single" w:color="000000" w:sz="4" w:space="0"/>
            </w:tcBorders>
          </w:tcPr>
          <w:p>
            <w:pPr>
              <w:pStyle w:val="9"/>
              <w:rPr>
                <w:sz w:val="18"/>
              </w:rPr>
            </w:pPr>
            <w:r>
              <w:rPr>
                <w:sz w:val="18"/>
              </w:rPr>
              <w:t xml:space="preserve">BORROW_WAY </w:t>
            </w:r>
          </w:p>
        </w:tc>
        <w:tc>
          <w:tcPr>
            <w:tcW w:w="1301" w:type="dxa"/>
            <w:tcBorders>
              <w:top w:val="single" w:color="000000" w:sz="4" w:space="0"/>
              <w:left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right w:val="single" w:color="000000" w:sz="4" w:space="0"/>
            </w:tcBorders>
          </w:tcPr>
          <w:p>
            <w:pPr>
              <w:pStyle w:val="9"/>
              <w:rPr>
                <w:sz w:val="18"/>
              </w:rPr>
            </w:pPr>
            <w:r>
              <w:rPr>
                <w:sz w:val="18"/>
              </w:rPr>
              <w:t xml:space="preserve">1 </w:t>
            </w:r>
          </w:p>
        </w:tc>
        <w:tc>
          <w:tcPr>
            <w:tcW w:w="1743" w:type="dxa"/>
            <w:tcBorders>
              <w:top w:val="single" w:color="000000" w:sz="4" w:space="0"/>
              <w:left w:val="single" w:color="000000" w:sz="4" w:space="0"/>
              <w:right w:val="single" w:color="000000" w:sz="4" w:space="0"/>
            </w:tcBorders>
          </w:tcPr>
          <w:p>
            <w:pPr>
              <w:pStyle w:val="9"/>
              <w:ind w:left="118"/>
              <w:rPr>
                <w:sz w:val="18"/>
              </w:rPr>
            </w:pPr>
            <w:r>
              <w:rPr>
                <w:sz w:val="18"/>
              </w:rPr>
              <w:t>0</w:t>
            </w:r>
            <w:r>
              <w:rPr>
                <w:spacing w:val="-1"/>
                <w:sz w:val="18"/>
              </w:rPr>
              <w:t xml:space="preserve"> 借阅</w:t>
            </w:r>
            <w:r>
              <w:rPr>
                <w:sz w:val="18"/>
              </w:rPr>
              <w:t xml:space="preserve"> </w:t>
            </w:r>
          </w:p>
          <w:p>
            <w:pPr>
              <w:pStyle w:val="9"/>
              <w:spacing w:before="82"/>
              <w:ind w:left="118"/>
              <w:rPr>
                <w:sz w:val="18"/>
              </w:rPr>
            </w:pPr>
            <w:r>
              <w:rPr>
                <w:sz w:val="18"/>
              </w:rPr>
              <w:t>1</w:t>
            </w:r>
            <w:r>
              <w:rPr>
                <w:spacing w:val="-1"/>
                <w:sz w:val="18"/>
              </w:rPr>
              <w:t xml:space="preserve"> 借调</w:t>
            </w:r>
            <w:r>
              <w:rPr>
                <w:sz w:val="18"/>
              </w:rPr>
              <w:t xml:space="preserve"> </w:t>
            </w:r>
          </w:p>
        </w:tc>
        <w:tc>
          <w:tcPr>
            <w:tcW w:w="987" w:type="dxa"/>
            <w:tcBorders>
              <w:top w:val="single" w:color="000000" w:sz="4" w:space="0"/>
              <w:left w:val="single" w:color="000000" w:sz="4" w:space="0"/>
            </w:tcBorders>
          </w:tcPr>
          <w:p>
            <w:pPr>
              <w:pStyle w:val="9"/>
              <w:ind w:left="120"/>
              <w:rPr>
                <w:sz w:val="18"/>
              </w:rPr>
            </w:pPr>
            <w:r>
              <w:rPr>
                <w:sz w:val="18"/>
              </w:rPr>
              <w:t xml:space="preserve">是 </w:t>
            </w:r>
          </w:p>
        </w:tc>
      </w:tr>
    </w:tbl>
    <w:p>
      <w:pPr>
        <w:pStyle w:val="4"/>
        <w:spacing w:before="4"/>
        <w:rPr>
          <w:sz w:val="26"/>
        </w:rPr>
      </w:pPr>
    </w:p>
    <w:p>
      <w:pPr>
        <w:pStyle w:val="8"/>
        <w:numPr>
          <w:ilvl w:val="1"/>
          <w:numId w:val="15"/>
        </w:numPr>
        <w:tabs>
          <w:tab w:val="left" w:pos="783"/>
        </w:tabs>
        <w:spacing w:before="0" w:after="0" w:line="240" w:lineRule="auto"/>
        <w:ind w:left="782" w:right="0" w:hanging="527"/>
        <w:jc w:val="left"/>
        <w:rPr>
          <w:sz w:val="21"/>
        </w:rPr>
      </w:pPr>
      <w:r>
        <w:rPr>
          <w:sz w:val="21"/>
        </w:rPr>
        <w:t>借阅延期申请</w:t>
      </w:r>
    </w:p>
    <w:p>
      <w:pPr>
        <w:pStyle w:val="4"/>
        <w:spacing w:before="11" w:after="1"/>
        <w:rPr>
          <w:sz w:val="25"/>
        </w:rPr>
      </w:pPr>
    </w:p>
    <w:tbl>
      <w:tblPr>
        <w:tblStyle w:val="6"/>
        <w:tblW w:w="0" w:type="auto"/>
        <w:tblInd w:w="6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47"/>
        <w:gridCol w:w="1759"/>
        <w:gridCol w:w="1301"/>
        <w:gridCol w:w="1140"/>
        <w:gridCol w:w="1743"/>
        <w:gridCol w:w="9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7" w:type="dxa"/>
            <w:tcBorders>
              <w:right w:val="single" w:color="000000" w:sz="4" w:space="0"/>
            </w:tcBorders>
          </w:tcPr>
          <w:p>
            <w:pPr>
              <w:pStyle w:val="9"/>
              <w:spacing w:before="42"/>
              <w:ind w:left="642"/>
              <w:rPr>
                <w:sz w:val="18"/>
              </w:rPr>
            </w:pPr>
            <w:r>
              <w:rPr>
                <w:sz w:val="18"/>
              </w:rPr>
              <w:t xml:space="preserve">名称 </w:t>
            </w:r>
          </w:p>
        </w:tc>
        <w:tc>
          <w:tcPr>
            <w:tcW w:w="1759" w:type="dxa"/>
            <w:tcBorders>
              <w:left w:val="single" w:color="000000" w:sz="4" w:space="0"/>
              <w:right w:val="single" w:color="000000" w:sz="4" w:space="0"/>
            </w:tcBorders>
          </w:tcPr>
          <w:p>
            <w:pPr>
              <w:pStyle w:val="9"/>
              <w:spacing w:before="42"/>
              <w:ind w:left="527"/>
              <w:rPr>
                <w:sz w:val="18"/>
              </w:rPr>
            </w:pPr>
            <w:r>
              <w:rPr>
                <w:sz w:val="18"/>
              </w:rPr>
              <w:t xml:space="preserve">英文名称 </w:t>
            </w:r>
          </w:p>
        </w:tc>
        <w:tc>
          <w:tcPr>
            <w:tcW w:w="1301" w:type="dxa"/>
            <w:tcBorders>
              <w:left w:val="single" w:color="000000" w:sz="4" w:space="0"/>
              <w:right w:val="single" w:color="000000" w:sz="4" w:space="0"/>
            </w:tcBorders>
          </w:tcPr>
          <w:p>
            <w:pPr>
              <w:pStyle w:val="9"/>
              <w:spacing w:before="42"/>
              <w:ind w:left="302"/>
              <w:rPr>
                <w:sz w:val="18"/>
              </w:rPr>
            </w:pPr>
            <w:r>
              <w:rPr>
                <w:sz w:val="18"/>
              </w:rPr>
              <w:t xml:space="preserve">数据类型 </w:t>
            </w:r>
          </w:p>
        </w:tc>
        <w:tc>
          <w:tcPr>
            <w:tcW w:w="1140" w:type="dxa"/>
            <w:tcBorders>
              <w:left w:val="single" w:color="000000" w:sz="4" w:space="0"/>
              <w:right w:val="single" w:color="000000" w:sz="4" w:space="0"/>
            </w:tcBorders>
          </w:tcPr>
          <w:p>
            <w:pPr>
              <w:pStyle w:val="9"/>
              <w:spacing w:before="42"/>
              <w:ind w:left="218"/>
              <w:rPr>
                <w:sz w:val="18"/>
              </w:rPr>
            </w:pPr>
            <w:r>
              <w:rPr>
                <w:sz w:val="18"/>
              </w:rPr>
              <w:t xml:space="preserve">数据长度 </w:t>
            </w:r>
          </w:p>
        </w:tc>
        <w:tc>
          <w:tcPr>
            <w:tcW w:w="1743" w:type="dxa"/>
            <w:tcBorders>
              <w:left w:val="single" w:color="000000" w:sz="4" w:space="0"/>
              <w:right w:val="single" w:color="000000" w:sz="4" w:space="0"/>
            </w:tcBorders>
          </w:tcPr>
          <w:p>
            <w:pPr>
              <w:pStyle w:val="9"/>
              <w:spacing w:before="42"/>
              <w:ind w:left="726" w:right="606"/>
              <w:jc w:val="center"/>
              <w:rPr>
                <w:sz w:val="18"/>
              </w:rPr>
            </w:pPr>
            <w:r>
              <w:rPr>
                <w:sz w:val="18"/>
              </w:rPr>
              <w:t xml:space="preserve">值域 </w:t>
            </w:r>
          </w:p>
        </w:tc>
        <w:tc>
          <w:tcPr>
            <w:tcW w:w="987" w:type="dxa"/>
            <w:tcBorders>
              <w:left w:val="single" w:color="000000" w:sz="4" w:space="0"/>
            </w:tcBorders>
          </w:tcPr>
          <w:p>
            <w:pPr>
              <w:pStyle w:val="9"/>
              <w:spacing w:before="42"/>
              <w:ind w:left="235"/>
              <w:rPr>
                <w:sz w:val="18"/>
              </w:rPr>
            </w:pPr>
            <w:r>
              <w:rPr>
                <w:sz w:val="18"/>
              </w:rPr>
              <w:t xml:space="preserve">必填项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bottom w:val="single" w:color="000000" w:sz="4" w:space="0"/>
              <w:right w:val="single" w:color="000000" w:sz="4" w:space="0"/>
            </w:tcBorders>
          </w:tcPr>
          <w:p>
            <w:pPr>
              <w:pStyle w:val="9"/>
              <w:ind w:left="107"/>
              <w:rPr>
                <w:sz w:val="18"/>
              </w:rPr>
            </w:pPr>
            <w:r>
              <w:rPr>
                <w:spacing w:val="-1"/>
                <w:sz w:val="18"/>
              </w:rPr>
              <w:t>标段名称</w:t>
            </w:r>
            <w:r>
              <w:rPr>
                <w:sz w:val="18"/>
              </w:rPr>
              <w:t xml:space="preserve"> </w:t>
            </w:r>
          </w:p>
        </w:tc>
        <w:tc>
          <w:tcPr>
            <w:tcW w:w="1759" w:type="dxa"/>
            <w:tcBorders>
              <w:left w:val="single" w:color="000000" w:sz="4" w:space="0"/>
              <w:bottom w:val="single" w:color="000000" w:sz="4" w:space="0"/>
              <w:right w:val="single" w:color="000000" w:sz="4" w:space="0"/>
            </w:tcBorders>
          </w:tcPr>
          <w:p>
            <w:pPr>
              <w:pStyle w:val="9"/>
              <w:rPr>
                <w:sz w:val="18"/>
              </w:rPr>
            </w:pPr>
            <w:r>
              <w:rPr>
                <w:sz w:val="18"/>
              </w:rPr>
              <w:t xml:space="preserve">BID_SECTION_NAME </w:t>
            </w:r>
          </w:p>
        </w:tc>
        <w:tc>
          <w:tcPr>
            <w:tcW w:w="1301" w:type="dxa"/>
            <w:tcBorders>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1647"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标段编号</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BID_SECTION_CODE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3"/>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档案编号</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ARCHIVES_NO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延期结束时间</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DELAY_END_TIME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DateTime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全宗号</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FONDS_CODE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z w:val="18"/>
              </w:rPr>
              <w:t xml:space="preserve">题名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AUTOGRAPH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z w:val="18"/>
              </w:rPr>
              <w:t xml:space="preserve">年度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FILING_ANNOUL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10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7"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延期时长</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DELAY_DURATION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3"/>
              <w:ind w:left="119"/>
              <w:rPr>
                <w:sz w:val="18"/>
              </w:rPr>
            </w:pPr>
            <w:r>
              <w:rPr>
                <w:sz w:val="18"/>
              </w:rPr>
              <w:t xml:space="preserve">Integer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pacing w:val="-1"/>
                <w:sz w:val="18"/>
              </w:rPr>
              <w:t>借阅结束时间</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BORROW_END_TIME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DateTime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8" w:hRule="atLeast"/>
        </w:trPr>
        <w:tc>
          <w:tcPr>
            <w:tcW w:w="1647" w:type="dxa"/>
            <w:tcBorders>
              <w:top w:val="single" w:color="000000" w:sz="4" w:space="0"/>
              <w:right w:val="single" w:color="000000" w:sz="4" w:space="0"/>
            </w:tcBorders>
          </w:tcPr>
          <w:p>
            <w:pPr>
              <w:pStyle w:val="9"/>
              <w:ind w:left="107"/>
              <w:rPr>
                <w:sz w:val="18"/>
              </w:rPr>
            </w:pPr>
            <w:r>
              <w:rPr>
                <w:spacing w:val="-1"/>
                <w:sz w:val="18"/>
              </w:rPr>
              <w:t>借阅开始时间</w:t>
            </w:r>
            <w:r>
              <w:rPr>
                <w:sz w:val="18"/>
              </w:rPr>
              <w:t xml:space="preserve"> </w:t>
            </w:r>
          </w:p>
        </w:tc>
        <w:tc>
          <w:tcPr>
            <w:tcW w:w="1759" w:type="dxa"/>
            <w:tcBorders>
              <w:top w:val="single" w:color="000000" w:sz="4" w:space="0"/>
              <w:left w:val="single" w:color="000000" w:sz="4" w:space="0"/>
              <w:right w:val="single" w:color="000000" w:sz="4" w:space="0"/>
            </w:tcBorders>
          </w:tcPr>
          <w:p>
            <w:pPr>
              <w:pStyle w:val="9"/>
              <w:rPr>
                <w:sz w:val="18"/>
              </w:rPr>
            </w:pPr>
            <w:r>
              <w:rPr>
                <w:sz w:val="18"/>
              </w:rPr>
              <w:t xml:space="preserve">BORROW_START_TIME </w:t>
            </w:r>
          </w:p>
        </w:tc>
        <w:tc>
          <w:tcPr>
            <w:tcW w:w="1301" w:type="dxa"/>
            <w:tcBorders>
              <w:top w:val="single" w:color="000000" w:sz="4" w:space="0"/>
              <w:left w:val="single" w:color="000000" w:sz="4" w:space="0"/>
              <w:right w:val="single" w:color="000000" w:sz="4" w:space="0"/>
            </w:tcBorders>
          </w:tcPr>
          <w:p>
            <w:pPr>
              <w:pStyle w:val="9"/>
              <w:ind w:left="119"/>
              <w:rPr>
                <w:sz w:val="18"/>
              </w:rPr>
            </w:pPr>
            <w:r>
              <w:rPr>
                <w:sz w:val="18"/>
              </w:rPr>
              <w:t xml:space="preserve">DateTime </w:t>
            </w:r>
          </w:p>
        </w:tc>
        <w:tc>
          <w:tcPr>
            <w:tcW w:w="1140" w:type="dxa"/>
            <w:tcBorders>
              <w:top w:val="single" w:color="000000" w:sz="4" w:space="0"/>
              <w:left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tcBorders>
          </w:tcPr>
          <w:p>
            <w:pPr>
              <w:pStyle w:val="9"/>
              <w:ind w:left="120"/>
              <w:rPr>
                <w:sz w:val="18"/>
              </w:rPr>
            </w:pPr>
            <w:r>
              <w:rPr>
                <w:sz w:val="18"/>
              </w:rPr>
              <w:t xml:space="preserve">是 </w:t>
            </w:r>
          </w:p>
        </w:tc>
      </w:tr>
    </w:tbl>
    <w:p>
      <w:pPr>
        <w:pStyle w:val="4"/>
        <w:spacing w:before="4"/>
        <w:rPr>
          <w:sz w:val="26"/>
        </w:rPr>
      </w:pPr>
    </w:p>
    <w:p>
      <w:pPr>
        <w:pStyle w:val="8"/>
        <w:numPr>
          <w:ilvl w:val="1"/>
          <w:numId w:val="15"/>
        </w:numPr>
        <w:tabs>
          <w:tab w:val="left" w:pos="783"/>
        </w:tabs>
        <w:spacing w:before="0" w:after="0" w:line="240" w:lineRule="auto"/>
        <w:ind w:left="782" w:right="0" w:hanging="527"/>
        <w:jc w:val="left"/>
        <w:rPr>
          <w:sz w:val="21"/>
        </w:rPr>
      </w:pPr>
      <w:r>
        <w:rPr>
          <w:sz w:val="21"/>
        </w:rPr>
        <w:t>销毁信息</w:t>
      </w:r>
    </w:p>
    <w:p>
      <w:pPr>
        <w:pStyle w:val="4"/>
        <w:spacing w:before="12"/>
        <w:rPr>
          <w:sz w:val="25"/>
        </w:rPr>
      </w:pPr>
    </w:p>
    <w:tbl>
      <w:tblPr>
        <w:tblStyle w:val="6"/>
        <w:tblW w:w="0" w:type="auto"/>
        <w:tblInd w:w="6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47"/>
        <w:gridCol w:w="1759"/>
        <w:gridCol w:w="1301"/>
        <w:gridCol w:w="1140"/>
        <w:gridCol w:w="1743"/>
        <w:gridCol w:w="9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7" w:type="dxa"/>
            <w:tcBorders>
              <w:right w:val="single" w:color="000000" w:sz="4" w:space="0"/>
            </w:tcBorders>
          </w:tcPr>
          <w:p>
            <w:pPr>
              <w:pStyle w:val="9"/>
              <w:spacing w:before="43"/>
              <w:ind w:left="642"/>
              <w:rPr>
                <w:sz w:val="18"/>
              </w:rPr>
            </w:pPr>
            <w:r>
              <w:rPr>
                <w:sz w:val="18"/>
              </w:rPr>
              <w:t xml:space="preserve">名称 </w:t>
            </w:r>
          </w:p>
        </w:tc>
        <w:tc>
          <w:tcPr>
            <w:tcW w:w="1759" w:type="dxa"/>
            <w:tcBorders>
              <w:left w:val="single" w:color="000000" w:sz="4" w:space="0"/>
              <w:right w:val="single" w:color="000000" w:sz="4" w:space="0"/>
            </w:tcBorders>
          </w:tcPr>
          <w:p>
            <w:pPr>
              <w:pStyle w:val="9"/>
              <w:spacing w:before="43"/>
              <w:ind w:left="527"/>
              <w:rPr>
                <w:sz w:val="18"/>
              </w:rPr>
            </w:pPr>
            <w:r>
              <w:rPr>
                <w:sz w:val="18"/>
              </w:rPr>
              <w:t xml:space="preserve">英文名称 </w:t>
            </w:r>
          </w:p>
        </w:tc>
        <w:tc>
          <w:tcPr>
            <w:tcW w:w="1301" w:type="dxa"/>
            <w:tcBorders>
              <w:left w:val="single" w:color="000000" w:sz="4" w:space="0"/>
              <w:right w:val="single" w:color="000000" w:sz="4" w:space="0"/>
            </w:tcBorders>
          </w:tcPr>
          <w:p>
            <w:pPr>
              <w:pStyle w:val="9"/>
              <w:spacing w:before="43"/>
              <w:ind w:left="302"/>
              <w:rPr>
                <w:sz w:val="18"/>
              </w:rPr>
            </w:pPr>
            <w:r>
              <w:rPr>
                <w:sz w:val="18"/>
              </w:rPr>
              <w:t xml:space="preserve">数据类型 </w:t>
            </w:r>
          </w:p>
        </w:tc>
        <w:tc>
          <w:tcPr>
            <w:tcW w:w="1140" w:type="dxa"/>
            <w:tcBorders>
              <w:left w:val="single" w:color="000000" w:sz="4" w:space="0"/>
              <w:right w:val="single" w:color="000000" w:sz="4" w:space="0"/>
            </w:tcBorders>
          </w:tcPr>
          <w:p>
            <w:pPr>
              <w:pStyle w:val="9"/>
              <w:spacing w:before="43"/>
              <w:ind w:left="218"/>
              <w:rPr>
                <w:sz w:val="18"/>
              </w:rPr>
            </w:pPr>
            <w:r>
              <w:rPr>
                <w:sz w:val="18"/>
              </w:rPr>
              <w:t xml:space="preserve">数据长度 </w:t>
            </w:r>
          </w:p>
        </w:tc>
        <w:tc>
          <w:tcPr>
            <w:tcW w:w="1743" w:type="dxa"/>
            <w:tcBorders>
              <w:left w:val="single" w:color="000000" w:sz="4" w:space="0"/>
              <w:right w:val="single" w:color="000000" w:sz="4" w:space="0"/>
            </w:tcBorders>
          </w:tcPr>
          <w:p>
            <w:pPr>
              <w:pStyle w:val="9"/>
              <w:spacing w:before="43"/>
              <w:ind w:left="726" w:right="606"/>
              <w:jc w:val="center"/>
              <w:rPr>
                <w:sz w:val="18"/>
              </w:rPr>
            </w:pPr>
            <w:r>
              <w:rPr>
                <w:sz w:val="18"/>
              </w:rPr>
              <w:t xml:space="preserve">值域 </w:t>
            </w:r>
          </w:p>
        </w:tc>
        <w:tc>
          <w:tcPr>
            <w:tcW w:w="987" w:type="dxa"/>
            <w:tcBorders>
              <w:left w:val="single" w:color="000000" w:sz="4" w:space="0"/>
            </w:tcBorders>
          </w:tcPr>
          <w:p>
            <w:pPr>
              <w:pStyle w:val="9"/>
              <w:spacing w:before="43"/>
              <w:ind w:left="235"/>
              <w:rPr>
                <w:sz w:val="18"/>
              </w:rPr>
            </w:pPr>
            <w:r>
              <w:rPr>
                <w:sz w:val="18"/>
              </w:rPr>
              <w:t xml:space="preserve">必填项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bottom w:val="single" w:color="000000" w:sz="4" w:space="0"/>
              <w:right w:val="single" w:color="000000" w:sz="4" w:space="0"/>
            </w:tcBorders>
          </w:tcPr>
          <w:p>
            <w:pPr>
              <w:pStyle w:val="9"/>
              <w:ind w:left="107"/>
              <w:rPr>
                <w:sz w:val="18"/>
              </w:rPr>
            </w:pPr>
            <w:r>
              <w:rPr>
                <w:spacing w:val="-1"/>
                <w:sz w:val="18"/>
              </w:rPr>
              <w:t>档案编号</w:t>
            </w:r>
            <w:r>
              <w:rPr>
                <w:sz w:val="18"/>
              </w:rPr>
              <w:t xml:space="preserve"> </w:t>
            </w:r>
          </w:p>
        </w:tc>
        <w:tc>
          <w:tcPr>
            <w:tcW w:w="1759" w:type="dxa"/>
            <w:tcBorders>
              <w:left w:val="single" w:color="000000" w:sz="4" w:space="0"/>
              <w:bottom w:val="single" w:color="000000" w:sz="4" w:space="0"/>
              <w:right w:val="single" w:color="000000" w:sz="4" w:space="0"/>
            </w:tcBorders>
          </w:tcPr>
          <w:p>
            <w:pPr>
              <w:pStyle w:val="9"/>
              <w:rPr>
                <w:sz w:val="18"/>
              </w:rPr>
            </w:pPr>
            <w:r>
              <w:rPr>
                <w:sz w:val="18"/>
              </w:rPr>
              <w:t xml:space="preserve">ARCHIVES_NO </w:t>
            </w:r>
          </w:p>
        </w:tc>
        <w:tc>
          <w:tcPr>
            <w:tcW w:w="1301" w:type="dxa"/>
            <w:tcBorders>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1647" w:type="dxa"/>
            <w:tcBorders>
              <w:top w:val="single" w:color="000000" w:sz="4" w:space="0"/>
              <w:bottom w:val="single" w:color="000000" w:sz="4" w:space="0"/>
              <w:right w:val="single" w:color="000000" w:sz="4" w:space="0"/>
            </w:tcBorders>
          </w:tcPr>
          <w:p>
            <w:pPr>
              <w:pStyle w:val="9"/>
              <w:spacing w:before="43"/>
              <w:ind w:left="107"/>
              <w:rPr>
                <w:sz w:val="18"/>
              </w:rPr>
            </w:pPr>
            <w:r>
              <w:rPr>
                <w:sz w:val="18"/>
              </w:rPr>
              <w:t xml:space="preserve">题名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AUTOGRAPH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3"/>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z w:val="18"/>
              </w:rPr>
              <w:t xml:space="preserve">年度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FILING_ANNOUL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10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z w:val="18"/>
              </w:rPr>
              <w:t xml:space="preserve">密级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SECURITY_CLASSIFY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Integer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1</w:t>
            </w:r>
            <w:r>
              <w:rPr>
                <w:spacing w:val="-1"/>
                <w:sz w:val="18"/>
              </w:rPr>
              <w:t xml:space="preserve"> 公开</w:t>
            </w:r>
            <w:r>
              <w:rPr>
                <w:sz w:val="18"/>
              </w:rPr>
              <w:t xml:space="preserve"> </w:t>
            </w:r>
          </w:p>
          <w:p>
            <w:pPr>
              <w:pStyle w:val="9"/>
              <w:spacing w:before="82"/>
              <w:ind w:left="118"/>
              <w:rPr>
                <w:sz w:val="18"/>
              </w:rPr>
            </w:pPr>
            <w:r>
              <w:rPr>
                <w:sz w:val="18"/>
              </w:rPr>
              <w:t>2</w:t>
            </w:r>
            <w:r>
              <w:rPr>
                <w:spacing w:val="-1"/>
                <w:sz w:val="18"/>
              </w:rPr>
              <w:t xml:space="preserve"> 秘密</w:t>
            </w:r>
            <w:r>
              <w:rPr>
                <w:sz w:val="18"/>
              </w:rPr>
              <w:t xml:space="preserve"> </w:t>
            </w:r>
          </w:p>
          <w:p>
            <w:pPr>
              <w:pStyle w:val="9"/>
              <w:spacing w:before="82"/>
              <w:ind w:left="118"/>
              <w:rPr>
                <w:rFonts w:hint="default" w:eastAsia="宋体"/>
                <w:sz w:val="18"/>
                <w:lang w:val="en-US" w:eastAsia="zh-CN"/>
              </w:rPr>
            </w:pPr>
            <w:r>
              <w:rPr>
                <w:rFonts w:hint="eastAsia"/>
                <w:sz w:val="18"/>
                <w:lang w:val="en-US" w:eastAsia="zh-CN"/>
              </w:rPr>
              <w:t>3 内部</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1647" w:type="dxa"/>
            <w:tcBorders>
              <w:top w:val="single" w:color="000000" w:sz="4" w:space="0"/>
              <w:bottom w:val="single" w:color="000000" w:sz="4" w:space="0"/>
              <w:right w:val="single" w:color="000000" w:sz="4" w:space="0"/>
            </w:tcBorders>
            <w:vAlign w:val="top"/>
          </w:tcPr>
          <w:p>
            <w:pPr>
              <w:pStyle w:val="9"/>
              <w:ind w:left="107" w:leftChars="0" w:right="0" w:rightChars="0"/>
              <w:rPr>
                <w:sz w:val="18"/>
              </w:rPr>
            </w:pPr>
            <w:r>
              <w:rPr>
                <w:spacing w:val="-1"/>
                <w:sz w:val="18"/>
              </w:rPr>
              <w:t>管理期限</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vAlign w:val="top"/>
          </w:tcPr>
          <w:p>
            <w:pPr>
              <w:pStyle w:val="9"/>
              <w:ind w:left="117" w:leftChars="0" w:right="0" w:rightChars="0"/>
              <w:rPr>
                <w:sz w:val="18"/>
              </w:rPr>
            </w:pPr>
            <w:r>
              <w:rPr>
                <w:sz w:val="18"/>
              </w:rPr>
              <w:t xml:space="preserve">MANAGEMENT_PERIOD </w:t>
            </w:r>
          </w:p>
        </w:tc>
        <w:tc>
          <w:tcPr>
            <w:tcW w:w="1301" w:type="dxa"/>
            <w:tcBorders>
              <w:top w:val="single" w:color="000000" w:sz="4" w:space="0"/>
              <w:left w:val="single" w:color="000000" w:sz="4" w:space="0"/>
              <w:bottom w:val="single" w:color="000000" w:sz="4" w:space="0"/>
              <w:right w:val="single" w:color="000000" w:sz="4" w:space="0"/>
            </w:tcBorders>
            <w:vAlign w:val="top"/>
          </w:tcPr>
          <w:p>
            <w:pPr>
              <w:pStyle w:val="9"/>
              <w:ind w:left="119" w:leftChars="0" w:right="0" w:rightChars="0"/>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vAlign w:val="top"/>
          </w:tcPr>
          <w:p>
            <w:pPr>
              <w:pStyle w:val="9"/>
              <w:ind w:left="117" w:leftChars="0" w:right="0" w:rightChars="0"/>
              <w:rPr>
                <w:sz w:val="18"/>
              </w:rPr>
            </w:pPr>
            <w:r>
              <w:rPr>
                <w:sz w:val="18"/>
              </w:rPr>
              <w:t xml:space="preserve">1 </w:t>
            </w:r>
          </w:p>
        </w:tc>
        <w:tc>
          <w:tcPr>
            <w:tcW w:w="1743" w:type="dxa"/>
            <w:tcBorders>
              <w:top w:val="single" w:color="000000" w:sz="4" w:space="0"/>
              <w:left w:val="single" w:color="000000" w:sz="4" w:space="0"/>
              <w:bottom w:val="single" w:color="000000" w:sz="4" w:space="0"/>
              <w:right w:val="single" w:color="000000" w:sz="4" w:space="0"/>
            </w:tcBorders>
            <w:vAlign w:val="top"/>
          </w:tcPr>
          <w:p>
            <w:pPr>
              <w:pStyle w:val="9"/>
              <w:ind w:left="118"/>
              <w:rPr>
                <w:sz w:val="18"/>
              </w:rPr>
            </w:pPr>
            <w:r>
              <w:rPr>
                <w:sz w:val="18"/>
              </w:rPr>
              <w:t>1</w:t>
            </w:r>
            <w:r>
              <w:rPr>
                <w:spacing w:val="-1"/>
                <w:sz w:val="18"/>
              </w:rPr>
              <w:t xml:space="preserve"> 永久</w:t>
            </w:r>
            <w:r>
              <w:rPr>
                <w:sz w:val="18"/>
              </w:rPr>
              <w:t xml:space="preserve"> </w:t>
            </w:r>
          </w:p>
          <w:p>
            <w:pPr>
              <w:pStyle w:val="9"/>
              <w:spacing w:before="82"/>
              <w:ind w:left="118"/>
              <w:rPr>
                <w:sz w:val="18"/>
              </w:rPr>
            </w:pPr>
            <w:r>
              <w:rPr>
                <w:spacing w:val="-1"/>
                <w:sz w:val="18"/>
              </w:rPr>
              <w:t>2</w:t>
            </w:r>
            <w:r>
              <w:rPr>
                <w:spacing w:val="1"/>
                <w:sz w:val="18"/>
              </w:rPr>
              <w:t xml:space="preserve"> </w:t>
            </w:r>
            <w:r>
              <w:rPr>
                <w:spacing w:val="-1"/>
                <w:sz w:val="18"/>
              </w:rPr>
              <w:t>30</w:t>
            </w:r>
            <w:r>
              <w:rPr>
                <w:spacing w:val="-22"/>
                <w:sz w:val="18"/>
              </w:rPr>
              <w:t xml:space="preserve"> 年</w:t>
            </w:r>
            <w:r>
              <w:rPr>
                <w:sz w:val="18"/>
              </w:rPr>
              <w:t xml:space="preserve"> </w:t>
            </w:r>
          </w:p>
          <w:p>
            <w:pPr>
              <w:pStyle w:val="9"/>
              <w:spacing w:before="81"/>
              <w:ind w:left="118" w:leftChars="0" w:right="0" w:rightChars="0"/>
              <w:rPr>
                <w:sz w:val="18"/>
              </w:rPr>
            </w:pPr>
            <w:r>
              <w:rPr>
                <w:spacing w:val="-1"/>
                <w:sz w:val="18"/>
              </w:rPr>
              <w:t>3</w:t>
            </w:r>
            <w:r>
              <w:rPr>
                <w:spacing w:val="1"/>
                <w:sz w:val="18"/>
              </w:rPr>
              <w:t xml:space="preserve"> </w:t>
            </w:r>
            <w:r>
              <w:rPr>
                <w:spacing w:val="-1"/>
                <w:sz w:val="18"/>
              </w:rPr>
              <w:t>15</w:t>
            </w:r>
            <w:r>
              <w:rPr>
                <w:spacing w:val="-22"/>
                <w:sz w:val="18"/>
              </w:rPr>
              <w:t xml:space="preserve"> 年</w:t>
            </w:r>
            <w:r>
              <w:rPr>
                <w:sz w:val="18"/>
              </w:rPr>
              <w:t xml:space="preserve"> </w:t>
            </w:r>
          </w:p>
        </w:tc>
        <w:tc>
          <w:tcPr>
            <w:tcW w:w="987" w:type="dxa"/>
            <w:tcBorders>
              <w:top w:val="single" w:color="000000" w:sz="4" w:space="0"/>
              <w:left w:val="single" w:color="000000" w:sz="4" w:space="0"/>
              <w:bottom w:val="single" w:color="000000" w:sz="4" w:space="0"/>
            </w:tcBorders>
            <w:vAlign w:val="top"/>
          </w:tcPr>
          <w:p>
            <w:pPr>
              <w:pStyle w:val="9"/>
              <w:ind w:left="120" w:leftChars="0" w:right="0" w:rightChars="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1647" w:type="dxa"/>
            <w:tcBorders>
              <w:top w:val="single" w:color="000000" w:sz="4" w:space="0"/>
              <w:bottom w:val="single" w:color="000000" w:sz="4" w:space="0"/>
              <w:right w:val="single" w:color="000000" w:sz="4" w:space="0"/>
            </w:tcBorders>
            <w:vAlign w:val="top"/>
          </w:tcPr>
          <w:p>
            <w:pPr>
              <w:pStyle w:val="9"/>
              <w:ind w:left="107" w:leftChars="0" w:right="0" w:rightChars="0"/>
              <w:rPr>
                <w:sz w:val="18"/>
              </w:rPr>
            </w:pPr>
            <w:r>
              <w:rPr>
                <w:spacing w:val="-1"/>
                <w:sz w:val="18"/>
              </w:rPr>
              <w:t>档案所属单位</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vAlign w:val="top"/>
          </w:tcPr>
          <w:p>
            <w:pPr>
              <w:pStyle w:val="9"/>
              <w:rPr>
                <w:sz w:val="18"/>
              </w:rPr>
            </w:pPr>
            <w:r>
              <w:rPr>
                <w:sz w:val="18"/>
              </w:rPr>
              <w:t>ARCHIVES_OWNERSHI</w:t>
            </w:r>
          </w:p>
          <w:p>
            <w:pPr>
              <w:pStyle w:val="9"/>
              <w:spacing w:before="82"/>
              <w:ind w:left="117" w:leftChars="0" w:right="0" w:rightChars="0"/>
              <w:rPr>
                <w:sz w:val="18"/>
              </w:rPr>
            </w:pPr>
            <w:r>
              <w:rPr>
                <w:sz w:val="18"/>
              </w:rPr>
              <w:t xml:space="preserve">P_UNIT </w:t>
            </w:r>
          </w:p>
        </w:tc>
        <w:tc>
          <w:tcPr>
            <w:tcW w:w="1301" w:type="dxa"/>
            <w:tcBorders>
              <w:top w:val="single" w:color="000000" w:sz="4" w:space="0"/>
              <w:left w:val="single" w:color="000000" w:sz="4" w:space="0"/>
              <w:bottom w:val="single" w:color="000000" w:sz="4" w:space="0"/>
              <w:right w:val="single" w:color="000000" w:sz="4" w:space="0"/>
            </w:tcBorders>
            <w:vAlign w:val="top"/>
          </w:tcPr>
          <w:p>
            <w:pPr>
              <w:pStyle w:val="9"/>
              <w:ind w:left="119" w:leftChars="0" w:right="0" w:rightChars="0"/>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vAlign w:val="top"/>
          </w:tcPr>
          <w:p>
            <w:pPr>
              <w:pStyle w:val="9"/>
              <w:ind w:left="117" w:leftChars="0" w:right="0" w:rightChars="0"/>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vAlign w:val="top"/>
          </w:tcPr>
          <w:p>
            <w:pPr>
              <w:pStyle w:val="9"/>
              <w:ind w:left="118" w:leftChars="0" w:right="0" w:rightChars="0"/>
              <w:rPr>
                <w:sz w:val="18"/>
              </w:rPr>
            </w:pPr>
            <w:r>
              <w:rPr>
                <w:sz w:val="18"/>
              </w:rPr>
              <w:t xml:space="preserve"> </w:t>
            </w:r>
          </w:p>
        </w:tc>
        <w:tc>
          <w:tcPr>
            <w:tcW w:w="987" w:type="dxa"/>
            <w:tcBorders>
              <w:top w:val="single" w:color="000000" w:sz="4" w:space="0"/>
              <w:left w:val="single" w:color="000000" w:sz="4" w:space="0"/>
              <w:bottom w:val="single" w:color="000000" w:sz="4" w:space="0"/>
            </w:tcBorders>
            <w:vAlign w:val="top"/>
          </w:tcPr>
          <w:p>
            <w:pPr>
              <w:pStyle w:val="9"/>
              <w:ind w:left="120" w:leftChars="0" w:right="0" w:rightChars="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1647" w:type="dxa"/>
            <w:tcBorders>
              <w:top w:val="single" w:color="000000" w:sz="4" w:space="0"/>
              <w:bottom w:val="single" w:color="000000" w:sz="4" w:space="0"/>
              <w:right w:val="single" w:color="000000" w:sz="4" w:space="0"/>
            </w:tcBorders>
            <w:vAlign w:val="top"/>
          </w:tcPr>
          <w:p>
            <w:pPr>
              <w:pStyle w:val="9"/>
              <w:ind w:left="107" w:leftChars="0" w:right="0" w:rightChars="0"/>
              <w:rPr>
                <w:sz w:val="18"/>
              </w:rPr>
            </w:pPr>
            <w:r>
              <w:rPr>
                <w:spacing w:val="-1"/>
                <w:sz w:val="18"/>
              </w:rPr>
              <w:t>电子件文件数</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vAlign w:val="top"/>
          </w:tcPr>
          <w:p>
            <w:pPr>
              <w:pStyle w:val="9"/>
              <w:ind w:left="117" w:leftChars="0" w:right="0" w:rightChars="0"/>
              <w:rPr>
                <w:sz w:val="18"/>
              </w:rPr>
            </w:pPr>
            <w:r>
              <w:rPr>
                <w:sz w:val="18"/>
              </w:rPr>
              <w:t xml:space="preserve">FILES_NUM </w:t>
            </w:r>
          </w:p>
        </w:tc>
        <w:tc>
          <w:tcPr>
            <w:tcW w:w="1301" w:type="dxa"/>
            <w:tcBorders>
              <w:top w:val="single" w:color="000000" w:sz="4" w:space="0"/>
              <w:left w:val="single" w:color="000000" w:sz="4" w:space="0"/>
              <w:bottom w:val="single" w:color="000000" w:sz="4" w:space="0"/>
              <w:right w:val="single" w:color="000000" w:sz="4" w:space="0"/>
            </w:tcBorders>
            <w:vAlign w:val="top"/>
          </w:tcPr>
          <w:p>
            <w:pPr>
              <w:pStyle w:val="9"/>
              <w:ind w:left="119" w:leftChars="0" w:right="0" w:rightChars="0"/>
              <w:rPr>
                <w:sz w:val="18"/>
              </w:rPr>
            </w:pPr>
            <w:r>
              <w:rPr>
                <w:sz w:val="18"/>
              </w:rPr>
              <w:t xml:space="preserve">Integer </w:t>
            </w:r>
          </w:p>
        </w:tc>
        <w:tc>
          <w:tcPr>
            <w:tcW w:w="1140" w:type="dxa"/>
            <w:tcBorders>
              <w:top w:val="single" w:color="000000" w:sz="4" w:space="0"/>
              <w:left w:val="single" w:color="000000" w:sz="4" w:space="0"/>
              <w:bottom w:val="single" w:color="000000" w:sz="4" w:space="0"/>
              <w:right w:val="single" w:color="000000" w:sz="4" w:space="0"/>
            </w:tcBorders>
            <w:vAlign w:val="top"/>
          </w:tcPr>
          <w:p>
            <w:pPr>
              <w:pStyle w:val="9"/>
              <w:ind w:left="117" w:leftChars="0" w:right="0" w:rightChars="0"/>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vAlign w:val="top"/>
          </w:tcPr>
          <w:p>
            <w:pPr>
              <w:pStyle w:val="9"/>
              <w:ind w:left="118" w:leftChars="0" w:right="0" w:rightChars="0"/>
              <w:rPr>
                <w:sz w:val="18"/>
              </w:rPr>
            </w:pPr>
            <w:r>
              <w:rPr>
                <w:sz w:val="18"/>
              </w:rPr>
              <w:t xml:space="preserve"> </w:t>
            </w:r>
          </w:p>
        </w:tc>
        <w:tc>
          <w:tcPr>
            <w:tcW w:w="987" w:type="dxa"/>
            <w:tcBorders>
              <w:top w:val="single" w:color="000000" w:sz="4" w:space="0"/>
              <w:left w:val="single" w:color="000000" w:sz="4" w:space="0"/>
              <w:bottom w:val="single" w:color="000000" w:sz="4" w:space="0"/>
            </w:tcBorders>
            <w:vAlign w:val="top"/>
          </w:tcPr>
          <w:p>
            <w:pPr>
              <w:pStyle w:val="9"/>
              <w:ind w:left="120" w:leftChars="0" w:right="0" w:rightChars="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1647" w:type="dxa"/>
            <w:tcBorders>
              <w:top w:val="single" w:color="000000" w:sz="4" w:space="0"/>
              <w:bottom w:val="single" w:color="000000" w:sz="4" w:space="0"/>
              <w:right w:val="single" w:color="000000" w:sz="4" w:space="0"/>
            </w:tcBorders>
            <w:vAlign w:val="top"/>
          </w:tcPr>
          <w:p>
            <w:pPr>
              <w:pStyle w:val="9"/>
              <w:ind w:left="107" w:leftChars="0" w:right="0" w:rightChars="0"/>
              <w:rPr>
                <w:sz w:val="18"/>
              </w:rPr>
            </w:pPr>
            <w:r>
              <w:rPr>
                <w:spacing w:val="-1"/>
                <w:sz w:val="18"/>
              </w:rPr>
              <w:t>电子件总大小</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vAlign w:val="top"/>
          </w:tcPr>
          <w:p>
            <w:pPr>
              <w:pStyle w:val="9"/>
              <w:ind w:left="117" w:leftChars="0" w:right="0" w:rightChars="0"/>
              <w:rPr>
                <w:sz w:val="18"/>
              </w:rPr>
            </w:pPr>
            <w:r>
              <w:rPr>
                <w:sz w:val="18"/>
              </w:rPr>
              <w:t xml:space="preserve">FILES_TOTAL </w:t>
            </w:r>
          </w:p>
        </w:tc>
        <w:tc>
          <w:tcPr>
            <w:tcW w:w="1301" w:type="dxa"/>
            <w:tcBorders>
              <w:top w:val="single" w:color="000000" w:sz="4" w:space="0"/>
              <w:left w:val="single" w:color="000000" w:sz="4" w:space="0"/>
              <w:bottom w:val="single" w:color="000000" w:sz="4" w:space="0"/>
              <w:right w:val="single" w:color="000000" w:sz="4" w:space="0"/>
            </w:tcBorders>
            <w:vAlign w:val="top"/>
          </w:tcPr>
          <w:p>
            <w:pPr>
              <w:pStyle w:val="9"/>
              <w:ind w:left="119" w:leftChars="0" w:right="0" w:rightChars="0"/>
              <w:rPr>
                <w:sz w:val="18"/>
              </w:rPr>
            </w:pPr>
            <w:r>
              <w:rPr>
                <w:sz w:val="18"/>
              </w:rPr>
              <w:t xml:space="preserve">Integer </w:t>
            </w:r>
          </w:p>
        </w:tc>
        <w:tc>
          <w:tcPr>
            <w:tcW w:w="1140" w:type="dxa"/>
            <w:tcBorders>
              <w:top w:val="single" w:color="000000" w:sz="4" w:space="0"/>
              <w:left w:val="single" w:color="000000" w:sz="4" w:space="0"/>
              <w:bottom w:val="single" w:color="000000" w:sz="4" w:space="0"/>
              <w:right w:val="single" w:color="000000" w:sz="4" w:space="0"/>
            </w:tcBorders>
            <w:vAlign w:val="top"/>
          </w:tcPr>
          <w:p>
            <w:pPr>
              <w:pStyle w:val="9"/>
              <w:ind w:left="117" w:leftChars="0" w:right="0" w:rightChars="0"/>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vAlign w:val="top"/>
          </w:tcPr>
          <w:p>
            <w:pPr>
              <w:pStyle w:val="9"/>
              <w:ind w:left="118" w:leftChars="0" w:right="0" w:rightChars="0"/>
              <w:rPr>
                <w:sz w:val="18"/>
              </w:rPr>
            </w:pPr>
            <w:r>
              <w:rPr>
                <w:sz w:val="18"/>
              </w:rPr>
              <w:t xml:space="preserve"> </w:t>
            </w:r>
          </w:p>
        </w:tc>
        <w:tc>
          <w:tcPr>
            <w:tcW w:w="987" w:type="dxa"/>
            <w:tcBorders>
              <w:top w:val="single" w:color="000000" w:sz="4" w:space="0"/>
              <w:left w:val="single" w:color="000000" w:sz="4" w:space="0"/>
              <w:bottom w:val="single" w:color="000000" w:sz="4" w:space="0"/>
            </w:tcBorders>
            <w:vAlign w:val="top"/>
          </w:tcPr>
          <w:p>
            <w:pPr>
              <w:pStyle w:val="9"/>
              <w:ind w:left="120" w:leftChars="0" w:right="0" w:rightChars="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1647" w:type="dxa"/>
            <w:tcBorders>
              <w:top w:val="single" w:color="000000" w:sz="4" w:space="0"/>
              <w:bottom w:val="single" w:color="000000" w:sz="4" w:space="0"/>
              <w:right w:val="single" w:color="000000" w:sz="4" w:space="0"/>
            </w:tcBorders>
            <w:vAlign w:val="top"/>
          </w:tcPr>
          <w:p>
            <w:pPr>
              <w:pStyle w:val="9"/>
              <w:spacing w:before="43"/>
              <w:ind w:left="107" w:leftChars="0" w:right="0" w:rightChars="0"/>
              <w:rPr>
                <w:sz w:val="18"/>
              </w:rPr>
            </w:pPr>
            <w:r>
              <w:rPr>
                <w:spacing w:val="-1"/>
                <w:sz w:val="18"/>
              </w:rPr>
              <w:t>销毁原因</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vAlign w:val="top"/>
          </w:tcPr>
          <w:p>
            <w:pPr>
              <w:pStyle w:val="9"/>
              <w:spacing w:before="43"/>
              <w:ind w:left="117" w:leftChars="0" w:right="0" w:rightChars="0"/>
              <w:rPr>
                <w:sz w:val="18"/>
              </w:rPr>
            </w:pPr>
            <w:r>
              <w:rPr>
                <w:sz w:val="18"/>
              </w:rPr>
              <w:t xml:space="preserve">DESTORY_REASON </w:t>
            </w:r>
          </w:p>
        </w:tc>
        <w:tc>
          <w:tcPr>
            <w:tcW w:w="1301" w:type="dxa"/>
            <w:tcBorders>
              <w:top w:val="single" w:color="000000" w:sz="4" w:space="0"/>
              <w:left w:val="single" w:color="000000" w:sz="4" w:space="0"/>
              <w:bottom w:val="single" w:color="000000" w:sz="4" w:space="0"/>
              <w:right w:val="single" w:color="000000" w:sz="4" w:space="0"/>
            </w:tcBorders>
            <w:vAlign w:val="top"/>
          </w:tcPr>
          <w:p>
            <w:pPr>
              <w:pStyle w:val="9"/>
              <w:spacing w:before="43"/>
              <w:ind w:left="119" w:leftChars="0" w:right="0" w:rightChars="0"/>
              <w:rPr>
                <w:sz w:val="18"/>
              </w:rPr>
            </w:pPr>
            <w:r>
              <w:rPr>
                <w:sz w:val="18"/>
              </w:rPr>
              <w:t xml:space="preserve">ntext </w:t>
            </w:r>
          </w:p>
        </w:tc>
        <w:tc>
          <w:tcPr>
            <w:tcW w:w="1140" w:type="dxa"/>
            <w:tcBorders>
              <w:top w:val="single" w:color="000000" w:sz="4" w:space="0"/>
              <w:left w:val="single" w:color="000000" w:sz="4" w:space="0"/>
              <w:bottom w:val="single" w:color="000000" w:sz="4" w:space="0"/>
              <w:right w:val="single" w:color="000000" w:sz="4" w:space="0"/>
            </w:tcBorders>
            <w:vAlign w:val="top"/>
          </w:tcPr>
          <w:p>
            <w:pPr>
              <w:pStyle w:val="9"/>
              <w:spacing w:before="43"/>
              <w:ind w:left="117" w:leftChars="0" w:right="0" w:rightChars="0"/>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vAlign w:val="top"/>
          </w:tcPr>
          <w:p>
            <w:pPr>
              <w:pStyle w:val="9"/>
              <w:spacing w:before="43"/>
              <w:ind w:left="118" w:leftChars="0" w:right="0" w:rightChars="0"/>
              <w:rPr>
                <w:sz w:val="18"/>
              </w:rPr>
            </w:pPr>
            <w:r>
              <w:rPr>
                <w:sz w:val="18"/>
              </w:rPr>
              <w:t xml:space="preserve"> </w:t>
            </w:r>
          </w:p>
        </w:tc>
        <w:tc>
          <w:tcPr>
            <w:tcW w:w="987" w:type="dxa"/>
            <w:tcBorders>
              <w:top w:val="single" w:color="000000" w:sz="4" w:space="0"/>
              <w:left w:val="single" w:color="000000" w:sz="4" w:space="0"/>
              <w:bottom w:val="single" w:color="000000" w:sz="4" w:space="0"/>
            </w:tcBorders>
            <w:vAlign w:val="top"/>
          </w:tcPr>
          <w:p>
            <w:pPr>
              <w:pStyle w:val="9"/>
              <w:spacing w:before="43"/>
              <w:ind w:left="120" w:leftChars="0" w:right="0" w:rightChars="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1647" w:type="dxa"/>
            <w:tcBorders>
              <w:top w:val="single" w:color="000000" w:sz="4" w:space="0"/>
              <w:bottom w:val="single" w:color="000000" w:sz="4" w:space="0"/>
              <w:right w:val="single" w:color="000000" w:sz="4" w:space="0"/>
            </w:tcBorders>
            <w:vAlign w:val="top"/>
          </w:tcPr>
          <w:p>
            <w:pPr>
              <w:pStyle w:val="9"/>
              <w:ind w:left="107" w:leftChars="0" w:right="0" w:rightChars="0"/>
              <w:rPr>
                <w:spacing w:val="-1"/>
                <w:sz w:val="18"/>
              </w:rPr>
            </w:pPr>
            <w:r>
              <w:rPr>
                <w:spacing w:val="-1"/>
                <w:sz w:val="18"/>
              </w:rPr>
              <w:t>销毁时间</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vAlign w:val="top"/>
          </w:tcPr>
          <w:p>
            <w:pPr>
              <w:pStyle w:val="9"/>
              <w:ind w:left="117" w:leftChars="0" w:right="0" w:rightChars="0"/>
              <w:rPr>
                <w:sz w:val="18"/>
              </w:rPr>
            </w:pPr>
            <w:r>
              <w:rPr>
                <w:sz w:val="18"/>
              </w:rPr>
              <w:t xml:space="preserve">DESTORY_TIME </w:t>
            </w:r>
          </w:p>
        </w:tc>
        <w:tc>
          <w:tcPr>
            <w:tcW w:w="1301" w:type="dxa"/>
            <w:tcBorders>
              <w:top w:val="single" w:color="000000" w:sz="4" w:space="0"/>
              <w:left w:val="single" w:color="000000" w:sz="4" w:space="0"/>
              <w:bottom w:val="single" w:color="000000" w:sz="4" w:space="0"/>
              <w:right w:val="single" w:color="000000" w:sz="4" w:space="0"/>
            </w:tcBorders>
            <w:vAlign w:val="top"/>
          </w:tcPr>
          <w:p>
            <w:pPr>
              <w:pStyle w:val="9"/>
              <w:ind w:left="119" w:leftChars="0" w:right="0" w:rightChars="0"/>
              <w:rPr>
                <w:sz w:val="18"/>
              </w:rPr>
            </w:pPr>
            <w:r>
              <w:rPr>
                <w:sz w:val="18"/>
              </w:rPr>
              <w:t xml:space="preserve">DateTime </w:t>
            </w:r>
          </w:p>
        </w:tc>
        <w:tc>
          <w:tcPr>
            <w:tcW w:w="1140" w:type="dxa"/>
            <w:tcBorders>
              <w:top w:val="single" w:color="000000" w:sz="4" w:space="0"/>
              <w:left w:val="single" w:color="000000" w:sz="4" w:space="0"/>
              <w:bottom w:val="single" w:color="000000" w:sz="4" w:space="0"/>
              <w:right w:val="single" w:color="000000" w:sz="4" w:space="0"/>
            </w:tcBorders>
            <w:vAlign w:val="top"/>
          </w:tcPr>
          <w:p>
            <w:pPr>
              <w:pStyle w:val="9"/>
              <w:ind w:left="117" w:leftChars="0" w:right="0" w:rightChars="0"/>
              <w:rPr>
                <w:sz w:val="18"/>
              </w:rPr>
            </w:pPr>
            <w:r>
              <w:rPr>
                <w:sz w:val="18"/>
              </w:rPr>
              <w:t xml:space="preserve"> </w:t>
            </w:r>
          </w:p>
        </w:tc>
        <w:tc>
          <w:tcPr>
            <w:tcW w:w="1743" w:type="dxa"/>
            <w:tcBorders>
              <w:top w:val="single" w:color="000000" w:sz="4" w:space="0"/>
              <w:left w:val="single" w:color="000000" w:sz="4" w:space="0"/>
              <w:bottom w:val="single" w:color="000000" w:sz="4" w:space="0"/>
              <w:right w:val="single" w:color="000000" w:sz="4" w:space="0"/>
            </w:tcBorders>
            <w:vAlign w:val="top"/>
          </w:tcPr>
          <w:p>
            <w:pPr>
              <w:pStyle w:val="9"/>
              <w:ind w:left="118" w:leftChars="0" w:right="0" w:rightChars="0"/>
              <w:rPr>
                <w:sz w:val="18"/>
              </w:rPr>
            </w:pPr>
            <w:r>
              <w:rPr>
                <w:sz w:val="18"/>
              </w:rPr>
              <w:t xml:space="preserve"> </w:t>
            </w:r>
          </w:p>
        </w:tc>
        <w:tc>
          <w:tcPr>
            <w:tcW w:w="987" w:type="dxa"/>
            <w:tcBorders>
              <w:top w:val="single" w:color="000000" w:sz="4" w:space="0"/>
              <w:left w:val="single" w:color="000000" w:sz="4" w:space="0"/>
              <w:bottom w:val="single" w:color="000000" w:sz="4" w:space="0"/>
            </w:tcBorders>
            <w:vAlign w:val="top"/>
          </w:tcPr>
          <w:p>
            <w:pPr>
              <w:pStyle w:val="9"/>
              <w:ind w:left="120" w:leftChars="0" w:right="0" w:rightChars="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0" w:hRule="atLeast"/>
        </w:trPr>
        <w:tc>
          <w:tcPr>
            <w:tcW w:w="1647" w:type="dxa"/>
            <w:tcBorders>
              <w:top w:val="single" w:color="000000" w:sz="4" w:space="0"/>
              <w:right w:val="single" w:color="000000" w:sz="4" w:space="0"/>
            </w:tcBorders>
            <w:vAlign w:val="top"/>
          </w:tcPr>
          <w:p>
            <w:pPr>
              <w:pStyle w:val="9"/>
              <w:ind w:left="107" w:leftChars="0" w:right="0" w:rightChars="0"/>
              <w:rPr>
                <w:spacing w:val="-1"/>
                <w:sz w:val="18"/>
              </w:rPr>
            </w:pPr>
            <w:r>
              <w:rPr>
                <w:spacing w:val="-1"/>
                <w:sz w:val="18"/>
              </w:rPr>
              <w:t>销毁类型</w:t>
            </w:r>
            <w:r>
              <w:rPr>
                <w:sz w:val="18"/>
              </w:rPr>
              <w:t xml:space="preserve"> </w:t>
            </w:r>
          </w:p>
        </w:tc>
        <w:tc>
          <w:tcPr>
            <w:tcW w:w="1759" w:type="dxa"/>
            <w:tcBorders>
              <w:top w:val="single" w:color="000000" w:sz="4" w:space="0"/>
              <w:left w:val="single" w:color="000000" w:sz="4" w:space="0"/>
              <w:right w:val="single" w:color="000000" w:sz="4" w:space="0"/>
            </w:tcBorders>
            <w:vAlign w:val="top"/>
          </w:tcPr>
          <w:p>
            <w:pPr>
              <w:pStyle w:val="9"/>
              <w:ind w:left="117" w:leftChars="0" w:right="0" w:rightChars="0"/>
              <w:rPr>
                <w:sz w:val="18"/>
              </w:rPr>
            </w:pPr>
            <w:r>
              <w:rPr>
                <w:sz w:val="18"/>
              </w:rPr>
              <w:t xml:space="preserve">DESTORY_TYPE </w:t>
            </w:r>
          </w:p>
        </w:tc>
        <w:tc>
          <w:tcPr>
            <w:tcW w:w="1301" w:type="dxa"/>
            <w:tcBorders>
              <w:top w:val="single" w:color="000000" w:sz="4" w:space="0"/>
              <w:left w:val="single" w:color="000000" w:sz="4" w:space="0"/>
              <w:right w:val="single" w:color="000000" w:sz="4" w:space="0"/>
            </w:tcBorders>
            <w:vAlign w:val="top"/>
          </w:tcPr>
          <w:p>
            <w:pPr>
              <w:pStyle w:val="9"/>
              <w:ind w:left="119" w:leftChars="0" w:right="0" w:rightChars="0"/>
              <w:rPr>
                <w:sz w:val="18"/>
              </w:rPr>
            </w:pPr>
            <w:r>
              <w:rPr>
                <w:sz w:val="18"/>
              </w:rPr>
              <w:t xml:space="preserve">nvarchar </w:t>
            </w:r>
          </w:p>
        </w:tc>
        <w:tc>
          <w:tcPr>
            <w:tcW w:w="1140" w:type="dxa"/>
            <w:tcBorders>
              <w:top w:val="single" w:color="000000" w:sz="4" w:space="0"/>
              <w:left w:val="single" w:color="000000" w:sz="4" w:space="0"/>
              <w:right w:val="single" w:color="000000" w:sz="4" w:space="0"/>
            </w:tcBorders>
            <w:vAlign w:val="top"/>
          </w:tcPr>
          <w:p>
            <w:pPr>
              <w:pStyle w:val="9"/>
              <w:ind w:left="117" w:leftChars="0" w:right="0" w:rightChars="0"/>
              <w:rPr>
                <w:sz w:val="18"/>
              </w:rPr>
            </w:pPr>
            <w:r>
              <w:rPr>
                <w:sz w:val="18"/>
              </w:rPr>
              <w:t xml:space="preserve">1 </w:t>
            </w:r>
          </w:p>
        </w:tc>
        <w:tc>
          <w:tcPr>
            <w:tcW w:w="1743" w:type="dxa"/>
            <w:tcBorders>
              <w:top w:val="single" w:color="000000" w:sz="4" w:space="0"/>
              <w:left w:val="single" w:color="000000" w:sz="4" w:space="0"/>
              <w:right w:val="single" w:color="000000" w:sz="4" w:space="0"/>
            </w:tcBorders>
            <w:vAlign w:val="top"/>
          </w:tcPr>
          <w:p>
            <w:pPr>
              <w:pStyle w:val="9"/>
              <w:ind w:left="118"/>
              <w:rPr>
                <w:sz w:val="18"/>
              </w:rPr>
            </w:pPr>
            <w:r>
              <w:rPr>
                <w:sz w:val="18"/>
              </w:rPr>
              <w:t>0</w:t>
            </w:r>
            <w:r>
              <w:rPr>
                <w:spacing w:val="-1"/>
                <w:sz w:val="18"/>
              </w:rPr>
              <w:t xml:space="preserve"> 标记销毁</w:t>
            </w:r>
            <w:r>
              <w:rPr>
                <w:sz w:val="18"/>
              </w:rPr>
              <w:t xml:space="preserve"> </w:t>
            </w:r>
          </w:p>
          <w:p>
            <w:pPr>
              <w:pStyle w:val="9"/>
              <w:spacing w:before="82"/>
              <w:ind w:left="118" w:leftChars="0" w:right="0" w:rightChars="0"/>
              <w:rPr>
                <w:sz w:val="18"/>
              </w:rPr>
            </w:pPr>
            <w:r>
              <w:rPr>
                <w:sz w:val="18"/>
              </w:rPr>
              <w:t>1</w:t>
            </w:r>
            <w:r>
              <w:rPr>
                <w:spacing w:val="-1"/>
                <w:sz w:val="18"/>
              </w:rPr>
              <w:t xml:space="preserve"> 彻底销毁</w:t>
            </w:r>
            <w:r>
              <w:rPr>
                <w:sz w:val="18"/>
              </w:rPr>
              <w:t xml:space="preserve"> </w:t>
            </w:r>
          </w:p>
        </w:tc>
        <w:tc>
          <w:tcPr>
            <w:tcW w:w="987" w:type="dxa"/>
            <w:tcBorders>
              <w:top w:val="single" w:color="000000" w:sz="4" w:space="0"/>
              <w:left w:val="single" w:color="000000" w:sz="4" w:space="0"/>
            </w:tcBorders>
            <w:vAlign w:val="top"/>
          </w:tcPr>
          <w:p>
            <w:pPr>
              <w:pStyle w:val="9"/>
              <w:ind w:left="120" w:leftChars="0" w:right="0" w:rightChars="0"/>
              <w:rPr>
                <w:sz w:val="18"/>
              </w:rPr>
            </w:pPr>
            <w:r>
              <w:rPr>
                <w:sz w:val="18"/>
              </w:rPr>
              <w:t xml:space="preserve">是 </w:t>
            </w:r>
          </w:p>
        </w:tc>
      </w:tr>
    </w:tbl>
    <w:p>
      <w:pPr>
        <w:pStyle w:val="4"/>
        <w:spacing w:before="4"/>
        <w:rPr>
          <w:sz w:val="2"/>
        </w:rPr>
      </w:pPr>
    </w:p>
    <w:p>
      <w:pPr>
        <w:pStyle w:val="4"/>
        <w:spacing w:before="10"/>
        <w:rPr>
          <w:sz w:val="20"/>
        </w:rPr>
      </w:pPr>
    </w:p>
    <w:p>
      <w:pPr>
        <w:pStyle w:val="8"/>
        <w:numPr>
          <w:ilvl w:val="1"/>
          <w:numId w:val="15"/>
        </w:numPr>
        <w:tabs>
          <w:tab w:val="left" w:pos="888"/>
        </w:tabs>
        <w:spacing w:before="72" w:after="0" w:line="240" w:lineRule="auto"/>
        <w:ind w:left="887" w:right="0" w:hanging="632"/>
        <w:jc w:val="left"/>
        <w:rPr>
          <w:sz w:val="21"/>
        </w:rPr>
      </w:pPr>
      <w:r>
        <w:rPr>
          <w:spacing w:val="-1"/>
          <w:sz w:val="21"/>
        </w:rPr>
        <w:t>回收信息</w:t>
      </w:r>
      <w:r>
        <w:rPr>
          <w:sz w:val="21"/>
        </w:rPr>
        <w:t xml:space="preserve"> </w:t>
      </w:r>
    </w:p>
    <w:p>
      <w:pPr>
        <w:pStyle w:val="4"/>
        <w:spacing w:before="12"/>
        <w:rPr>
          <w:sz w:val="25"/>
        </w:rPr>
      </w:pPr>
    </w:p>
    <w:tbl>
      <w:tblPr>
        <w:tblStyle w:val="6"/>
        <w:tblW w:w="0" w:type="auto"/>
        <w:tblInd w:w="6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47"/>
        <w:gridCol w:w="1759"/>
        <w:gridCol w:w="1301"/>
        <w:gridCol w:w="1140"/>
        <w:gridCol w:w="1743"/>
        <w:gridCol w:w="9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7" w:type="dxa"/>
            <w:tcBorders>
              <w:right w:val="single" w:color="000000" w:sz="4" w:space="0"/>
            </w:tcBorders>
          </w:tcPr>
          <w:p>
            <w:pPr>
              <w:pStyle w:val="9"/>
              <w:spacing w:before="42"/>
              <w:ind w:left="642"/>
              <w:rPr>
                <w:sz w:val="18"/>
              </w:rPr>
            </w:pPr>
            <w:r>
              <w:rPr>
                <w:sz w:val="18"/>
              </w:rPr>
              <w:t xml:space="preserve">名称 </w:t>
            </w:r>
          </w:p>
        </w:tc>
        <w:tc>
          <w:tcPr>
            <w:tcW w:w="1759" w:type="dxa"/>
            <w:tcBorders>
              <w:left w:val="single" w:color="000000" w:sz="4" w:space="0"/>
              <w:right w:val="single" w:color="000000" w:sz="4" w:space="0"/>
            </w:tcBorders>
          </w:tcPr>
          <w:p>
            <w:pPr>
              <w:pStyle w:val="9"/>
              <w:spacing w:before="42"/>
              <w:ind w:left="527"/>
              <w:rPr>
                <w:sz w:val="18"/>
              </w:rPr>
            </w:pPr>
            <w:r>
              <w:rPr>
                <w:sz w:val="18"/>
              </w:rPr>
              <w:t xml:space="preserve">英文名称 </w:t>
            </w:r>
          </w:p>
        </w:tc>
        <w:tc>
          <w:tcPr>
            <w:tcW w:w="1301" w:type="dxa"/>
            <w:tcBorders>
              <w:left w:val="single" w:color="000000" w:sz="4" w:space="0"/>
              <w:right w:val="single" w:color="000000" w:sz="4" w:space="0"/>
            </w:tcBorders>
          </w:tcPr>
          <w:p>
            <w:pPr>
              <w:pStyle w:val="9"/>
              <w:spacing w:before="42"/>
              <w:ind w:left="302"/>
              <w:rPr>
                <w:sz w:val="18"/>
              </w:rPr>
            </w:pPr>
            <w:r>
              <w:rPr>
                <w:sz w:val="18"/>
              </w:rPr>
              <w:t xml:space="preserve">数据类型 </w:t>
            </w:r>
          </w:p>
        </w:tc>
        <w:tc>
          <w:tcPr>
            <w:tcW w:w="1140" w:type="dxa"/>
            <w:tcBorders>
              <w:left w:val="single" w:color="000000" w:sz="4" w:space="0"/>
              <w:right w:val="single" w:color="000000" w:sz="4" w:space="0"/>
            </w:tcBorders>
          </w:tcPr>
          <w:p>
            <w:pPr>
              <w:pStyle w:val="9"/>
              <w:spacing w:before="42"/>
              <w:ind w:left="218"/>
              <w:rPr>
                <w:sz w:val="18"/>
              </w:rPr>
            </w:pPr>
            <w:r>
              <w:rPr>
                <w:sz w:val="18"/>
              </w:rPr>
              <w:t xml:space="preserve">数据长度 </w:t>
            </w:r>
          </w:p>
        </w:tc>
        <w:tc>
          <w:tcPr>
            <w:tcW w:w="1743" w:type="dxa"/>
            <w:tcBorders>
              <w:left w:val="single" w:color="000000" w:sz="4" w:space="0"/>
              <w:right w:val="single" w:color="000000" w:sz="4" w:space="0"/>
            </w:tcBorders>
          </w:tcPr>
          <w:p>
            <w:pPr>
              <w:pStyle w:val="9"/>
              <w:spacing w:before="42"/>
              <w:ind w:left="726" w:right="606"/>
              <w:jc w:val="center"/>
              <w:rPr>
                <w:sz w:val="18"/>
              </w:rPr>
            </w:pPr>
            <w:r>
              <w:rPr>
                <w:sz w:val="18"/>
              </w:rPr>
              <w:t xml:space="preserve">值域 </w:t>
            </w:r>
          </w:p>
        </w:tc>
        <w:tc>
          <w:tcPr>
            <w:tcW w:w="987" w:type="dxa"/>
            <w:tcBorders>
              <w:left w:val="single" w:color="000000" w:sz="4" w:space="0"/>
            </w:tcBorders>
          </w:tcPr>
          <w:p>
            <w:pPr>
              <w:pStyle w:val="9"/>
              <w:spacing w:before="42"/>
              <w:ind w:left="235"/>
              <w:rPr>
                <w:sz w:val="18"/>
              </w:rPr>
            </w:pPr>
            <w:r>
              <w:rPr>
                <w:sz w:val="18"/>
              </w:rPr>
              <w:t xml:space="preserve">必填项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bottom w:val="single" w:color="000000" w:sz="4" w:space="0"/>
              <w:right w:val="single" w:color="000000" w:sz="4" w:space="0"/>
            </w:tcBorders>
          </w:tcPr>
          <w:p>
            <w:pPr>
              <w:pStyle w:val="9"/>
              <w:ind w:left="107"/>
              <w:rPr>
                <w:sz w:val="18"/>
              </w:rPr>
            </w:pPr>
            <w:r>
              <w:rPr>
                <w:spacing w:val="-1"/>
                <w:sz w:val="18"/>
              </w:rPr>
              <w:t>档案编号</w:t>
            </w:r>
            <w:r>
              <w:rPr>
                <w:sz w:val="18"/>
              </w:rPr>
              <w:t xml:space="preserve"> </w:t>
            </w:r>
          </w:p>
        </w:tc>
        <w:tc>
          <w:tcPr>
            <w:tcW w:w="1759" w:type="dxa"/>
            <w:tcBorders>
              <w:left w:val="single" w:color="000000" w:sz="4" w:space="0"/>
              <w:bottom w:val="single" w:color="000000" w:sz="4" w:space="0"/>
              <w:right w:val="single" w:color="000000" w:sz="4" w:space="0"/>
            </w:tcBorders>
          </w:tcPr>
          <w:p>
            <w:pPr>
              <w:pStyle w:val="9"/>
              <w:rPr>
                <w:sz w:val="18"/>
              </w:rPr>
            </w:pPr>
            <w:r>
              <w:rPr>
                <w:sz w:val="18"/>
              </w:rPr>
              <w:t xml:space="preserve">ARCHIVES_NO </w:t>
            </w:r>
          </w:p>
        </w:tc>
        <w:tc>
          <w:tcPr>
            <w:tcW w:w="1301" w:type="dxa"/>
            <w:tcBorders>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4" w:hRule="atLeast"/>
        </w:trPr>
        <w:tc>
          <w:tcPr>
            <w:tcW w:w="1647"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档案回收理由</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RECYCLE_REASON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3"/>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8" w:hRule="atLeast"/>
        </w:trPr>
        <w:tc>
          <w:tcPr>
            <w:tcW w:w="1647" w:type="dxa"/>
            <w:tcBorders>
              <w:top w:val="single" w:color="000000" w:sz="4" w:space="0"/>
              <w:right w:val="single" w:color="000000" w:sz="4" w:space="0"/>
            </w:tcBorders>
          </w:tcPr>
          <w:p>
            <w:pPr>
              <w:pStyle w:val="9"/>
              <w:ind w:left="107"/>
              <w:rPr>
                <w:sz w:val="18"/>
              </w:rPr>
            </w:pPr>
            <w:r>
              <w:rPr>
                <w:spacing w:val="-1"/>
                <w:sz w:val="18"/>
              </w:rPr>
              <w:t>档案回收时间</w:t>
            </w:r>
            <w:r>
              <w:rPr>
                <w:sz w:val="18"/>
              </w:rPr>
              <w:t xml:space="preserve"> </w:t>
            </w:r>
          </w:p>
        </w:tc>
        <w:tc>
          <w:tcPr>
            <w:tcW w:w="1759" w:type="dxa"/>
            <w:tcBorders>
              <w:top w:val="single" w:color="000000" w:sz="4" w:space="0"/>
              <w:left w:val="single" w:color="000000" w:sz="4" w:space="0"/>
              <w:right w:val="single" w:color="000000" w:sz="4" w:space="0"/>
            </w:tcBorders>
          </w:tcPr>
          <w:p>
            <w:pPr>
              <w:pStyle w:val="9"/>
              <w:rPr>
                <w:sz w:val="18"/>
              </w:rPr>
            </w:pPr>
            <w:r>
              <w:rPr>
                <w:sz w:val="18"/>
              </w:rPr>
              <w:t xml:space="preserve">RECYCLE_DATE </w:t>
            </w:r>
          </w:p>
        </w:tc>
        <w:tc>
          <w:tcPr>
            <w:tcW w:w="1301" w:type="dxa"/>
            <w:tcBorders>
              <w:top w:val="single" w:color="000000" w:sz="4" w:space="0"/>
              <w:left w:val="single" w:color="000000" w:sz="4" w:space="0"/>
              <w:right w:val="single" w:color="000000" w:sz="4" w:space="0"/>
            </w:tcBorders>
          </w:tcPr>
          <w:p>
            <w:pPr>
              <w:pStyle w:val="9"/>
              <w:ind w:left="119"/>
              <w:rPr>
                <w:sz w:val="18"/>
              </w:rPr>
            </w:pPr>
            <w:r>
              <w:rPr>
                <w:sz w:val="18"/>
              </w:rPr>
              <w:t xml:space="preserve">DateTime </w:t>
            </w:r>
          </w:p>
        </w:tc>
        <w:tc>
          <w:tcPr>
            <w:tcW w:w="1140" w:type="dxa"/>
            <w:tcBorders>
              <w:top w:val="single" w:color="000000" w:sz="4" w:space="0"/>
              <w:left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tcBorders>
          </w:tcPr>
          <w:p>
            <w:pPr>
              <w:pStyle w:val="9"/>
              <w:ind w:left="120"/>
              <w:rPr>
                <w:sz w:val="18"/>
              </w:rPr>
            </w:pPr>
            <w:r>
              <w:rPr>
                <w:sz w:val="18"/>
              </w:rPr>
              <w:t xml:space="preserve">是 </w:t>
            </w:r>
          </w:p>
        </w:tc>
      </w:tr>
    </w:tbl>
    <w:p>
      <w:pPr>
        <w:pStyle w:val="4"/>
        <w:spacing w:before="4"/>
        <w:rPr>
          <w:sz w:val="26"/>
        </w:rPr>
      </w:pPr>
    </w:p>
    <w:p>
      <w:pPr>
        <w:pStyle w:val="8"/>
        <w:numPr>
          <w:ilvl w:val="1"/>
          <w:numId w:val="15"/>
        </w:numPr>
        <w:tabs>
          <w:tab w:val="left" w:pos="888"/>
        </w:tabs>
        <w:spacing w:before="0" w:after="0" w:line="240" w:lineRule="auto"/>
        <w:ind w:left="887" w:right="0" w:hanging="632"/>
        <w:jc w:val="left"/>
        <w:rPr>
          <w:sz w:val="21"/>
        </w:rPr>
      </w:pPr>
      <w:r>
        <w:rPr>
          <w:spacing w:val="-1"/>
          <w:sz w:val="21"/>
        </w:rPr>
        <w:t>续存申请</w:t>
      </w:r>
      <w:r>
        <w:rPr>
          <w:sz w:val="21"/>
        </w:rPr>
        <w:t xml:space="preserve"> </w:t>
      </w:r>
    </w:p>
    <w:p>
      <w:pPr>
        <w:pStyle w:val="4"/>
        <w:spacing w:before="11" w:after="1"/>
        <w:rPr>
          <w:sz w:val="25"/>
        </w:rPr>
      </w:pPr>
    </w:p>
    <w:tbl>
      <w:tblPr>
        <w:tblStyle w:val="6"/>
        <w:tblW w:w="0" w:type="auto"/>
        <w:tblInd w:w="66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647"/>
        <w:gridCol w:w="1759"/>
        <w:gridCol w:w="1301"/>
        <w:gridCol w:w="1140"/>
        <w:gridCol w:w="1743"/>
        <w:gridCol w:w="98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3" w:hRule="atLeast"/>
        </w:trPr>
        <w:tc>
          <w:tcPr>
            <w:tcW w:w="1647" w:type="dxa"/>
            <w:tcBorders>
              <w:right w:val="single" w:color="000000" w:sz="4" w:space="0"/>
            </w:tcBorders>
          </w:tcPr>
          <w:p>
            <w:pPr>
              <w:pStyle w:val="9"/>
              <w:spacing w:before="42"/>
              <w:ind w:left="642"/>
              <w:rPr>
                <w:sz w:val="18"/>
              </w:rPr>
            </w:pPr>
            <w:r>
              <w:rPr>
                <w:sz w:val="18"/>
              </w:rPr>
              <w:t xml:space="preserve">名称 </w:t>
            </w:r>
          </w:p>
        </w:tc>
        <w:tc>
          <w:tcPr>
            <w:tcW w:w="1759" w:type="dxa"/>
            <w:tcBorders>
              <w:left w:val="single" w:color="000000" w:sz="4" w:space="0"/>
              <w:right w:val="single" w:color="000000" w:sz="4" w:space="0"/>
            </w:tcBorders>
          </w:tcPr>
          <w:p>
            <w:pPr>
              <w:pStyle w:val="9"/>
              <w:spacing w:before="42"/>
              <w:ind w:left="527"/>
              <w:rPr>
                <w:sz w:val="18"/>
              </w:rPr>
            </w:pPr>
            <w:r>
              <w:rPr>
                <w:sz w:val="18"/>
              </w:rPr>
              <w:t xml:space="preserve">英文名称 </w:t>
            </w:r>
          </w:p>
        </w:tc>
        <w:tc>
          <w:tcPr>
            <w:tcW w:w="1301" w:type="dxa"/>
            <w:tcBorders>
              <w:left w:val="single" w:color="000000" w:sz="4" w:space="0"/>
              <w:right w:val="single" w:color="000000" w:sz="4" w:space="0"/>
            </w:tcBorders>
          </w:tcPr>
          <w:p>
            <w:pPr>
              <w:pStyle w:val="9"/>
              <w:spacing w:before="42"/>
              <w:ind w:left="302"/>
              <w:rPr>
                <w:sz w:val="18"/>
              </w:rPr>
            </w:pPr>
            <w:r>
              <w:rPr>
                <w:sz w:val="18"/>
              </w:rPr>
              <w:t xml:space="preserve">数据类型 </w:t>
            </w:r>
          </w:p>
        </w:tc>
        <w:tc>
          <w:tcPr>
            <w:tcW w:w="1140" w:type="dxa"/>
            <w:tcBorders>
              <w:left w:val="single" w:color="000000" w:sz="4" w:space="0"/>
              <w:right w:val="single" w:color="000000" w:sz="4" w:space="0"/>
            </w:tcBorders>
          </w:tcPr>
          <w:p>
            <w:pPr>
              <w:pStyle w:val="9"/>
              <w:spacing w:before="42"/>
              <w:ind w:left="218"/>
              <w:rPr>
                <w:sz w:val="18"/>
              </w:rPr>
            </w:pPr>
            <w:r>
              <w:rPr>
                <w:sz w:val="18"/>
              </w:rPr>
              <w:t xml:space="preserve">数据长度 </w:t>
            </w:r>
          </w:p>
        </w:tc>
        <w:tc>
          <w:tcPr>
            <w:tcW w:w="1743" w:type="dxa"/>
            <w:tcBorders>
              <w:left w:val="single" w:color="000000" w:sz="4" w:space="0"/>
              <w:right w:val="single" w:color="000000" w:sz="4" w:space="0"/>
            </w:tcBorders>
          </w:tcPr>
          <w:p>
            <w:pPr>
              <w:pStyle w:val="9"/>
              <w:spacing w:before="42"/>
              <w:ind w:left="726" w:right="606"/>
              <w:jc w:val="center"/>
              <w:rPr>
                <w:sz w:val="18"/>
              </w:rPr>
            </w:pPr>
            <w:r>
              <w:rPr>
                <w:sz w:val="18"/>
              </w:rPr>
              <w:t xml:space="preserve">值域 </w:t>
            </w:r>
          </w:p>
        </w:tc>
        <w:tc>
          <w:tcPr>
            <w:tcW w:w="987" w:type="dxa"/>
            <w:tcBorders>
              <w:left w:val="single" w:color="000000" w:sz="4" w:space="0"/>
            </w:tcBorders>
          </w:tcPr>
          <w:p>
            <w:pPr>
              <w:pStyle w:val="9"/>
              <w:spacing w:before="42"/>
              <w:ind w:left="235"/>
              <w:rPr>
                <w:sz w:val="18"/>
              </w:rPr>
            </w:pPr>
            <w:r>
              <w:rPr>
                <w:sz w:val="18"/>
              </w:rPr>
              <w:t xml:space="preserve">必填项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bottom w:val="single" w:color="000000" w:sz="4" w:space="0"/>
              <w:right w:val="single" w:color="000000" w:sz="4" w:space="0"/>
            </w:tcBorders>
          </w:tcPr>
          <w:p>
            <w:pPr>
              <w:pStyle w:val="9"/>
              <w:ind w:left="107"/>
              <w:rPr>
                <w:sz w:val="18"/>
              </w:rPr>
            </w:pPr>
            <w:r>
              <w:rPr>
                <w:spacing w:val="-1"/>
                <w:sz w:val="18"/>
              </w:rPr>
              <w:t>档案编号</w:t>
            </w:r>
            <w:r>
              <w:rPr>
                <w:sz w:val="18"/>
              </w:rPr>
              <w:t xml:space="preserve"> </w:t>
            </w:r>
          </w:p>
        </w:tc>
        <w:tc>
          <w:tcPr>
            <w:tcW w:w="1759" w:type="dxa"/>
            <w:tcBorders>
              <w:left w:val="single" w:color="000000" w:sz="4" w:space="0"/>
              <w:bottom w:val="single" w:color="000000" w:sz="4" w:space="0"/>
              <w:right w:val="single" w:color="000000" w:sz="4" w:space="0"/>
            </w:tcBorders>
          </w:tcPr>
          <w:p>
            <w:pPr>
              <w:pStyle w:val="9"/>
              <w:rPr>
                <w:sz w:val="18"/>
              </w:rPr>
            </w:pPr>
            <w:r>
              <w:rPr>
                <w:sz w:val="18"/>
              </w:rPr>
              <w:t xml:space="preserve">ARCHIVES_NO </w:t>
            </w:r>
          </w:p>
        </w:tc>
        <w:tc>
          <w:tcPr>
            <w:tcW w:w="1301" w:type="dxa"/>
            <w:tcBorders>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11" w:hRule="atLeast"/>
        </w:trPr>
        <w:tc>
          <w:tcPr>
            <w:tcW w:w="1647" w:type="dxa"/>
            <w:tcBorders>
              <w:top w:val="single" w:color="000000" w:sz="4" w:space="0"/>
              <w:bottom w:val="single" w:color="000000" w:sz="4" w:space="0"/>
              <w:right w:val="single" w:color="000000" w:sz="4" w:space="0"/>
            </w:tcBorders>
          </w:tcPr>
          <w:p>
            <w:pPr>
              <w:pStyle w:val="9"/>
              <w:ind w:left="107"/>
              <w:rPr>
                <w:sz w:val="18"/>
              </w:rPr>
            </w:pPr>
            <w:r>
              <w:rPr>
                <w:sz w:val="18"/>
              </w:rPr>
              <w:t xml:space="preserve">题名 </w:t>
            </w:r>
          </w:p>
        </w:tc>
        <w:tc>
          <w:tcPr>
            <w:tcW w:w="1759"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AUTOGRAPH </w:t>
            </w:r>
          </w:p>
        </w:tc>
        <w:tc>
          <w:tcPr>
            <w:tcW w:w="1301" w:type="dxa"/>
            <w:tcBorders>
              <w:top w:val="single" w:color="000000" w:sz="4" w:space="0"/>
              <w:left w:val="single" w:color="000000" w:sz="4" w:space="0"/>
              <w:bottom w:val="single" w:color="000000" w:sz="4" w:space="0"/>
              <w:right w:val="single" w:color="000000" w:sz="4" w:space="0"/>
            </w:tcBorders>
          </w:tcPr>
          <w:p>
            <w:pPr>
              <w:pStyle w:val="9"/>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rPr>
                <w:sz w:val="18"/>
              </w:rPr>
            </w:pPr>
            <w:r>
              <w:rPr>
                <w:sz w:val="18"/>
              </w:rPr>
              <w:t xml:space="preserve">200 </w:t>
            </w:r>
          </w:p>
        </w:tc>
        <w:tc>
          <w:tcPr>
            <w:tcW w:w="1743" w:type="dxa"/>
            <w:tcBorders>
              <w:top w:val="single" w:color="000000" w:sz="4" w:space="0"/>
              <w:left w:val="single" w:color="000000" w:sz="4" w:space="0"/>
              <w:bottom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bottom w:val="single" w:color="000000" w:sz="4" w:space="0"/>
            </w:tcBorders>
          </w:tcPr>
          <w:p>
            <w:pPr>
              <w:pStyle w:val="9"/>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38" w:hRule="atLeast"/>
        </w:trPr>
        <w:tc>
          <w:tcPr>
            <w:tcW w:w="1647" w:type="dxa"/>
            <w:tcBorders>
              <w:top w:val="single" w:color="000000" w:sz="4" w:space="0"/>
              <w:bottom w:val="single" w:color="000000" w:sz="4" w:space="0"/>
              <w:right w:val="single" w:color="000000" w:sz="4" w:space="0"/>
            </w:tcBorders>
          </w:tcPr>
          <w:p>
            <w:pPr>
              <w:pStyle w:val="9"/>
              <w:spacing w:before="43"/>
              <w:ind w:left="107"/>
              <w:rPr>
                <w:sz w:val="18"/>
              </w:rPr>
            </w:pPr>
            <w:r>
              <w:rPr>
                <w:spacing w:val="-1"/>
                <w:sz w:val="18"/>
              </w:rPr>
              <w:t>续存年限</w:t>
            </w:r>
            <w:r>
              <w:rPr>
                <w:sz w:val="18"/>
              </w:rPr>
              <w:t xml:space="preserve"> </w:t>
            </w:r>
          </w:p>
        </w:tc>
        <w:tc>
          <w:tcPr>
            <w:tcW w:w="1759"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RENEW_ANNOUL </w:t>
            </w:r>
          </w:p>
        </w:tc>
        <w:tc>
          <w:tcPr>
            <w:tcW w:w="1301" w:type="dxa"/>
            <w:tcBorders>
              <w:top w:val="single" w:color="000000" w:sz="4" w:space="0"/>
              <w:left w:val="single" w:color="000000" w:sz="4" w:space="0"/>
              <w:bottom w:val="single" w:color="000000" w:sz="4" w:space="0"/>
              <w:right w:val="single" w:color="000000" w:sz="4" w:space="0"/>
            </w:tcBorders>
          </w:tcPr>
          <w:p>
            <w:pPr>
              <w:pStyle w:val="9"/>
              <w:spacing w:before="43"/>
              <w:ind w:left="119"/>
              <w:rPr>
                <w:sz w:val="18"/>
              </w:rPr>
            </w:pPr>
            <w:r>
              <w:rPr>
                <w:sz w:val="18"/>
              </w:rPr>
              <w:t xml:space="preserve">nvarchar </w:t>
            </w:r>
          </w:p>
        </w:tc>
        <w:tc>
          <w:tcPr>
            <w:tcW w:w="1140" w:type="dxa"/>
            <w:tcBorders>
              <w:top w:val="single" w:color="000000" w:sz="4" w:space="0"/>
              <w:left w:val="single" w:color="000000" w:sz="4" w:space="0"/>
              <w:bottom w:val="single" w:color="000000" w:sz="4" w:space="0"/>
              <w:right w:val="single" w:color="000000" w:sz="4" w:space="0"/>
            </w:tcBorders>
          </w:tcPr>
          <w:p>
            <w:pPr>
              <w:pStyle w:val="9"/>
              <w:spacing w:before="43"/>
              <w:rPr>
                <w:sz w:val="18"/>
              </w:rPr>
            </w:pPr>
            <w:r>
              <w:rPr>
                <w:sz w:val="18"/>
              </w:rPr>
              <w:t xml:space="preserve">10 </w:t>
            </w:r>
          </w:p>
        </w:tc>
        <w:tc>
          <w:tcPr>
            <w:tcW w:w="1743" w:type="dxa"/>
            <w:tcBorders>
              <w:top w:val="single" w:color="000000" w:sz="4" w:space="0"/>
              <w:left w:val="single" w:color="000000" w:sz="4" w:space="0"/>
              <w:bottom w:val="single" w:color="000000" w:sz="4" w:space="0"/>
              <w:right w:val="single" w:color="000000" w:sz="4" w:space="0"/>
            </w:tcBorders>
          </w:tcPr>
          <w:p>
            <w:pPr>
              <w:pStyle w:val="9"/>
              <w:spacing w:before="43"/>
              <w:ind w:left="118"/>
              <w:rPr>
                <w:sz w:val="18"/>
              </w:rPr>
            </w:pPr>
            <w:r>
              <w:rPr>
                <w:sz w:val="18"/>
              </w:rPr>
              <w:t>1</w:t>
            </w:r>
            <w:r>
              <w:rPr>
                <w:spacing w:val="-1"/>
                <w:sz w:val="18"/>
              </w:rPr>
              <w:t xml:space="preserve"> 永久</w:t>
            </w:r>
            <w:r>
              <w:rPr>
                <w:sz w:val="18"/>
              </w:rPr>
              <w:t xml:space="preserve"> </w:t>
            </w:r>
          </w:p>
          <w:p>
            <w:pPr>
              <w:pStyle w:val="9"/>
              <w:spacing w:before="81"/>
              <w:ind w:left="118"/>
              <w:rPr>
                <w:sz w:val="18"/>
              </w:rPr>
            </w:pPr>
            <w:r>
              <w:rPr>
                <w:spacing w:val="-1"/>
                <w:sz w:val="18"/>
              </w:rPr>
              <w:t>2</w:t>
            </w:r>
            <w:r>
              <w:rPr>
                <w:spacing w:val="1"/>
                <w:sz w:val="18"/>
              </w:rPr>
              <w:t xml:space="preserve"> </w:t>
            </w:r>
            <w:r>
              <w:rPr>
                <w:spacing w:val="-1"/>
                <w:sz w:val="18"/>
              </w:rPr>
              <w:t>30</w:t>
            </w:r>
            <w:r>
              <w:rPr>
                <w:spacing w:val="-22"/>
                <w:sz w:val="18"/>
              </w:rPr>
              <w:t xml:space="preserve"> 年</w:t>
            </w:r>
            <w:r>
              <w:rPr>
                <w:sz w:val="18"/>
              </w:rPr>
              <w:t xml:space="preserve"> </w:t>
            </w:r>
          </w:p>
          <w:p>
            <w:pPr>
              <w:pStyle w:val="9"/>
              <w:spacing w:before="81"/>
              <w:ind w:left="118"/>
              <w:rPr>
                <w:sz w:val="18"/>
              </w:rPr>
            </w:pPr>
            <w:r>
              <w:rPr>
                <w:spacing w:val="-1"/>
                <w:sz w:val="18"/>
              </w:rPr>
              <w:t>3</w:t>
            </w:r>
            <w:r>
              <w:rPr>
                <w:spacing w:val="1"/>
                <w:sz w:val="18"/>
              </w:rPr>
              <w:t xml:space="preserve"> </w:t>
            </w:r>
            <w:r>
              <w:rPr>
                <w:spacing w:val="-1"/>
                <w:sz w:val="18"/>
              </w:rPr>
              <w:t>15</w:t>
            </w:r>
            <w:r>
              <w:rPr>
                <w:spacing w:val="-22"/>
                <w:sz w:val="18"/>
              </w:rPr>
              <w:t xml:space="preserve"> 年</w:t>
            </w:r>
            <w:r>
              <w:rPr>
                <w:sz w:val="18"/>
              </w:rPr>
              <w:t xml:space="preserve"> </w:t>
            </w:r>
          </w:p>
        </w:tc>
        <w:tc>
          <w:tcPr>
            <w:tcW w:w="987" w:type="dxa"/>
            <w:tcBorders>
              <w:top w:val="single" w:color="000000" w:sz="4" w:space="0"/>
              <w:left w:val="single" w:color="000000" w:sz="4" w:space="0"/>
              <w:bottom w:val="single" w:color="000000" w:sz="4" w:space="0"/>
            </w:tcBorders>
          </w:tcPr>
          <w:p>
            <w:pPr>
              <w:pStyle w:val="9"/>
              <w:spacing w:before="43"/>
              <w:ind w:left="120"/>
              <w:rPr>
                <w:sz w:val="18"/>
              </w:rPr>
            </w:pPr>
            <w:r>
              <w:rPr>
                <w:sz w:val="18"/>
              </w:rPr>
              <w:t xml:space="preserve">是 </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08" w:hRule="atLeast"/>
        </w:trPr>
        <w:tc>
          <w:tcPr>
            <w:tcW w:w="1647" w:type="dxa"/>
            <w:tcBorders>
              <w:top w:val="single" w:color="000000" w:sz="4" w:space="0"/>
              <w:right w:val="single" w:color="000000" w:sz="4" w:space="0"/>
            </w:tcBorders>
          </w:tcPr>
          <w:p>
            <w:pPr>
              <w:pStyle w:val="9"/>
              <w:ind w:left="107"/>
              <w:rPr>
                <w:sz w:val="18"/>
              </w:rPr>
            </w:pPr>
            <w:r>
              <w:rPr>
                <w:spacing w:val="-1"/>
                <w:sz w:val="18"/>
              </w:rPr>
              <w:t>上次过期时间</w:t>
            </w:r>
            <w:r>
              <w:rPr>
                <w:sz w:val="18"/>
              </w:rPr>
              <w:t xml:space="preserve"> </w:t>
            </w:r>
          </w:p>
        </w:tc>
        <w:tc>
          <w:tcPr>
            <w:tcW w:w="1759" w:type="dxa"/>
            <w:tcBorders>
              <w:top w:val="single" w:color="000000" w:sz="4" w:space="0"/>
              <w:left w:val="single" w:color="000000" w:sz="4" w:space="0"/>
              <w:right w:val="single" w:color="000000" w:sz="4" w:space="0"/>
            </w:tcBorders>
          </w:tcPr>
          <w:p>
            <w:pPr>
              <w:pStyle w:val="9"/>
              <w:rPr>
                <w:sz w:val="18"/>
              </w:rPr>
            </w:pPr>
            <w:r>
              <w:rPr>
                <w:sz w:val="18"/>
              </w:rPr>
              <w:t xml:space="preserve">LAST_EXPIRE_DATE </w:t>
            </w:r>
          </w:p>
        </w:tc>
        <w:tc>
          <w:tcPr>
            <w:tcW w:w="1301" w:type="dxa"/>
            <w:tcBorders>
              <w:top w:val="single" w:color="000000" w:sz="4" w:space="0"/>
              <w:left w:val="single" w:color="000000" w:sz="4" w:space="0"/>
              <w:right w:val="single" w:color="000000" w:sz="4" w:space="0"/>
            </w:tcBorders>
          </w:tcPr>
          <w:p>
            <w:pPr>
              <w:pStyle w:val="9"/>
              <w:ind w:left="119"/>
              <w:rPr>
                <w:sz w:val="18"/>
              </w:rPr>
            </w:pPr>
            <w:r>
              <w:rPr>
                <w:sz w:val="18"/>
              </w:rPr>
              <w:t xml:space="preserve">DateTime </w:t>
            </w:r>
          </w:p>
        </w:tc>
        <w:tc>
          <w:tcPr>
            <w:tcW w:w="1140" w:type="dxa"/>
            <w:tcBorders>
              <w:top w:val="single" w:color="000000" w:sz="4" w:space="0"/>
              <w:left w:val="single" w:color="000000" w:sz="4" w:space="0"/>
              <w:right w:val="single" w:color="000000" w:sz="4" w:space="0"/>
            </w:tcBorders>
          </w:tcPr>
          <w:p>
            <w:pPr>
              <w:pStyle w:val="9"/>
              <w:rPr>
                <w:sz w:val="18"/>
              </w:rPr>
            </w:pPr>
            <w:r>
              <w:rPr>
                <w:sz w:val="18"/>
              </w:rPr>
              <w:t xml:space="preserve"> </w:t>
            </w:r>
          </w:p>
        </w:tc>
        <w:tc>
          <w:tcPr>
            <w:tcW w:w="1743" w:type="dxa"/>
            <w:tcBorders>
              <w:top w:val="single" w:color="000000" w:sz="4" w:space="0"/>
              <w:left w:val="single" w:color="000000" w:sz="4" w:space="0"/>
              <w:right w:val="single" w:color="000000" w:sz="4" w:space="0"/>
            </w:tcBorders>
          </w:tcPr>
          <w:p>
            <w:pPr>
              <w:pStyle w:val="9"/>
              <w:ind w:left="118"/>
              <w:rPr>
                <w:sz w:val="18"/>
              </w:rPr>
            </w:pPr>
            <w:r>
              <w:rPr>
                <w:sz w:val="18"/>
              </w:rPr>
              <w:t xml:space="preserve"> </w:t>
            </w:r>
          </w:p>
        </w:tc>
        <w:tc>
          <w:tcPr>
            <w:tcW w:w="987" w:type="dxa"/>
            <w:tcBorders>
              <w:top w:val="single" w:color="000000" w:sz="4" w:space="0"/>
              <w:left w:val="single" w:color="000000" w:sz="4" w:space="0"/>
            </w:tcBorders>
          </w:tcPr>
          <w:p>
            <w:pPr>
              <w:pStyle w:val="9"/>
              <w:ind w:left="120"/>
              <w:rPr>
                <w:sz w:val="18"/>
              </w:rPr>
            </w:pPr>
            <w:r>
              <w:rPr>
                <w:sz w:val="18"/>
              </w:rPr>
              <w:t xml:space="preserve">是 </w:t>
            </w:r>
          </w:p>
        </w:tc>
      </w:tr>
    </w:tbl>
    <w:p>
      <w:pPr>
        <w:pStyle w:val="4"/>
        <w:spacing w:before="0"/>
        <w:ind w:left="676"/>
      </w:pPr>
    </w:p>
    <w:p>
      <w:pPr>
        <w:rPr>
          <w:rFonts w:hint="default" w:eastAsia="宋体"/>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0000000000000000000"/>
    <w:charset w:val="00"/>
    <w:family w:val="auto"/>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6644005</wp:posOffset>
              </wp:positionH>
              <wp:positionV relativeFrom="page">
                <wp:posOffset>9827895</wp:posOffset>
              </wp:positionV>
              <wp:extent cx="140970" cy="1397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40970" cy="139700"/>
                      </a:xfrm>
                      <a:prstGeom prst="rect">
                        <a:avLst/>
                      </a:prstGeom>
                      <a:noFill/>
                      <a:ln>
                        <a:noFill/>
                      </a:ln>
                    </wps:spPr>
                    <wps:txbx>
                      <w:txbxContent>
                        <w:p>
                          <w:pPr>
                            <w:spacing w:before="0" w:line="220" w:lineRule="exact"/>
                            <w:ind w:left="20" w:right="0" w:firstLine="0"/>
                            <w:jc w:val="left"/>
                            <w:rPr>
                              <w:sz w:val="18"/>
                            </w:rPr>
                          </w:pP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523.15pt;margin-top:773.85pt;height:11pt;width:11.1pt;mso-position-horizontal-relative:page;mso-position-vertical-relative:page;z-index:-251652096;mso-width-relative:page;mso-height-relative:page;" filled="f" stroked="f" coordsize="21600,21600" o:gfxdata="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1zIJXcAAAADwEAAA8AAAAAAAAAAQAgAAAAIgAAAGRycy9kb3ducmV2LnhtbFBL&#10;AQIUABQAAAAIAIdO4kDJOXBFuQEAAHMDAAAOAAAAAAAAAAEAIAAAACsBAABkcnMvZTJvRG9jLnht&#10;bFBLBQYAAAAABgAGAFkBAABWBQAAAAA=&#10;">
              <v:fill on="f" focussize="0,0"/>
              <v:stroke on="f"/>
              <v:imagedata o:title=""/>
              <o:lock v:ext="edit" aspectratio="f"/>
              <v:textbox inset="0mm,0mm,0mm,0mm">
                <w:txbxContent>
                  <w:p>
                    <w:pPr>
                      <w:spacing w:before="0" w:line="220" w:lineRule="exact"/>
                      <w:ind w:left="20" w:right="0" w:firstLine="0"/>
                      <w:jc w:val="left"/>
                      <w:rPr>
                        <w:sz w:val="18"/>
                      </w:rPr>
                    </w:pPr>
                    <w:r>
                      <w:rPr>
                        <w:sz w:val="1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260350" cy="1397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260350" cy="139700"/>
                      </a:xfrm>
                      <a:prstGeom prst="rect">
                        <a:avLst/>
                      </a:prstGeom>
                      <a:noFill/>
                      <a:ln>
                        <a:noFill/>
                      </a:ln>
                    </wps:spPr>
                    <wps:txbx>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10</w:t>
                          </w:r>
                          <w:r>
                            <w:fldChar w:fldCharType="end"/>
                          </w: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top:0pt;height:11pt;width:20.5pt;mso-position-horizontal:outside;mso-position-horizontal-relative:margin;z-index:251666432;mso-width-relative:page;mso-height-relative:page;" filled="f" stroked="f" coordsize="21600,21600" o:gfxdata="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w07TAAAAAwEAAA8AAAAAAAAAAQAgAAAAIgAAAGRycy9kb3ducmV2LnhtbFBLAQIUABQA&#10;AAAIAIdO4kDtMJjXvAEAAHMDAAAOAAAAAAAAAAEAIAAAACIBAABkcnMvZTJvRG9jLnhtbFBLBQYA&#10;AAAABgAGAFkBAABQBQAAAAA=&#10;">
              <v:fill on="f" focussize="0,0"/>
              <v:stroke on="f"/>
              <v:imagedata o:title=""/>
              <o:lock v:ext="edit" aspectratio="f"/>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10</w:t>
                    </w:r>
                    <w:r>
                      <w:fldChar w:fldCharType="end"/>
                    </w:r>
                    <w:r>
                      <w:rPr>
                        <w:sz w:val="18"/>
                      </w:rP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mc:AlternateContent>
        <mc:Choice Requires="wps">
          <w:drawing>
            <wp:anchor distT="0" distB="0" distL="114300" distR="114300" simplePos="0" relativeHeight="251675648" behindDoc="0" locked="0" layoutInCell="1" allowOverlap="1">
              <wp:simplePos x="0" y="0"/>
              <wp:positionH relativeFrom="margin">
                <wp:align>outside</wp:align>
              </wp:positionH>
              <wp:positionV relativeFrom="paragraph">
                <wp:posOffset>0</wp:posOffset>
              </wp:positionV>
              <wp:extent cx="260350"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60350" cy="139700"/>
                      </a:xfrm>
                      <a:prstGeom prst="rect">
                        <a:avLst/>
                      </a:prstGeom>
                      <a:noFill/>
                      <a:ln>
                        <a:noFill/>
                      </a:ln>
                    </wps:spPr>
                    <wps:txbx>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11</w:t>
                          </w:r>
                          <w:r>
                            <w:fldChar w:fldCharType="end"/>
                          </w: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top:0pt;height:11pt;width:20.5pt;mso-position-horizontal:outside;mso-position-horizontal-relative:margin;z-index:251675648;mso-width-relative:page;mso-height-relative:page;" filled="f" stroked="f" coordsize="21600,21600" o:gfxdata="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8fDTtMAAAADAQAADwAAAAAAAAABACAAAAAiAAAAZHJzL2Rvd25yZXYueG1sUEsBAhQAFAAA&#10;AAgAh07iQBBh8dm7AQAAcQMAAA4AAAAAAAAAAQAgAAAAIgEAAGRycy9lMm9Eb2MueG1sUEsFBgAA&#10;AAAGAAYAWQEAAE8FAAAAAA==&#10;">
              <v:fill on="f" focussize="0,0"/>
              <v:stroke on="f"/>
              <v:imagedata o:title=""/>
              <o:lock v:ext="edit" aspectratio="f"/>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11</w:t>
                    </w:r>
                    <w:r>
                      <w:fldChar w:fldCharType="end"/>
                    </w:r>
                    <w:r>
                      <w:rPr>
                        <w:sz w:val="18"/>
                      </w:rP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260350" cy="1397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260350" cy="139700"/>
                      </a:xfrm>
                      <a:prstGeom prst="rect">
                        <a:avLst/>
                      </a:prstGeom>
                      <a:noFill/>
                      <a:ln>
                        <a:noFill/>
                      </a:ln>
                    </wps:spPr>
                    <wps:txbx>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10</w:t>
                          </w:r>
                          <w:r>
                            <w:fldChar w:fldCharType="end"/>
                          </w: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top:0pt;height:11pt;width:20.5pt;mso-position-horizontal:outside;mso-position-horizontal-relative:margin;z-index:251676672;mso-width-relative:page;mso-height-relative:page;" filled="f" stroked="f" coordsize="21600,21600" o:gfxdata="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8fDTtMAAAADAQAADwAAAAAAAAABACAAAAAiAAAAZHJzL2Rvd25yZXYueG1sUEsBAhQAFAAA&#10;AAgAh07iQLuE00S7AQAAcQMAAA4AAAAAAAAAAQAgAAAAIgEAAGRycy9lMm9Eb2MueG1sUEsFBgAA&#10;AAAGAAYAWQEAAE8FAAAAAA==&#10;">
              <v:fill on="f" focussize="0,0"/>
              <v:stroke on="f"/>
              <v:imagedata o:title=""/>
              <o:lock v:ext="edit" aspectratio="f"/>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10</w:t>
                    </w:r>
                    <w:r>
                      <w:fldChar w:fldCharType="end"/>
                    </w:r>
                    <w:r>
                      <w:rPr>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w:rPr>
        <w:sz w:val="20"/>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mc:AlternateContent>
        <mc:Choice Requires="wps">
          <w:drawing>
            <wp:anchor distT="0" distB="0" distL="114300" distR="114300" simplePos="0" relativeHeight="251674624" behindDoc="1" locked="0" layoutInCell="1" allowOverlap="1">
              <wp:simplePos x="0" y="0"/>
              <wp:positionH relativeFrom="page">
                <wp:posOffset>6644005</wp:posOffset>
              </wp:positionH>
              <wp:positionV relativeFrom="page">
                <wp:posOffset>9827895</wp:posOffset>
              </wp:positionV>
              <wp:extent cx="140970" cy="1397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40970" cy="139700"/>
                      </a:xfrm>
                      <a:prstGeom prst="rect">
                        <a:avLst/>
                      </a:prstGeom>
                      <a:noFill/>
                      <a:ln>
                        <a:noFill/>
                      </a:ln>
                    </wps:spPr>
                    <wps:txbx>
                      <w:txbxContent>
                        <w:p>
                          <w:pPr>
                            <w:spacing w:before="0" w:line="220" w:lineRule="exact"/>
                            <w:ind w:left="20" w:right="0" w:firstLine="0"/>
                            <w:jc w:val="left"/>
                            <w:rPr>
                              <w:sz w:val="18"/>
                            </w:rPr>
                          </w:pP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523.15pt;margin-top:773.85pt;height:11pt;width:11.1pt;mso-position-horizontal-relative:page;mso-position-vertical-relative:page;z-index:-251641856;mso-width-relative:page;mso-height-relative:page;" filled="f" stroked="f" coordsize="21600,21600" o:gfxdata="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1zIJXcAAAADwEAAA8AAAAAAAAAAQAgAAAAIgAAAGRycy9kb3ducmV2LnhtbFBL&#10;AQIUABQAAAAIAIdO4kDXMbATuQEAAHMDAAAOAAAAAAAAAAEAIAAAACsBAABkcnMvZTJvRG9jLnht&#10;bFBLBQYAAAAABgAGAFkBAABWBQAAAAA=&#10;">
              <v:fill on="f" focussize="0,0"/>
              <v:stroke on="f"/>
              <v:imagedata o:title=""/>
              <o:lock v:ext="edit" aspectratio="f"/>
              <v:textbox inset="0mm,0mm,0mm,0mm">
                <w:txbxContent>
                  <w:p>
                    <w:pPr>
                      <w:spacing w:before="0" w:line="220" w:lineRule="exact"/>
                      <w:ind w:left="20" w:right="0" w:firstLine="0"/>
                      <w:jc w:val="left"/>
                      <w:rPr>
                        <w:sz w:val="18"/>
                      </w:rPr>
                    </w:pPr>
                    <w:r>
                      <w:rPr>
                        <w:sz w:val="1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w:rPr>
        <w:sz w:val="21"/>
      </w:rPr>
      <mc:AlternateContent>
        <mc:Choice Requires="wps">
          <w:drawing>
            <wp:anchor distT="0" distB="0" distL="114300" distR="114300" simplePos="0" relativeHeight="25167257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6644005</wp:posOffset>
              </wp:positionH>
              <wp:positionV relativeFrom="page">
                <wp:posOffset>9827895</wp:posOffset>
              </wp:positionV>
              <wp:extent cx="140970" cy="1397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40970" cy="139700"/>
                      </a:xfrm>
                      <a:prstGeom prst="rect">
                        <a:avLst/>
                      </a:prstGeom>
                      <a:noFill/>
                      <a:ln>
                        <a:noFill/>
                      </a:ln>
                    </wps:spPr>
                    <wps:txbx>
                      <w:txbxContent>
                        <w:p>
                          <w:pPr>
                            <w:spacing w:before="0" w:line="220" w:lineRule="exact"/>
                            <w:ind w:left="20" w:right="0" w:firstLine="0"/>
                            <w:jc w:val="left"/>
                            <w:rPr>
                              <w:sz w:val="18"/>
                            </w:rPr>
                          </w:pP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left:523.15pt;margin-top:773.85pt;height:11pt;width:11.1pt;mso-position-horizontal-relative:page;mso-position-vertical-relative:page;z-index:-251644928;mso-width-relative:page;mso-height-relative:page;" filled="f" stroked="f" coordsize="21600,21600" o:gfxdata="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1zIJXcAAAADwEAAA8AAAAAAAAAAQAgAAAAIgAAAGRycy9kb3ducmV2LnhtbFBL&#10;AQIUABQAAAAIAIdO4kAArJ76uQEAAHMDAAAOAAAAAAAAAAEAIAAAACsBAABkcnMvZTJvRG9jLnht&#10;bFBLBQYAAAAABgAGAFkBAABWBQAAAAA=&#10;">
              <v:fill on="f" focussize="0,0"/>
              <v:stroke on="f"/>
              <v:imagedata o:title=""/>
              <o:lock v:ext="edit" aspectratio="f"/>
              <v:textbox inset="0mm,0mm,0mm,0mm">
                <w:txbxContent>
                  <w:p>
                    <w:pPr>
                      <w:spacing w:before="0" w:line="220" w:lineRule="exact"/>
                      <w:ind w:left="20" w:right="0" w:firstLine="0"/>
                      <w:jc w:val="left"/>
                      <w:rPr>
                        <w:sz w:val="18"/>
                      </w:rPr>
                    </w:pPr>
                    <w:r>
                      <w:rPr>
                        <w:sz w:val="1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w:rPr>
        <w:sz w:val="20"/>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w:rPr>
        <w:sz w:val="21"/>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V</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V</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w:rPr>
        <w:sz w:val="21"/>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IV</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260350" cy="1397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260350" cy="139700"/>
                      </a:xfrm>
                      <a:prstGeom prst="rect">
                        <a:avLst/>
                      </a:prstGeom>
                      <a:noFill/>
                      <a:ln>
                        <a:noFill/>
                      </a:ln>
                    </wps:spPr>
                    <wps:txbx>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11</w:t>
                          </w:r>
                          <w:r>
                            <w:fldChar w:fldCharType="end"/>
                          </w:r>
                          <w:r>
                            <w:rPr>
                              <w:sz w:val="18"/>
                            </w:rPr>
                            <w:t xml:space="preserve"> </w:t>
                          </w:r>
                        </w:p>
                      </w:txbxContent>
                    </wps:txbx>
                    <wps:bodyPr lIns="0" tIns="0" rIns="0" bIns="0" upright="1"/>
                  </wps:wsp>
                </a:graphicData>
              </a:graphic>
            </wp:anchor>
          </w:drawing>
        </mc:Choice>
        <mc:Fallback>
          <w:pict>
            <v:shape id="_x0000_s1026" o:spid="_x0000_s1026" o:spt="202" type="#_x0000_t202" style="position:absolute;left:0pt;margin-top:0pt;height:11pt;width:20.5pt;mso-position-horizontal:outside;mso-position-horizontal-relative:margin;z-index:251666432;mso-width-relative:page;mso-height-relative:page;" filled="f" stroked="f" coordsize="21600,21600" o:gfxdata="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b8fDTtMAAAADAQAADwAAAAAAAAABACAAAAAiAAAAZHJzL2Rvd25yZXYueG1sUEsBAhQAFAAA&#10;AAgAh07iQFu9IC67AQAAcwMAAA4AAAAAAAAAAQAgAAAAIgEAAGRycy9lMm9Eb2MueG1sUEsFBgAA&#10;AAAGAAYAWQEAAE8FAAAAAA==&#10;">
              <v:fill on="f" focussize="0,0"/>
              <v:stroke on="f"/>
              <v:imagedata o:title=""/>
              <o:lock v:ext="edit" aspectratio="f"/>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11</w:t>
                    </w:r>
                    <w:r>
                      <w:fldChar w:fldCharType="end"/>
                    </w:r>
                    <w:r>
                      <w:rPr>
                        <w:sz w:val="1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before="0"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886460</wp:posOffset>
              </wp:positionH>
              <wp:positionV relativeFrom="page">
                <wp:posOffset>906780</wp:posOffset>
              </wp:positionV>
              <wp:extent cx="1094105" cy="16002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094105" cy="160020"/>
                      </a:xfrm>
                      <a:prstGeom prst="rect">
                        <a:avLst/>
                      </a:prstGeom>
                      <a:noFill/>
                      <a:ln>
                        <a:noFill/>
                      </a:ln>
                    </wps:spPr>
                    <wps:txbx>
                      <w:txbxContent>
                        <w:p>
                          <w:pPr>
                            <w:pStyle w:val="4"/>
                            <w:spacing w:before="0" w:line="251" w:lineRule="exact"/>
                            <w:ind w:left="20"/>
                          </w:pPr>
                          <w:r>
                            <w:t xml:space="preserve"> xxx—xxxx</w:t>
                          </w:r>
                        </w:p>
                      </w:txbxContent>
                    </wps:txbx>
                    <wps:bodyPr lIns="0" tIns="0" rIns="0" bIns="0" upright="1"/>
                  </wps:wsp>
                </a:graphicData>
              </a:graphic>
            </wp:anchor>
          </w:drawing>
        </mc:Choice>
        <mc:Fallback>
          <w:pict>
            <v:shape id="_x0000_s1026" o:spid="_x0000_s1026" o:spt="202" type="#_x0000_t202" style="position:absolute;left:0pt;margin-left:69.8pt;margin-top:71.4pt;height:12.6pt;width:86.15pt;mso-position-horizontal-relative:page;mso-position-vertical-relative:page;z-index:-251653120;mso-width-relative:page;mso-height-relative:page;" filled="f" stroked="f" coordsize="21600,21600" o:gfxdata="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xhZ/3ZAAAACwEAAA8AAAAAAAAAAQAgAAAAIgAAAGRycy9kb3ducmV2LnhtbFBL&#10;AQIUABQAAAAIAIdO4kDrTF0PvAEAAHQDAAAOAAAAAAAAAAEAIAAAACgBAABkcnMvZTJvRG9jLnht&#10;bFBLBQYAAAAABgAGAFkBAABWBQAAAAA=&#10;">
              <v:fill on="f" focussize="0,0"/>
              <v:stroke on="f"/>
              <v:imagedata o:title=""/>
              <o:lock v:ext="edit" aspectratio="f"/>
              <v:textbox inset="0mm,0mm,0mm,0mm">
                <w:txbxContent>
                  <w:p>
                    <w:pPr>
                      <w:pStyle w:val="4"/>
                      <w:spacing w:before="0" w:line="251" w:lineRule="exact"/>
                      <w:ind w:left="20"/>
                    </w:pPr>
                    <w:r>
                      <w:t xml:space="preserve"> xxx—xxxx</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before="0"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886460</wp:posOffset>
              </wp:positionH>
              <wp:positionV relativeFrom="page">
                <wp:posOffset>906780</wp:posOffset>
              </wp:positionV>
              <wp:extent cx="1094105" cy="16002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094105" cy="160020"/>
                      </a:xfrm>
                      <a:prstGeom prst="rect">
                        <a:avLst/>
                      </a:prstGeom>
                      <a:noFill/>
                      <a:ln>
                        <a:noFill/>
                      </a:ln>
                    </wps:spPr>
                    <wps:txbx>
                      <w:txbxContent>
                        <w:p>
                          <w:pPr>
                            <w:pStyle w:val="4"/>
                            <w:spacing w:before="0" w:line="251" w:lineRule="exact"/>
                          </w:pPr>
                          <w:r>
                            <w:t xml:space="preserve"> xxx—xxxx</w:t>
                          </w:r>
                        </w:p>
                      </w:txbxContent>
                    </wps:txbx>
                    <wps:bodyPr lIns="0" tIns="0" rIns="0" bIns="0" upright="1"/>
                  </wps:wsp>
                </a:graphicData>
              </a:graphic>
            </wp:anchor>
          </w:drawing>
        </mc:Choice>
        <mc:Fallback>
          <w:pict>
            <v:shape id="_x0000_s1026" o:spid="_x0000_s1026" o:spt="202" type="#_x0000_t202" style="position:absolute;left:0pt;margin-left:69.8pt;margin-top:71.4pt;height:12.6pt;width:86.15pt;mso-position-horizontal-relative:page;mso-position-vertical-relative:page;z-index:-251653120;mso-width-relative:page;mso-height-relative:page;" filled="f" stroked="f" coordsize="21600,21600" o:gfxdata="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xhZ/3ZAAAACwEAAA8AAAAAAAAAAQAgAAAAIgAAAGRycy9kb3ducmV2LnhtbFBL&#10;AQIUABQAAAAIAIdO4kCidzoavAEAAHQDAAAOAAAAAAAAAAEAIAAAACgBAABkcnMvZTJvRG9jLnht&#10;bFBLBQYAAAAABgAGAFkBAABWBQAAAAA=&#10;">
              <v:fill on="f" focussize="0,0"/>
              <v:stroke on="f"/>
              <v:imagedata o:title=""/>
              <o:lock v:ext="edit" aspectratio="f"/>
              <v:textbox inset="0mm,0mm,0mm,0mm">
                <w:txbxContent>
                  <w:p>
                    <w:pPr>
                      <w:pStyle w:val="4"/>
                      <w:spacing w:before="0" w:line="251" w:lineRule="exact"/>
                    </w:pPr>
                    <w:r>
                      <w:t xml:space="preserve"> xxx—xxxx</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886460</wp:posOffset>
              </wp:positionH>
              <wp:positionV relativeFrom="page">
                <wp:posOffset>906780</wp:posOffset>
              </wp:positionV>
              <wp:extent cx="1094105" cy="16002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094105" cy="160020"/>
                      </a:xfrm>
                      <a:prstGeom prst="rect">
                        <a:avLst/>
                      </a:prstGeom>
                      <a:noFill/>
                      <a:ln>
                        <a:noFill/>
                      </a:ln>
                    </wps:spPr>
                    <wps:txbx>
                      <w:txbxContent>
                        <w:p>
                          <w:pPr>
                            <w:pStyle w:val="4"/>
                            <w:spacing w:before="0" w:line="251" w:lineRule="exact"/>
                            <w:ind w:left="20"/>
                          </w:pPr>
                          <w:r>
                            <w:t xml:space="preserve"> xxx—xxxx</w:t>
                          </w:r>
                        </w:p>
                      </w:txbxContent>
                    </wps:txbx>
                    <wps:bodyPr lIns="0" tIns="0" rIns="0" bIns="0" upright="1"/>
                  </wps:wsp>
                </a:graphicData>
              </a:graphic>
            </wp:anchor>
          </w:drawing>
        </mc:Choice>
        <mc:Fallback>
          <w:pict>
            <v:shape id="_x0000_s1026" o:spid="_x0000_s1026" o:spt="202" type="#_x0000_t202" style="position:absolute;left:0pt;margin-left:69.8pt;margin-top:71.4pt;height:12.6pt;width:86.15pt;mso-position-horizontal-relative:page;mso-position-vertical-relative:page;z-index:-251651072;mso-width-relative:page;mso-height-relative:page;" filled="f" stroked="f" coordsize="21600,21600" o:gfxdata="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IxhZ/3ZAAAACwEAAA8AAAAAAAAAAQAgAAAAIgAAAGRycy9kb3ducmV2LnhtbFBL&#10;AQIUABQAAAAIAIdO4kDhf+zxvAEAAHQDAAAOAAAAAAAAAAEAIAAAACgBAABkcnMvZTJvRG9jLnht&#10;bFBLBQYAAAAABgAGAFkBAABWBQAAAAA=&#10;">
              <v:fill on="f" focussize="0,0"/>
              <v:stroke on="f"/>
              <v:imagedata o:title=""/>
              <o:lock v:ext="edit" aspectratio="f"/>
              <v:textbox inset="0mm,0mm,0mm,0mm">
                <w:txbxContent>
                  <w:p>
                    <w:pPr>
                      <w:pStyle w:val="4"/>
                      <w:spacing w:before="0" w:line="251" w:lineRule="exact"/>
                      <w:ind w:left="20"/>
                    </w:pPr>
                    <w:r>
                      <w:t xml:space="preserve"> xxx—xxxx</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0" w:line="14" w:lineRule="auto"/>
      <w:rPr>
        <w:sz w:val="20"/>
      </w:rPr>
    </w:pPr>
    <w:r>
      <mc:AlternateContent>
        <mc:Choice Requires="wps">
          <w:drawing>
            <wp:anchor distT="0" distB="0" distL="114300" distR="114300" simplePos="0" relativeHeight="251665408" behindDoc="1" locked="0" layoutInCell="1" allowOverlap="1">
              <wp:simplePos x="0" y="0"/>
              <wp:positionH relativeFrom="page">
                <wp:posOffset>886460</wp:posOffset>
              </wp:positionH>
              <wp:positionV relativeFrom="page">
                <wp:posOffset>906780</wp:posOffset>
              </wp:positionV>
              <wp:extent cx="1094105" cy="16002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094105" cy="160020"/>
                      </a:xfrm>
                      <a:prstGeom prst="rect">
                        <a:avLst/>
                      </a:prstGeom>
                      <a:noFill/>
                      <a:ln>
                        <a:noFill/>
                      </a:ln>
                    </wps:spPr>
                    <wps:txbx>
                      <w:txbxContent>
                        <w:p>
                          <w:pPr>
                            <w:pStyle w:val="4"/>
                            <w:spacing w:before="0" w:line="251" w:lineRule="exact"/>
                            <w:ind w:left="20"/>
                          </w:pPr>
                          <w:r>
                            <w:t xml:space="preserve"> xxx—xxxx</w:t>
                          </w:r>
                        </w:p>
                      </w:txbxContent>
                    </wps:txbx>
                    <wps:bodyPr lIns="0" tIns="0" rIns="0" bIns="0" upright="1"/>
                  </wps:wsp>
                </a:graphicData>
              </a:graphic>
            </wp:anchor>
          </w:drawing>
        </mc:Choice>
        <mc:Fallback>
          <w:pict>
            <v:shape id="_x0000_s1026" o:spid="_x0000_s1026" o:spt="202" type="#_x0000_t202" style="position:absolute;left:0pt;margin-left:69.8pt;margin-top:71.4pt;height:12.6pt;width:86.15pt;mso-position-horizontal-relative:page;mso-position-vertical-relative:page;z-index:-251651072;mso-width-relative:page;mso-height-relative:page;" filled="f" stroked="f" coordsize="21600,21600" o:gfxdata="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GFn/dkAAAALAQAADwAAAAAAAAABACAAAAAiAAAAZHJzL2Rvd25yZXYueG1sUEsB&#10;AhQAFAAAAAgAh07iQKhEi+S7AQAAdAMAAA4AAAAAAAAAAQAgAAAAKAEAAGRycy9lMm9Eb2MueG1s&#10;UEsFBgAAAAAGAAYAWQEAAFUFAAAAAA==&#10;">
              <v:fill on="f" focussize="0,0"/>
              <v:stroke on="f"/>
              <v:imagedata o:title=""/>
              <o:lock v:ext="edit" aspectratio="f"/>
              <v:textbox inset="0mm,0mm,0mm,0mm">
                <w:txbxContent>
                  <w:p>
                    <w:pPr>
                      <w:pStyle w:val="4"/>
                      <w:spacing w:before="0" w:line="251" w:lineRule="exact"/>
                      <w:ind w:left="20"/>
                    </w:pPr>
                    <w:r>
                      <w:t xml:space="preserve"> xxx—xxxx</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2"/>
      <w:numFmt w:val="lowerLetter"/>
      <w:lvlText w:val="%1)"/>
      <w:lvlJc w:val="left"/>
      <w:pPr>
        <w:ind w:left="964" w:hanging="288"/>
        <w:jc w:val="left"/>
      </w:pPr>
      <w:rPr>
        <w:rFonts w:hint="default" w:ascii="宋体" w:hAnsi="宋体" w:eastAsia="宋体" w:cs="宋体"/>
        <w:w w:val="100"/>
        <w:sz w:val="21"/>
        <w:szCs w:val="21"/>
        <w:lang w:val="en-US" w:eastAsia="en-US" w:bidi="ar-SA"/>
      </w:rPr>
    </w:lvl>
    <w:lvl w:ilvl="1" w:tentative="0">
      <w:start w:val="0"/>
      <w:numFmt w:val="bullet"/>
      <w:lvlText w:val="•"/>
      <w:lvlJc w:val="left"/>
      <w:pPr>
        <w:ind w:left="1878" w:hanging="288"/>
      </w:pPr>
      <w:rPr>
        <w:rFonts w:hint="default"/>
        <w:lang w:val="en-US" w:eastAsia="en-US" w:bidi="ar-SA"/>
      </w:rPr>
    </w:lvl>
    <w:lvl w:ilvl="2" w:tentative="0">
      <w:start w:val="0"/>
      <w:numFmt w:val="bullet"/>
      <w:lvlText w:val="•"/>
      <w:lvlJc w:val="left"/>
      <w:pPr>
        <w:ind w:left="2797" w:hanging="288"/>
      </w:pPr>
      <w:rPr>
        <w:rFonts w:hint="default"/>
        <w:lang w:val="en-US" w:eastAsia="en-US" w:bidi="ar-SA"/>
      </w:rPr>
    </w:lvl>
    <w:lvl w:ilvl="3" w:tentative="0">
      <w:start w:val="0"/>
      <w:numFmt w:val="bullet"/>
      <w:lvlText w:val="•"/>
      <w:lvlJc w:val="left"/>
      <w:pPr>
        <w:ind w:left="3715" w:hanging="288"/>
      </w:pPr>
      <w:rPr>
        <w:rFonts w:hint="default"/>
        <w:lang w:val="en-US" w:eastAsia="en-US" w:bidi="ar-SA"/>
      </w:rPr>
    </w:lvl>
    <w:lvl w:ilvl="4" w:tentative="0">
      <w:start w:val="0"/>
      <w:numFmt w:val="bullet"/>
      <w:lvlText w:val="•"/>
      <w:lvlJc w:val="left"/>
      <w:pPr>
        <w:ind w:left="4634" w:hanging="288"/>
      </w:pPr>
      <w:rPr>
        <w:rFonts w:hint="default"/>
        <w:lang w:val="en-US" w:eastAsia="en-US" w:bidi="ar-SA"/>
      </w:rPr>
    </w:lvl>
    <w:lvl w:ilvl="5" w:tentative="0">
      <w:start w:val="0"/>
      <w:numFmt w:val="bullet"/>
      <w:lvlText w:val="•"/>
      <w:lvlJc w:val="left"/>
      <w:pPr>
        <w:ind w:left="5553" w:hanging="288"/>
      </w:pPr>
      <w:rPr>
        <w:rFonts w:hint="default"/>
        <w:lang w:val="en-US" w:eastAsia="en-US" w:bidi="ar-SA"/>
      </w:rPr>
    </w:lvl>
    <w:lvl w:ilvl="6" w:tentative="0">
      <w:start w:val="0"/>
      <w:numFmt w:val="bullet"/>
      <w:lvlText w:val="•"/>
      <w:lvlJc w:val="left"/>
      <w:pPr>
        <w:ind w:left="6471" w:hanging="288"/>
      </w:pPr>
      <w:rPr>
        <w:rFonts w:hint="default"/>
        <w:lang w:val="en-US" w:eastAsia="en-US" w:bidi="ar-SA"/>
      </w:rPr>
    </w:lvl>
    <w:lvl w:ilvl="7" w:tentative="0">
      <w:start w:val="0"/>
      <w:numFmt w:val="bullet"/>
      <w:lvlText w:val="•"/>
      <w:lvlJc w:val="left"/>
      <w:pPr>
        <w:ind w:left="7390" w:hanging="288"/>
      </w:pPr>
      <w:rPr>
        <w:rFonts w:hint="default"/>
        <w:lang w:val="en-US" w:eastAsia="en-US" w:bidi="ar-SA"/>
      </w:rPr>
    </w:lvl>
    <w:lvl w:ilvl="8" w:tentative="0">
      <w:start w:val="0"/>
      <w:numFmt w:val="bullet"/>
      <w:lvlText w:val="•"/>
      <w:lvlJc w:val="left"/>
      <w:pPr>
        <w:ind w:left="8309" w:hanging="288"/>
      </w:pPr>
      <w:rPr>
        <w:rFonts w:hint="default"/>
        <w:lang w:val="en-US" w:eastAsia="en-US" w:bidi="ar-SA"/>
      </w:rPr>
    </w:lvl>
  </w:abstractNum>
  <w:abstractNum w:abstractNumId="1">
    <w:nsid w:val="B5E306ED"/>
    <w:multiLevelType w:val="multilevel"/>
    <w:tmpl w:val="B5E306ED"/>
    <w:lvl w:ilvl="0" w:tentative="0">
      <w:start w:val="1"/>
      <w:numFmt w:val="decimal"/>
      <w:lvlText w:val="%1"/>
      <w:lvlJc w:val="left"/>
      <w:pPr>
        <w:ind w:left="570" w:hanging="315"/>
        <w:jc w:val="left"/>
      </w:pPr>
      <w:rPr>
        <w:rFonts w:hint="default" w:ascii="宋体" w:hAnsi="宋体" w:eastAsia="宋体" w:cs="宋体"/>
        <w:w w:val="100"/>
        <w:sz w:val="21"/>
        <w:szCs w:val="21"/>
        <w:lang w:val="en-US" w:eastAsia="en-US" w:bidi="ar-SA"/>
      </w:rPr>
    </w:lvl>
    <w:lvl w:ilvl="1" w:tentative="0">
      <w:start w:val="1"/>
      <w:numFmt w:val="decimal"/>
      <w:lvlText w:val="%1.%2"/>
      <w:lvlJc w:val="left"/>
      <w:pPr>
        <w:ind w:left="782" w:hanging="526"/>
        <w:jc w:val="left"/>
      </w:pPr>
      <w:rPr>
        <w:rFonts w:hint="default" w:ascii="宋体" w:hAnsi="宋体" w:eastAsia="宋体" w:cs="宋体"/>
        <w:w w:val="100"/>
        <w:sz w:val="21"/>
        <w:szCs w:val="21"/>
        <w:lang w:val="en-US" w:eastAsia="en-US" w:bidi="ar-SA"/>
      </w:rPr>
    </w:lvl>
    <w:lvl w:ilvl="2" w:tentative="0">
      <w:start w:val="1"/>
      <w:numFmt w:val="lowerLetter"/>
      <w:lvlText w:val="%3)"/>
      <w:lvlJc w:val="left"/>
      <w:pPr>
        <w:ind w:left="964" w:hanging="288"/>
        <w:jc w:val="left"/>
      </w:pPr>
      <w:rPr>
        <w:rFonts w:hint="default" w:ascii="宋体" w:hAnsi="宋体" w:eastAsia="宋体" w:cs="宋体"/>
        <w:w w:val="100"/>
        <w:sz w:val="21"/>
        <w:szCs w:val="21"/>
        <w:lang w:val="en-US" w:eastAsia="en-US" w:bidi="ar-SA"/>
      </w:rPr>
    </w:lvl>
    <w:lvl w:ilvl="3" w:tentative="0">
      <w:start w:val="1"/>
      <w:numFmt w:val="decimal"/>
      <w:lvlText w:val="%4."/>
      <w:lvlJc w:val="left"/>
      <w:pPr>
        <w:ind w:left="1318" w:hanging="213"/>
        <w:jc w:val="left"/>
      </w:pPr>
      <w:rPr>
        <w:rFonts w:hint="default" w:ascii="宋体" w:hAnsi="宋体" w:eastAsia="宋体" w:cs="宋体"/>
        <w:w w:val="100"/>
        <w:sz w:val="19"/>
        <w:szCs w:val="19"/>
        <w:lang w:val="en-US" w:eastAsia="en-US" w:bidi="ar-SA"/>
      </w:rPr>
    </w:lvl>
    <w:lvl w:ilvl="4" w:tentative="0">
      <w:start w:val="0"/>
      <w:numFmt w:val="bullet"/>
      <w:lvlText w:val="•"/>
      <w:lvlJc w:val="left"/>
      <w:pPr>
        <w:ind w:left="1320" w:hanging="213"/>
      </w:pPr>
      <w:rPr>
        <w:rFonts w:hint="default"/>
        <w:lang w:val="en-US" w:eastAsia="en-US" w:bidi="ar-SA"/>
      </w:rPr>
    </w:lvl>
    <w:lvl w:ilvl="5" w:tentative="0">
      <w:start w:val="0"/>
      <w:numFmt w:val="bullet"/>
      <w:lvlText w:val="•"/>
      <w:lvlJc w:val="left"/>
      <w:pPr>
        <w:ind w:left="2791" w:hanging="213"/>
      </w:pPr>
      <w:rPr>
        <w:rFonts w:hint="default"/>
        <w:lang w:val="en-US" w:eastAsia="en-US" w:bidi="ar-SA"/>
      </w:rPr>
    </w:lvl>
    <w:lvl w:ilvl="6" w:tentative="0">
      <w:start w:val="0"/>
      <w:numFmt w:val="bullet"/>
      <w:lvlText w:val="•"/>
      <w:lvlJc w:val="left"/>
      <w:pPr>
        <w:ind w:left="4262" w:hanging="213"/>
      </w:pPr>
      <w:rPr>
        <w:rFonts w:hint="default"/>
        <w:lang w:val="en-US" w:eastAsia="en-US" w:bidi="ar-SA"/>
      </w:rPr>
    </w:lvl>
    <w:lvl w:ilvl="7" w:tentative="0">
      <w:start w:val="0"/>
      <w:numFmt w:val="bullet"/>
      <w:lvlText w:val="•"/>
      <w:lvlJc w:val="left"/>
      <w:pPr>
        <w:ind w:left="5733" w:hanging="213"/>
      </w:pPr>
      <w:rPr>
        <w:rFonts w:hint="default"/>
        <w:lang w:val="en-US" w:eastAsia="en-US" w:bidi="ar-SA"/>
      </w:rPr>
    </w:lvl>
    <w:lvl w:ilvl="8" w:tentative="0">
      <w:start w:val="0"/>
      <w:numFmt w:val="bullet"/>
      <w:lvlText w:val="•"/>
      <w:lvlJc w:val="left"/>
      <w:pPr>
        <w:ind w:left="7204" w:hanging="213"/>
      </w:pPr>
      <w:rPr>
        <w:rFonts w:hint="default"/>
        <w:lang w:val="en-US" w:eastAsia="en-US" w:bidi="ar-SA"/>
      </w:rPr>
    </w:lvl>
  </w:abstractNum>
  <w:abstractNum w:abstractNumId="2">
    <w:nsid w:val="BF205925"/>
    <w:multiLevelType w:val="multilevel"/>
    <w:tmpl w:val="BF205925"/>
    <w:lvl w:ilvl="0" w:tentative="0">
      <w:start w:val="9"/>
      <w:numFmt w:val="decimal"/>
      <w:lvlText w:val="%1"/>
      <w:lvlJc w:val="left"/>
      <w:pPr>
        <w:ind w:left="1414" w:hanging="318"/>
        <w:jc w:val="left"/>
      </w:pPr>
      <w:rPr>
        <w:rFonts w:hint="default"/>
        <w:lang w:val="en-US" w:eastAsia="en-US" w:bidi="ar-SA"/>
      </w:rPr>
    </w:lvl>
    <w:lvl w:ilvl="1" w:tentative="0">
      <w:start w:val="1"/>
      <w:numFmt w:val="decimal"/>
      <w:lvlText w:val="%1.%2"/>
      <w:lvlJc w:val="left"/>
      <w:pPr>
        <w:ind w:left="1414" w:hanging="318"/>
        <w:jc w:val="left"/>
      </w:pPr>
      <w:rPr>
        <w:rFonts w:hint="default" w:ascii="宋体" w:hAnsi="宋体" w:eastAsia="宋体" w:cs="宋体"/>
        <w:w w:val="100"/>
        <w:sz w:val="19"/>
        <w:szCs w:val="19"/>
        <w:lang w:val="en-US" w:eastAsia="en-US" w:bidi="ar-SA"/>
      </w:rPr>
    </w:lvl>
    <w:lvl w:ilvl="2" w:tentative="0">
      <w:start w:val="0"/>
      <w:numFmt w:val="bullet"/>
      <w:lvlText w:val="•"/>
      <w:lvlJc w:val="left"/>
      <w:pPr>
        <w:ind w:left="3165" w:hanging="318"/>
      </w:pPr>
      <w:rPr>
        <w:rFonts w:hint="default"/>
        <w:lang w:val="en-US" w:eastAsia="en-US" w:bidi="ar-SA"/>
      </w:rPr>
    </w:lvl>
    <w:lvl w:ilvl="3" w:tentative="0">
      <w:start w:val="0"/>
      <w:numFmt w:val="bullet"/>
      <w:lvlText w:val="•"/>
      <w:lvlJc w:val="left"/>
      <w:pPr>
        <w:ind w:left="4037" w:hanging="318"/>
      </w:pPr>
      <w:rPr>
        <w:rFonts w:hint="default"/>
        <w:lang w:val="en-US" w:eastAsia="en-US" w:bidi="ar-SA"/>
      </w:rPr>
    </w:lvl>
    <w:lvl w:ilvl="4" w:tentative="0">
      <w:start w:val="0"/>
      <w:numFmt w:val="bullet"/>
      <w:lvlText w:val="•"/>
      <w:lvlJc w:val="left"/>
      <w:pPr>
        <w:ind w:left="4910" w:hanging="318"/>
      </w:pPr>
      <w:rPr>
        <w:rFonts w:hint="default"/>
        <w:lang w:val="en-US" w:eastAsia="en-US" w:bidi="ar-SA"/>
      </w:rPr>
    </w:lvl>
    <w:lvl w:ilvl="5" w:tentative="0">
      <w:start w:val="0"/>
      <w:numFmt w:val="bullet"/>
      <w:lvlText w:val="•"/>
      <w:lvlJc w:val="left"/>
      <w:pPr>
        <w:ind w:left="5783" w:hanging="318"/>
      </w:pPr>
      <w:rPr>
        <w:rFonts w:hint="default"/>
        <w:lang w:val="en-US" w:eastAsia="en-US" w:bidi="ar-SA"/>
      </w:rPr>
    </w:lvl>
    <w:lvl w:ilvl="6" w:tentative="0">
      <w:start w:val="0"/>
      <w:numFmt w:val="bullet"/>
      <w:lvlText w:val="•"/>
      <w:lvlJc w:val="left"/>
      <w:pPr>
        <w:ind w:left="6655" w:hanging="318"/>
      </w:pPr>
      <w:rPr>
        <w:rFonts w:hint="default"/>
        <w:lang w:val="en-US" w:eastAsia="en-US" w:bidi="ar-SA"/>
      </w:rPr>
    </w:lvl>
    <w:lvl w:ilvl="7" w:tentative="0">
      <w:start w:val="0"/>
      <w:numFmt w:val="bullet"/>
      <w:lvlText w:val="•"/>
      <w:lvlJc w:val="left"/>
      <w:pPr>
        <w:ind w:left="7528" w:hanging="318"/>
      </w:pPr>
      <w:rPr>
        <w:rFonts w:hint="default"/>
        <w:lang w:val="en-US" w:eastAsia="en-US" w:bidi="ar-SA"/>
      </w:rPr>
    </w:lvl>
    <w:lvl w:ilvl="8" w:tentative="0">
      <w:start w:val="0"/>
      <w:numFmt w:val="bullet"/>
      <w:lvlText w:val="•"/>
      <w:lvlJc w:val="left"/>
      <w:pPr>
        <w:ind w:left="8401" w:hanging="318"/>
      </w:pPr>
      <w:rPr>
        <w:rFonts w:hint="default"/>
        <w:lang w:val="en-US" w:eastAsia="en-US" w:bidi="ar-SA"/>
      </w:rPr>
    </w:lvl>
  </w:abstractNum>
  <w:abstractNum w:abstractNumId="3">
    <w:nsid w:val="C8879AEF"/>
    <w:multiLevelType w:val="multilevel"/>
    <w:tmpl w:val="C8879AEF"/>
    <w:lvl w:ilvl="0" w:tentative="0">
      <w:start w:val="2"/>
      <w:numFmt w:val="upperLetter"/>
      <w:lvlText w:val="%1"/>
      <w:lvlJc w:val="left"/>
      <w:pPr>
        <w:ind w:left="782" w:hanging="526"/>
        <w:jc w:val="left"/>
      </w:pPr>
      <w:rPr>
        <w:rFonts w:hint="default"/>
        <w:lang w:val="en-US" w:eastAsia="en-US" w:bidi="ar-SA"/>
      </w:rPr>
    </w:lvl>
    <w:lvl w:ilvl="1" w:tentative="0">
      <w:start w:val="1"/>
      <w:numFmt w:val="decimal"/>
      <w:lvlText w:val="%1.%2"/>
      <w:lvlJc w:val="left"/>
      <w:pPr>
        <w:ind w:left="782" w:hanging="526"/>
        <w:jc w:val="left"/>
      </w:pPr>
      <w:rPr>
        <w:rFonts w:hint="default" w:ascii="宋体" w:hAnsi="宋体" w:eastAsia="宋体" w:cs="宋体"/>
        <w:w w:val="100"/>
        <w:sz w:val="21"/>
        <w:szCs w:val="21"/>
        <w:lang w:val="en-US" w:eastAsia="en-US" w:bidi="ar-SA"/>
      </w:rPr>
    </w:lvl>
    <w:lvl w:ilvl="2" w:tentative="0">
      <w:start w:val="0"/>
      <w:numFmt w:val="bullet"/>
      <w:lvlText w:val="•"/>
      <w:lvlJc w:val="left"/>
      <w:pPr>
        <w:ind w:left="2653" w:hanging="526"/>
      </w:pPr>
      <w:rPr>
        <w:rFonts w:hint="default"/>
        <w:lang w:val="en-US" w:eastAsia="en-US" w:bidi="ar-SA"/>
      </w:rPr>
    </w:lvl>
    <w:lvl w:ilvl="3" w:tentative="0">
      <w:start w:val="0"/>
      <w:numFmt w:val="bullet"/>
      <w:lvlText w:val="•"/>
      <w:lvlJc w:val="left"/>
      <w:pPr>
        <w:ind w:left="3589" w:hanging="526"/>
      </w:pPr>
      <w:rPr>
        <w:rFonts w:hint="default"/>
        <w:lang w:val="en-US" w:eastAsia="en-US" w:bidi="ar-SA"/>
      </w:rPr>
    </w:lvl>
    <w:lvl w:ilvl="4" w:tentative="0">
      <w:start w:val="0"/>
      <w:numFmt w:val="bullet"/>
      <w:lvlText w:val="•"/>
      <w:lvlJc w:val="left"/>
      <w:pPr>
        <w:ind w:left="4526" w:hanging="526"/>
      </w:pPr>
      <w:rPr>
        <w:rFonts w:hint="default"/>
        <w:lang w:val="en-US" w:eastAsia="en-US" w:bidi="ar-SA"/>
      </w:rPr>
    </w:lvl>
    <w:lvl w:ilvl="5" w:tentative="0">
      <w:start w:val="0"/>
      <w:numFmt w:val="bullet"/>
      <w:lvlText w:val="•"/>
      <w:lvlJc w:val="left"/>
      <w:pPr>
        <w:ind w:left="5463" w:hanging="526"/>
      </w:pPr>
      <w:rPr>
        <w:rFonts w:hint="default"/>
        <w:lang w:val="en-US" w:eastAsia="en-US" w:bidi="ar-SA"/>
      </w:rPr>
    </w:lvl>
    <w:lvl w:ilvl="6" w:tentative="0">
      <w:start w:val="0"/>
      <w:numFmt w:val="bullet"/>
      <w:lvlText w:val="•"/>
      <w:lvlJc w:val="left"/>
      <w:pPr>
        <w:ind w:left="6399" w:hanging="526"/>
      </w:pPr>
      <w:rPr>
        <w:rFonts w:hint="default"/>
        <w:lang w:val="en-US" w:eastAsia="en-US" w:bidi="ar-SA"/>
      </w:rPr>
    </w:lvl>
    <w:lvl w:ilvl="7" w:tentative="0">
      <w:start w:val="0"/>
      <w:numFmt w:val="bullet"/>
      <w:lvlText w:val="•"/>
      <w:lvlJc w:val="left"/>
      <w:pPr>
        <w:ind w:left="7336" w:hanging="526"/>
      </w:pPr>
      <w:rPr>
        <w:rFonts w:hint="default"/>
        <w:lang w:val="en-US" w:eastAsia="en-US" w:bidi="ar-SA"/>
      </w:rPr>
    </w:lvl>
    <w:lvl w:ilvl="8" w:tentative="0">
      <w:start w:val="0"/>
      <w:numFmt w:val="bullet"/>
      <w:lvlText w:val="•"/>
      <w:lvlJc w:val="left"/>
      <w:pPr>
        <w:ind w:left="8273" w:hanging="526"/>
      </w:pPr>
      <w:rPr>
        <w:rFonts w:hint="default"/>
        <w:lang w:val="en-US" w:eastAsia="en-US" w:bidi="ar-SA"/>
      </w:rPr>
    </w:lvl>
  </w:abstractNum>
  <w:abstractNum w:abstractNumId="4">
    <w:nsid w:val="CF092B84"/>
    <w:multiLevelType w:val="multilevel"/>
    <w:tmpl w:val="CF092B84"/>
    <w:lvl w:ilvl="0" w:tentative="0">
      <w:start w:val="6"/>
      <w:numFmt w:val="decimal"/>
      <w:lvlText w:val="%1"/>
      <w:lvlJc w:val="left"/>
      <w:pPr>
        <w:ind w:left="1414" w:hanging="318"/>
        <w:jc w:val="left"/>
      </w:pPr>
      <w:rPr>
        <w:rFonts w:hint="default"/>
        <w:lang w:val="en-US" w:eastAsia="en-US" w:bidi="ar-SA"/>
      </w:rPr>
    </w:lvl>
    <w:lvl w:ilvl="1" w:tentative="0">
      <w:start w:val="1"/>
      <w:numFmt w:val="decimal"/>
      <w:lvlText w:val="%1.%2"/>
      <w:lvlJc w:val="left"/>
      <w:pPr>
        <w:ind w:left="1414" w:hanging="318"/>
        <w:jc w:val="left"/>
      </w:pPr>
      <w:rPr>
        <w:rFonts w:hint="default" w:ascii="宋体" w:hAnsi="宋体" w:eastAsia="宋体" w:cs="宋体"/>
        <w:w w:val="100"/>
        <w:sz w:val="19"/>
        <w:szCs w:val="19"/>
        <w:lang w:val="en-US" w:eastAsia="en-US" w:bidi="ar-SA"/>
      </w:rPr>
    </w:lvl>
    <w:lvl w:ilvl="2" w:tentative="0">
      <w:start w:val="0"/>
      <w:numFmt w:val="bullet"/>
      <w:lvlText w:val="•"/>
      <w:lvlJc w:val="left"/>
      <w:pPr>
        <w:ind w:left="3165" w:hanging="318"/>
      </w:pPr>
      <w:rPr>
        <w:rFonts w:hint="default"/>
        <w:lang w:val="en-US" w:eastAsia="en-US" w:bidi="ar-SA"/>
      </w:rPr>
    </w:lvl>
    <w:lvl w:ilvl="3" w:tentative="0">
      <w:start w:val="0"/>
      <w:numFmt w:val="bullet"/>
      <w:lvlText w:val="•"/>
      <w:lvlJc w:val="left"/>
      <w:pPr>
        <w:ind w:left="4037" w:hanging="318"/>
      </w:pPr>
      <w:rPr>
        <w:rFonts w:hint="default"/>
        <w:lang w:val="en-US" w:eastAsia="en-US" w:bidi="ar-SA"/>
      </w:rPr>
    </w:lvl>
    <w:lvl w:ilvl="4" w:tentative="0">
      <w:start w:val="0"/>
      <w:numFmt w:val="bullet"/>
      <w:lvlText w:val="•"/>
      <w:lvlJc w:val="left"/>
      <w:pPr>
        <w:ind w:left="4910" w:hanging="318"/>
      </w:pPr>
      <w:rPr>
        <w:rFonts w:hint="default"/>
        <w:lang w:val="en-US" w:eastAsia="en-US" w:bidi="ar-SA"/>
      </w:rPr>
    </w:lvl>
    <w:lvl w:ilvl="5" w:tentative="0">
      <w:start w:val="0"/>
      <w:numFmt w:val="bullet"/>
      <w:lvlText w:val="•"/>
      <w:lvlJc w:val="left"/>
      <w:pPr>
        <w:ind w:left="5783" w:hanging="318"/>
      </w:pPr>
      <w:rPr>
        <w:rFonts w:hint="default"/>
        <w:lang w:val="en-US" w:eastAsia="en-US" w:bidi="ar-SA"/>
      </w:rPr>
    </w:lvl>
    <w:lvl w:ilvl="6" w:tentative="0">
      <w:start w:val="0"/>
      <w:numFmt w:val="bullet"/>
      <w:lvlText w:val="•"/>
      <w:lvlJc w:val="left"/>
      <w:pPr>
        <w:ind w:left="6655" w:hanging="318"/>
      </w:pPr>
      <w:rPr>
        <w:rFonts w:hint="default"/>
        <w:lang w:val="en-US" w:eastAsia="en-US" w:bidi="ar-SA"/>
      </w:rPr>
    </w:lvl>
    <w:lvl w:ilvl="7" w:tentative="0">
      <w:start w:val="0"/>
      <w:numFmt w:val="bullet"/>
      <w:lvlText w:val="•"/>
      <w:lvlJc w:val="left"/>
      <w:pPr>
        <w:ind w:left="7528" w:hanging="318"/>
      </w:pPr>
      <w:rPr>
        <w:rFonts w:hint="default"/>
        <w:lang w:val="en-US" w:eastAsia="en-US" w:bidi="ar-SA"/>
      </w:rPr>
    </w:lvl>
    <w:lvl w:ilvl="8" w:tentative="0">
      <w:start w:val="0"/>
      <w:numFmt w:val="bullet"/>
      <w:lvlText w:val="•"/>
      <w:lvlJc w:val="left"/>
      <w:pPr>
        <w:ind w:left="8401" w:hanging="318"/>
      </w:pPr>
      <w:rPr>
        <w:rFonts w:hint="default"/>
        <w:lang w:val="en-US" w:eastAsia="en-US" w:bidi="ar-SA"/>
      </w:rPr>
    </w:lvl>
  </w:abstractNum>
  <w:abstractNum w:abstractNumId="5">
    <w:nsid w:val="F332A20C"/>
    <w:multiLevelType w:val="multilevel"/>
    <w:tmpl w:val="F332A20C"/>
    <w:lvl w:ilvl="0" w:tentative="0">
      <w:start w:val="1"/>
      <w:numFmt w:val="decimal"/>
      <w:suff w:val="space"/>
      <w:lvlText w:val="%1"/>
      <w:lvlJc w:val="left"/>
      <w:pPr>
        <w:ind w:left="1096" w:leftChars="0" w:firstLine="0" w:firstLineChars="0"/>
      </w:pPr>
      <w:rPr>
        <w:rFonts w:hint="default"/>
      </w:rPr>
    </w:lvl>
    <w:lvl w:ilvl="1" w:tentative="0">
      <w:start w:val="1"/>
      <w:numFmt w:val="decimal"/>
      <w:suff w:val="space"/>
      <w:lvlText w:val="%1.%2"/>
      <w:lvlJc w:val="left"/>
      <w:pPr>
        <w:ind w:left="1096" w:leftChars="0" w:firstLine="0" w:firstLineChars="0"/>
      </w:pPr>
      <w:rPr>
        <w:rFonts w:hint="default"/>
        <w:sz w:val="18"/>
        <w:szCs w:val="18"/>
      </w:rPr>
    </w:lvl>
    <w:lvl w:ilvl="2" w:tentative="0">
      <w:start w:val="1"/>
      <w:numFmt w:val="decimal"/>
      <w:suff w:val="space"/>
      <w:lvlText w:val="%1.%2.%3"/>
      <w:lvlJc w:val="left"/>
      <w:pPr>
        <w:ind w:left="1096" w:leftChars="0" w:firstLine="0" w:firstLineChars="0"/>
      </w:pPr>
      <w:rPr>
        <w:rFonts w:hint="default"/>
      </w:rPr>
    </w:lvl>
    <w:lvl w:ilvl="3" w:tentative="0">
      <w:start w:val="1"/>
      <w:numFmt w:val="decimal"/>
      <w:suff w:val="space"/>
      <w:lvlText w:val="%1.%2.%3.%4"/>
      <w:lvlJc w:val="left"/>
      <w:pPr>
        <w:ind w:left="1096" w:leftChars="0" w:firstLine="0" w:firstLineChars="0"/>
      </w:pPr>
      <w:rPr>
        <w:rFonts w:hint="default"/>
      </w:rPr>
    </w:lvl>
    <w:lvl w:ilvl="4" w:tentative="0">
      <w:start w:val="1"/>
      <w:numFmt w:val="decimal"/>
      <w:suff w:val="space"/>
      <w:lvlText w:val="%1.%2.%3.%4.%5"/>
      <w:lvlJc w:val="left"/>
      <w:pPr>
        <w:ind w:left="1096" w:leftChars="0" w:firstLine="0" w:firstLineChars="0"/>
      </w:pPr>
      <w:rPr>
        <w:rFonts w:hint="default"/>
      </w:rPr>
    </w:lvl>
    <w:lvl w:ilvl="5" w:tentative="0">
      <w:start w:val="1"/>
      <w:numFmt w:val="decimal"/>
      <w:suff w:val="space"/>
      <w:lvlText w:val="%1.%2.%3.%4.%5.%6"/>
      <w:lvlJc w:val="left"/>
      <w:pPr>
        <w:ind w:left="1096" w:leftChars="0" w:firstLine="0" w:firstLineChars="0"/>
      </w:pPr>
      <w:rPr>
        <w:rFonts w:hint="default"/>
      </w:rPr>
    </w:lvl>
    <w:lvl w:ilvl="6" w:tentative="0">
      <w:start w:val="1"/>
      <w:numFmt w:val="decimal"/>
      <w:suff w:val="space"/>
      <w:lvlText w:val="%1.%2.%3.%4.%5.%6.%7"/>
      <w:lvlJc w:val="left"/>
      <w:pPr>
        <w:ind w:left="1096" w:leftChars="0" w:firstLine="0" w:firstLineChars="0"/>
      </w:pPr>
      <w:rPr>
        <w:rFonts w:hint="default"/>
      </w:rPr>
    </w:lvl>
    <w:lvl w:ilvl="7" w:tentative="0">
      <w:start w:val="1"/>
      <w:numFmt w:val="decimal"/>
      <w:suff w:val="space"/>
      <w:lvlText w:val="%1.%2.%3.%4.%5.%6.%7.%8"/>
      <w:lvlJc w:val="left"/>
      <w:pPr>
        <w:ind w:left="1096" w:leftChars="0" w:firstLine="0" w:firstLineChars="0"/>
      </w:pPr>
      <w:rPr>
        <w:rFonts w:hint="default"/>
      </w:rPr>
    </w:lvl>
    <w:lvl w:ilvl="8" w:tentative="0">
      <w:start w:val="1"/>
      <w:numFmt w:val="decimal"/>
      <w:suff w:val="space"/>
      <w:lvlText w:val="%1.%2.%3.%4.%5.%6.%7.%8.%9"/>
      <w:lvlJc w:val="left"/>
      <w:pPr>
        <w:ind w:left="1096" w:leftChars="0" w:firstLine="0" w:firstLineChars="0"/>
      </w:pPr>
      <w:rPr>
        <w:rFonts w:hint="default"/>
      </w:rPr>
    </w:lvl>
  </w:abstractNum>
  <w:abstractNum w:abstractNumId="6">
    <w:nsid w:val="0053208E"/>
    <w:multiLevelType w:val="multilevel"/>
    <w:tmpl w:val="0053208E"/>
    <w:lvl w:ilvl="0" w:tentative="0">
      <w:start w:val="5"/>
      <w:numFmt w:val="decimal"/>
      <w:lvlText w:val="%1"/>
      <w:lvlJc w:val="left"/>
      <w:pPr>
        <w:ind w:left="1414" w:hanging="318"/>
        <w:jc w:val="left"/>
      </w:pPr>
      <w:rPr>
        <w:rFonts w:hint="default"/>
        <w:lang w:val="en-US" w:eastAsia="en-US" w:bidi="ar-SA"/>
      </w:rPr>
    </w:lvl>
    <w:lvl w:ilvl="1" w:tentative="0">
      <w:start w:val="1"/>
      <w:numFmt w:val="decimal"/>
      <w:lvlText w:val="%1.%2"/>
      <w:lvlJc w:val="left"/>
      <w:pPr>
        <w:ind w:left="1414" w:hanging="318"/>
        <w:jc w:val="left"/>
      </w:pPr>
      <w:rPr>
        <w:rFonts w:hint="default" w:ascii="宋体" w:hAnsi="宋体" w:eastAsia="宋体" w:cs="宋体"/>
        <w:w w:val="100"/>
        <w:sz w:val="19"/>
        <w:szCs w:val="19"/>
        <w:lang w:val="en-US" w:eastAsia="en-US" w:bidi="ar-SA"/>
      </w:rPr>
    </w:lvl>
    <w:lvl w:ilvl="2" w:tentative="0">
      <w:start w:val="0"/>
      <w:numFmt w:val="bullet"/>
      <w:lvlText w:val="•"/>
      <w:lvlJc w:val="left"/>
      <w:pPr>
        <w:ind w:left="3165" w:hanging="318"/>
      </w:pPr>
      <w:rPr>
        <w:rFonts w:hint="default"/>
        <w:lang w:val="en-US" w:eastAsia="en-US" w:bidi="ar-SA"/>
      </w:rPr>
    </w:lvl>
    <w:lvl w:ilvl="3" w:tentative="0">
      <w:start w:val="0"/>
      <w:numFmt w:val="bullet"/>
      <w:lvlText w:val="•"/>
      <w:lvlJc w:val="left"/>
      <w:pPr>
        <w:ind w:left="4037" w:hanging="318"/>
      </w:pPr>
      <w:rPr>
        <w:rFonts w:hint="default"/>
        <w:lang w:val="en-US" w:eastAsia="en-US" w:bidi="ar-SA"/>
      </w:rPr>
    </w:lvl>
    <w:lvl w:ilvl="4" w:tentative="0">
      <w:start w:val="0"/>
      <w:numFmt w:val="bullet"/>
      <w:lvlText w:val="•"/>
      <w:lvlJc w:val="left"/>
      <w:pPr>
        <w:ind w:left="4910" w:hanging="318"/>
      </w:pPr>
      <w:rPr>
        <w:rFonts w:hint="default"/>
        <w:lang w:val="en-US" w:eastAsia="en-US" w:bidi="ar-SA"/>
      </w:rPr>
    </w:lvl>
    <w:lvl w:ilvl="5" w:tentative="0">
      <w:start w:val="0"/>
      <w:numFmt w:val="bullet"/>
      <w:lvlText w:val="•"/>
      <w:lvlJc w:val="left"/>
      <w:pPr>
        <w:ind w:left="5783" w:hanging="318"/>
      </w:pPr>
      <w:rPr>
        <w:rFonts w:hint="default"/>
        <w:lang w:val="en-US" w:eastAsia="en-US" w:bidi="ar-SA"/>
      </w:rPr>
    </w:lvl>
    <w:lvl w:ilvl="6" w:tentative="0">
      <w:start w:val="0"/>
      <w:numFmt w:val="bullet"/>
      <w:lvlText w:val="•"/>
      <w:lvlJc w:val="left"/>
      <w:pPr>
        <w:ind w:left="6655" w:hanging="318"/>
      </w:pPr>
      <w:rPr>
        <w:rFonts w:hint="default"/>
        <w:lang w:val="en-US" w:eastAsia="en-US" w:bidi="ar-SA"/>
      </w:rPr>
    </w:lvl>
    <w:lvl w:ilvl="7" w:tentative="0">
      <w:start w:val="0"/>
      <w:numFmt w:val="bullet"/>
      <w:lvlText w:val="•"/>
      <w:lvlJc w:val="left"/>
      <w:pPr>
        <w:ind w:left="7528" w:hanging="318"/>
      </w:pPr>
      <w:rPr>
        <w:rFonts w:hint="default"/>
        <w:lang w:val="en-US" w:eastAsia="en-US" w:bidi="ar-SA"/>
      </w:rPr>
    </w:lvl>
    <w:lvl w:ilvl="8" w:tentative="0">
      <w:start w:val="0"/>
      <w:numFmt w:val="bullet"/>
      <w:lvlText w:val="•"/>
      <w:lvlJc w:val="left"/>
      <w:pPr>
        <w:ind w:left="8401" w:hanging="318"/>
      </w:pPr>
      <w:rPr>
        <w:rFonts w:hint="default"/>
        <w:lang w:val="en-US" w:eastAsia="en-US" w:bidi="ar-SA"/>
      </w:rPr>
    </w:lvl>
  </w:abstractNum>
  <w:abstractNum w:abstractNumId="7">
    <w:nsid w:val="0248C179"/>
    <w:multiLevelType w:val="multilevel"/>
    <w:tmpl w:val="0248C179"/>
    <w:lvl w:ilvl="0" w:tentative="0">
      <w:start w:val="8"/>
      <w:numFmt w:val="decimal"/>
      <w:lvlText w:val="%1"/>
      <w:lvlJc w:val="left"/>
      <w:pPr>
        <w:ind w:left="990" w:hanging="735"/>
        <w:jc w:val="left"/>
      </w:pPr>
      <w:rPr>
        <w:rFonts w:hint="default"/>
        <w:lang w:val="en-US" w:eastAsia="en-US" w:bidi="ar-SA"/>
      </w:rPr>
    </w:lvl>
    <w:lvl w:ilvl="1" w:tentative="0">
      <w:start w:val="3"/>
      <w:numFmt w:val="decimal"/>
      <w:lvlText w:val="%1.%2"/>
      <w:lvlJc w:val="left"/>
      <w:pPr>
        <w:ind w:left="990" w:hanging="735"/>
        <w:jc w:val="left"/>
      </w:pPr>
      <w:rPr>
        <w:rFonts w:hint="default"/>
        <w:lang w:val="en-US" w:eastAsia="en-US" w:bidi="ar-SA"/>
      </w:rPr>
    </w:lvl>
    <w:lvl w:ilvl="2" w:tentative="0">
      <w:start w:val="1"/>
      <w:numFmt w:val="decimal"/>
      <w:lvlText w:val="%1.%2.%3"/>
      <w:lvlJc w:val="left"/>
      <w:pPr>
        <w:ind w:left="990" w:hanging="735"/>
        <w:jc w:val="left"/>
      </w:pPr>
      <w:rPr>
        <w:rFonts w:hint="default" w:ascii="宋体" w:hAnsi="宋体" w:eastAsia="宋体" w:cs="宋体"/>
        <w:w w:val="100"/>
        <w:sz w:val="21"/>
        <w:szCs w:val="21"/>
        <w:lang w:val="en-US" w:eastAsia="en-US" w:bidi="ar-SA"/>
      </w:rPr>
    </w:lvl>
    <w:lvl w:ilvl="3" w:tentative="0">
      <w:start w:val="1"/>
      <w:numFmt w:val="lowerLetter"/>
      <w:lvlText w:val="%4)"/>
      <w:lvlJc w:val="left"/>
      <w:pPr>
        <w:ind w:left="964" w:hanging="288"/>
        <w:jc w:val="left"/>
      </w:pPr>
      <w:rPr>
        <w:rFonts w:hint="default" w:ascii="宋体" w:hAnsi="宋体" w:eastAsia="宋体" w:cs="宋体"/>
        <w:w w:val="100"/>
        <w:sz w:val="21"/>
        <w:szCs w:val="21"/>
        <w:lang w:val="en-US" w:eastAsia="en-US" w:bidi="ar-SA"/>
      </w:rPr>
    </w:lvl>
    <w:lvl w:ilvl="4" w:tentative="0">
      <w:start w:val="0"/>
      <w:numFmt w:val="bullet"/>
      <w:lvlText w:val="•"/>
      <w:lvlJc w:val="left"/>
      <w:pPr>
        <w:ind w:left="4048" w:hanging="288"/>
      </w:pPr>
      <w:rPr>
        <w:rFonts w:hint="default"/>
        <w:lang w:val="en-US" w:eastAsia="en-US" w:bidi="ar-SA"/>
      </w:rPr>
    </w:lvl>
    <w:lvl w:ilvl="5" w:tentative="0">
      <w:start w:val="0"/>
      <w:numFmt w:val="bullet"/>
      <w:lvlText w:val="•"/>
      <w:lvlJc w:val="left"/>
      <w:pPr>
        <w:ind w:left="5065" w:hanging="288"/>
      </w:pPr>
      <w:rPr>
        <w:rFonts w:hint="default"/>
        <w:lang w:val="en-US" w:eastAsia="en-US" w:bidi="ar-SA"/>
      </w:rPr>
    </w:lvl>
    <w:lvl w:ilvl="6" w:tentative="0">
      <w:start w:val="0"/>
      <w:numFmt w:val="bullet"/>
      <w:lvlText w:val="•"/>
      <w:lvlJc w:val="left"/>
      <w:pPr>
        <w:ind w:left="6081" w:hanging="288"/>
      </w:pPr>
      <w:rPr>
        <w:rFonts w:hint="default"/>
        <w:lang w:val="en-US" w:eastAsia="en-US" w:bidi="ar-SA"/>
      </w:rPr>
    </w:lvl>
    <w:lvl w:ilvl="7" w:tentative="0">
      <w:start w:val="0"/>
      <w:numFmt w:val="bullet"/>
      <w:lvlText w:val="•"/>
      <w:lvlJc w:val="left"/>
      <w:pPr>
        <w:ind w:left="7097" w:hanging="288"/>
      </w:pPr>
      <w:rPr>
        <w:rFonts w:hint="default"/>
        <w:lang w:val="en-US" w:eastAsia="en-US" w:bidi="ar-SA"/>
      </w:rPr>
    </w:lvl>
    <w:lvl w:ilvl="8" w:tentative="0">
      <w:start w:val="0"/>
      <w:numFmt w:val="bullet"/>
      <w:lvlText w:val="•"/>
      <w:lvlJc w:val="left"/>
      <w:pPr>
        <w:ind w:left="8113" w:hanging="288"/>
      </w:pPr>
      <w:rPr>
        <w:rFonts w:hint="default"/>
        <w:lang w:val="en-US" w:eastAsia="en-US" w:bidi="ar-SA"/>
      </w:rPr>
    </w:lvl>
  </w:abstractNum>
  <w:abstractNum w:abstractNumId="8">
    <w:nsid w:val="03D62ECE"/>
    <w:multiLevelType w:val="multilevel"/>
    <w:tmpl w:val="03D62ECE"/>
    <w:lvl w:ilvl="0" w:tentative="0">
      <w:start w:val="2"/>
      <w:numFmt w:val="decimal"/>
      <w:lvlText w:val="%1."/>
      <w:lvlJc w:val="left"/>
      <w:pPr>
        <w:ind w:left="1318" w:hanging="213"/>
        <w:jc w:val="left"/>
      </w:pPr>
      <w:rPr>
        <w:rFonts w:hint="default" w:ascii="宋体" w:hAnsi="宋体" w:eastAsia="宋体" w:cs="宋体"/>
        <w:w w:val="100"/>
        <w:sz w:val="19"/>
        <w:szCs w:val="19"/>
        <w:lang w:val="en-US" w:eastAsia="en-US" w:bidi="ar-SA"/>
      </w:rPr>
    </w:lvl>
    <w:lvl w:ilvl="1" w:tentative="0">
      <w:start w:val="0"/>
      <w:numFmt w:val="bullet"/>
      <w:lvlText w:val="•"/>
      <w:lvlJc w:val="left"/>
      <w:pPr>
        <w:ind w:left="2202" w:hanging="213"/>
      </w:pPr>
      <w:rPr>
        <w:rFonts w:hint="default"/>
        <w:lang w:val="en-US" w:eastAsia="en-US" w:bidi="ar-SA"/>
      </w:rPr>
    </w:lvl>
    <w:lvl w:ilvl="2" w:tentative="0">
      <w:start w:val="0"/>
      <w:numFmt w:val="bullet"/>
      <w:lvlText w:val="•"/>
      <w:lvlJc w:val="left"/>
      <w:pPr>
        <w:ind w:left="3085" w:hanging="213"/>
      </w:pPr>
      <w:rPr>
        <w:rFonts w:hint="default"/>
        <w:lang w:val="en-US" w:eastAsia="en-US" w:bidi="ar-SA"/>
      </w:rPr>
    </w:lvl>
    <w:lvl w:ilvl="3" w:tentative="0">
      <w:start w:val="0"/>
      <w:numFmt w:val="bullet"/>
      <w:lvlText w:val="•"/>
      <w:lvlJc w:val="left"/>
      <w:pPr>
        <w:ind w:left="3967" w:hanging="213"/>
      </w:pPr>
      <w:rPr>
        <w:rFonts w:hint="default"/>
        <w:lang w:val="en-US" w:eastAsia="en-US" w:bidi="ar-SA"/>
      </w:rPr>
    </w:lvl>
    <w:lvl w:ilvl="4" w:tentative="0">
      <w:start w:val="0"/>
      <w:numFmt w:val="bullet"/>
      <w:lvlText w:val="•"/>
      <w:lvlJc w:val="left"/>
      <w:pPr>
        <w:ind w:left="4850" w:hanging="213"/>
      </w:pPr>
      <w:rPr>
        <w:rFonts w:hint="default"/>
        <w:lang w:val="en-US" w:eastAsia="en-US" w:bidi="ar-SA"/>
      </w:rPr>
    </w:lvl>
    <w:lvl w:ilvl="5" w:tentative="0">
      <w:start w:val="0"/>
      <w:numFmt w:val="bullet"/>
      <w:lvlText w:val="•"/>
      <w:lvlJc w:val="left"/>
      <w:pPr>
        <w:ind w:left="5733" w:hanging="213"/>
      </w:pPr>
      <w:rPr>
        <w:rFonts w:hint="default"/>
        <w:lang w:val="en-US" w:eastAsia="en-US" w:bidi="ar-SA"/>
      </w:rPr>
    </w:lvl>
    <w:lvl w:ilvl="6" w:tentative="0">
      <w:start w:val="0"/>
      <w:numFmt w:val="bullet"/>
      <w:lvlText w:val="•"/>
      <w:lvlJc w:val="left"/>
      <w:pPr>
        <w:ind w:left="6615" w:hanging="213"/>
      </w:pPr>
      <w:rPr>
        <w:rFonts w:hint="default"/>
        <w:lang w:val="en-US" w:eastAsia="en-US" w:bidi="ar-SA"/>
      </w:rPr>
    </w:lvl>
    <w:lvl w:ilvl="7" w:tentative="0">
      <w:start w:val="0"/>
      <w:numFmt w:val="bullet"/>
      <w:lvlText w:val="•"/>
      <w:lvlJc w:val="left"/>
      <w:pPr>
        <w:ind w:left="7498" w:hanging="213"/>
      </w:pPr>
      <w:rPr>
        <w:rFonts w:hint="default"/>
        <w:lang w:val="en-US" w:eastAsia="en-US" w:bidi="ar-SA"/>
      </w:rPr>
    </w:lvl>
    <w:lvl w:ilvl="8" w:tentative="0">
      <w:start w:val="0"/>
      <w:numFmt w:val="bullet"/>
      <w:lvlText w:val="•"/>
      <w:lvlJc w:val="left"/>
      <w:pPr>
        <w:ind w:left="8381" w:hanging="213"/>
      </w:pPr>
      <w:rPr>
        <w:rFonts w:hint="default"/>
        <w:lang w:val="en-US" w:eastAsia="en-US" w:bidi="ar-SA"/>
      </w:rPr>
    </w:lvl>
  </w:abstractNum>
  <w:abstractNum w:abstractNumId="9">
    <w:nsid w:val="25B654F3"/>
    <w:multiLevelType w:val="multilevel"/>
    <w:tmpl w:val="25B654F3"/>
    <w:lvl w:ilvl="0" w:tentative="0">
      <w:start w:val="8"/>
      <w:numFmt w:val="decimal"/>
      <w:lvlText w:val="%1"/>
      <w:lvlJc w:val="left"/>
      <w:pPr>
        <w:ind w:left="990" w:hanging="735"/>
        <w:jc w:val="left"/>
      </w:pPr>
      <w:rPr>
        <w:rFonts w:hint="default"/>
        <w:lang w:val="en-US" w:eastAsia="en-US" w:bidi="ar-SA"/>
      </w:rPr>
    </w:lvl>
    <w:lvl w:ilvl="1" w:tentative="0">
      <w:start w:val="1"/>
      <w:numFmt w:val="decimal"/>
      <w:lvlText w:val="%1.%2"/>
      <w:lvlJc w:val="left"/>
      <w:pPr>
        <w:ind w:left="990" w:hanging="735"/>
        <w:jc w:val="left"/>
      </w:pPr>
      <w:rPr>
        <w:rFonts w:hint="default"/>
        <w:lang w:val="en-US" w:eastAsia="en-US" w:bidi="ar-SA"/>
      </w:rPr>
    </w:lvl>
    <w:lvl w:ilvl="2" w:tentative="0">
      <w:start w:val="1"/>
      <w:numFmt w:val="decimal"/>
      <w:lvlText w:val="%1.%2.%3"/>
      <w:lvlJc w:val="left"/>
      <w:pPr>
        <w:ind w:left="990" w:hanging="735"/>
        <w:jc w:val="left"/>
      </w:pPr>
      <w:rPr>
        <w:rFonts w:hint="default" w:ascii="宋体" w:hAnsi="宋体" w:eastAsia="宋体" w:cs="宋体"/>
        <w:w w:val="100"/>
        <w:sz w:val="21"/>
        <w:szCs w:val="21"/>
        <w:lang w:val="en-US" w:eastAsia="en-US" w:bidi="ar-SA"/>
      </w:rPr>
    </w:lvl>
    <w:lvl w:ilvl="3" w:tentative="0">
      <w:start w:val="1"/>
      <w:numFmt w:val="lowerLetter"/>
      <w:lvlText w:val="%4)"/>
      <w:lvlJc w:val="left"/>
      <w:pPr>
        <w:ind w:left="964" w:hanging="288"/>
        <w:jc w:val="left"/>
      </w:pPr>
      <w:rPr>
        <w:rFonts w:hint="default" w:ascii="宋体" w:hAnsi="宋体" w:eastAsia="宋体" w:cs="宋体"/>
        <w:w w:val="100"/>
        <w:sz w:val="21"/>
        <w:szCs w:val="21"/>
        <w:lang w:val="en-US" w:eastAsia="en-US" w:bidi="ar-SA"/>
      </w:rPr>
    </w:lvl>
    <w:lvl w:ilvl="4" w:tentative="0">
      <w:start w:val="0"/>
      <w:numFmt w:val="bullet"/>
      <w:lvlText w:val="•"/>
      <w:lvlJc w:val="left"/>
      <w:pPr>
        <w:ind w:left="4048" w:hanging="288"/>
      </w:pPr>
      <w:rPr>
        <w:rFonts w:hint="default"/>
        <w:lang w:val="en-US" w:eastAsia="en-US" w:bidi="ar-SA"/>
      </w:rPr>
    </w:lvl>
    <w:lvl w:ilvl="5" w:tentative="0">
      <w:start w:val="0"/>
      <w:numFmt w:val="bullet"/>
      <w:lvlText w:val="•"/>
      <w:lvlJc w:val="left"/>
      <w:pPr>
        <w:ind w:left="5065" w:hanging="288"/>
      </w:pPr>
      <w:rPr>
        <w:rFonts w:hint="default"/>
        <w:lang w:val="en-US" w:eastAsia="en-US" w:bidi="ar-SA"/>
      </w:rPr>
    </w:lvl>
    <w:lvl w:ilvl="6" w:tentative="0">
      <w:start w:val="0"/>
      <w:numFmt w:val="bullet"/>
      <w:lvlText w:val="•"/>
      <w:lvlJc w:val="left"/>
      <w:pPr>
        <w:ind w:left="6081" w:hanging="288"/>
      </w:pPr>
      <w:rPr>
        <w:rFonts w:hint="default"/>
        <w:lang w:val="en-US" w:eastAsia="en-US" w:bidi="ar-SA"/>
      </w:rPr>
    </w:lvl>
    <w:lvl w:ilvl="7" w:tentative="0">
      <w:start w:val="0"/>
      <w:numFmt w:val="bullet"/>
      <w:lvlText w:val="•"/>
      <w:lvlJc w:val="left"/>
      <w:pPr>
        <w:ind w:left="7097" w:hanging="288"/>
      </w:pPr>
      <w:rPr>
        <w:rFonts w:hint="default"/>
        <w:lang w:val="en-US" w:eastAsia="en-US" w:bidi="ar-SA"/>
      </w:rPr>
    </w:lvl>
    <w:lvl w:ilvl="8" w:tentative="0">
      <w:start w:val="0"/>
      <w:numFmt w:val="bullet"/>
      <w:lvlText w:val="•"/>
      <w:lvlJc w:val="left"/>
      <w:pPr>
        <w:ind w:left="8113" w:hanging="288"/>
      </w:pPr>
      <w:rPr>
        <w:rFonts w:hint="default"/>
        <w:lang w:val="en-US" w:eastAsia="en-US" w:bidi="ar-SA"/>
      </w:rPr>
    </w:lvl>
  </w:abstractNum>
  <w:abstractNum w:abstractNumId="10">
    <w:nsid w:val="2A8F537B"/>
    <w:multiLevelType w:val="multilevel"/>
    <w:tmpl w:val="2A8F537B"/>
    <w:lvl w:ilvl="0" w:tentative="0">
      <w:start w:val="8"/>
      <w:numFmt w:val="decimal"/>
      <w:lvlText w:val="%1"/>
      <w:lvlJc w:val="left"/>
      <w:pPr>
        <w:ind w:left="1202" w:hanging="946"/>
        <w:jc w:val="left"/>
      </w:pPr>
      <w:rPr>
        <w:rFonts w:hint="default"/>
        <w:lang w:val="en-US" w:eastAsia="en-US" w:bidi="ar-SA"/>
      </w:rPr>
    </w:lvl>
    <w:lvl w:ilvl="1" w:tentative="0">
      <w:start w:val="3"/>
      <w:numFmt w:val="decimal"/>
      <w:lvlText w:val="%1.%2"/>
      <w:lvlJc w:val="left"/>
      <w:pPr>
        <w:ind w:left="1202" w:hanging="946"/>
        <w:jc w:val="left"/>
      </w:pPr>
      <w:rPr>
        <w:rFonts w:hint="default"/>
        <w:lang w:val="en-US" w:eastAsia="en-US" w:bidi="ar-SA"/>
      </w:rPr>
    </w:lvl>
    <w:lvl w:ilvl="2" w:tentative="0">
      <w:start w:val="3"/>
      <w:numFmt w:val="decimal"/>
      <w:lvlText w:val="%1.%2.%3"/>
      <w:lvlJc w:val="left"/>
      <w:pPr>
        <w:ind w:left="1202" w:hanging="946"/>
        <w:jc w:val="left"/>
      </w:pPr>
      <w:rPr>
        <w:rFonts w:hint="default"/>
        <w:lang w:val="en-US" w:eastAsia="en-US" w:bidi="ar-SA"/>
      </w:rPr>
    </w:lvl>
    <w:lvl w:ilvl="3" w:tentative="0">
      <w:start w:val="1"/>
      <w:numFmt w:val="decimal"/>
      <w:lvlText w:val="%1.%2.%3.%4"/>
      <w:lvlJc w:val="left"/>
      <w:pPr>
        <w:ind w:left="1202" w:hanging="946"/>
        <w:jc w:val="left"/>
      </w:pPr>
      <w:rPr>
        <w:rFonts w:hint="default" w:ascii="宋体" w:hAnsi="宋体" w:eastAsia="宋体" w:cs="宋体"/>
        <w:spacing w:val="-3"/>
        <w:w w:val="100"/>
        <w:sz w:val="21"/>
        <w:szCs w:val="21"/>
        <w:lang w:val="en-US" w:eastAsia="en-US" w:bidi="ar-SA"/>
      </w:rPr>
    </w:lvl>
    <w:lvl w:ilvl="4" w:tentative="0">
      <w:start w:val="1"/>
      <w:numFmt w:val="lowerLetter"/>
      <w:lvlText w:val="%5)"/>
      <w:lvlJc w:val="left"/>
      <w:pPr>
        <w:ind w:left="964" w:hanging="288"/>
        <w:jc w:val="left"/>
      </w:pPr>
      <w:rPr>
        <w:rFonts w:hint="default" w:ascii="宋体" w:hAnsi="宋体" w:eastAsia="宋体" w:cs="宋体"/>
        <w:w w:val="100"/>
        <w:sz w:val="21"/>
        <w:szCs w:val="21"/>
        <w:lang w:val="en-US" w:eastAsia="en-US" w:bidi="ar-SA"/>
      </w:rPr>
    </w:lvl>
    <w:lvl w:ilvl="5" w:tentative="0">
      <w:start w:val="0"/>
      <w:numFmt w:val="bullet"/>
      <w:lvlText w:val="•"/>
      <w:lvlJc w:val="left"/>
      <w:pPr>
        <w:ind w:left="5176" w:hanging="288"/>
      </w:pPr>
      <w:rPr>
        <w:rFonts w:hint="default"/>
        <w:lang w:val="en-US" w:eastAsia="en-US" w:bidi="ar-SA"/>
      </w:rPr>
    </w:lvl>
    <w:lvl w:ilvl="6" w:tentative="0">
      <w:start w:val="0"/>
      <w:numFmt w:val="bullet"/>
      <w:lvlText w:val="•"/>
      <w:lvlJc w:val="left"/>
      <w:pPr>
        <w:ind w:left="6170" w:hanging="288"/>
      </w:pPr>
      <w:rPr>
        <w:rFonts w:hint="default"/>
        <w:lang w:val="en-US" w:eastAsia="en-US" w:bidi="ar-SA"/>
      </w:rPr>
    </w:lvl>
    <w:lvl w:ilvl="7" w:tentative="0">
      <w:start w:val="0"/>
      <w:numFmt w:val="bullet"/>
      <w:lvlText w:val="•"/>
      <w:lvlJc w:val="left"/>
      <w:pPr>
        <w:ind w:left="7164" w:hanging="288"/>
      </w:pPr>
      <w:rPr>
        <w:rFonts w:hint="default"/>
        <w:lang w:val="en-US" w:eastAsia="en-US" w:bidi="ar-SA"/>
      </w:rPr>
    </w:lvl>
    <w:lvl w:ilvl="8" w:tentative="0">
      <w:start w:val="0"/>
      <w:numFmt w:val="bullet"/>
      <w:lvlText w:val="•"/>
      <w:lvlJc w:val="left"/>
      <w:pPr>
        <w:ind w:left="8158" w:hanging="288"/>
      </w:pPr>
      <w:rPr>
        <w:rFonts w:hint="default"/>
        <w:lang w:val="en-US" w:eastAsia="en-US" w:bidi="ar-SA"/>
      </w:rPr>
    </w:lvl>
  </w:abstractNum>
  <w:abstractNum w:abstractNumId="11">
    <w:nsid w:val="59ADCABA"/>
    <w:multiLevelType w:val="multilevel"/>
    <w:tmpl w:val="59ADCABA"/>
    <w:lvl w:ilvl="0" w:tentative="0">
      <w:start w:val="7"/>
      <w:numFmt w:val="decimal"/>
      <w:lvlText w:val="%1"/>
      <w:lvlJc w:val="left"/>
      <w:pPr>
        <w:ind w:left="1414" w:hanging="318"/>
        <w:jc w:val="left"/>
      </w:pPr>
      <w:rPr>
        <w:rFonts w:hint="default"/>
        <w:lang w:val="en-US" w:eastAsia="en-US" w:bidi="ar-SA"/>
      </w:rPr>
    </w:lvl>
    <w:lvl w:ilvl="1" w:tentative="0">
      <w:start w:val="1"/>
      <w:numFmt w:val="decimal"/>
      <w:lvlText w:val="%1.%2"/>
      <w:lvlJc w:val="left"/>
      <w:pPr>
        <w:ind w:left="1414" w:hanging="318"/>
        <w:jc w:val="left"/>
      </w:pPr>
      <w:rPr>
        <w:rFonts w:hint="default" w:ascii="宋体" w:hAnsi="宋体" w:eastAsia="宋体" w:cs="宋体"/>
        <w:w w:val="100"/>
        <w:sz w:val="19"/>
        <w:szCs w:val="19"/>
        <w:lang w:val="en-US" w:eastAsia="en-US" w:bidi="ar-SA"/>
      </w:rPr>
    </w:lvl>
    <w:lvl w:ilvl="2" w:tentative="0">
      <w:start w:val="0"/>
      <w:numFmt w:val="bullet"/>
      <w:lvlText w:val="•"/>
      <w:lvlJc w:val="left"/>
      <w:pPr>
        <w:ind w:left="3165" w:hanging="318"/>
      </w:pPr>
      <w:rPr>
        <w:rFonts w:hint="default"/>
        <w:lang w:val="en-US" w:eastAsia="en-US" w:bidi="ar-SA"/>
      </w:rPr>
    </w:lvl>
    <w:lvl w:ilvl="3" w:tentative="0">
      <w:start w:val="0"/>
      <w:numFmt w:val="bullet"/>
      <w:lvlText w:val="•"/>
      <w:lvlJc w:val="left"/>
      <w:pPr>
        <w:ind w:left="4037" w:hanging="318"/>
      </w:pPr>
      <w:rPr>
        <w:rFonts w:hint="default"/>
        <w:lang w:val="en-US" w:eastAsia="en-US" w:bidi="ar-SA"/>
      </w:rPr>
    </w:lvl>
    <w:lvl w:ilvl="4" w:tentative="0">
      <w:start w:val="0"/>
      <w:numFmt w:val="bullet"/>
      <w:lvlText w:val="•"/>
      <w:lvlJc w:val="left"/>
      <w:pPr>
        <w:ind w:left="4910" w:hanging="318"/>
      </w:pPr>
      <w:rPr>
        <w:rFonts w:hint="default"/>
        <w:lang w:val="en-US" w:eastAsia="en-US" w:bidi="ar-SA"/>
      </w:rPr>
    </w:lvl>
    <w:lvl w:ilvl="5" w:tentative="0">
      <w:start w:val="0"/>
      <w:numFmt w:val="bullet"/>
      <w:lvlText w:val="•"/>
      <w:lvlJc w:val="left"/>
      <w:pPr>
        <w:ind w:left="5783" w:hanging="318"/>
      </w:pPr>
      <w:rPr>
        <w:rFonts w:hint="default"/>
        <w:lang w:val="en-US" w:eastAsia="en-US" w:bidi="ar-SA"/>
      </w:rPr>
    </w:lvl>
    <w:lvl w:ilvl="6" w:tentative="0">
      <w:start w:val="0"/>
      <w:numFmt w:val="bullet"/>
      <w:lvlText w:val="•"/>
      <w:lvlJc w:val="left"/>
      <w:pPr>
        <w:ind w:left="6655" w:hanging="318"/>
      </w:pPr>
      <w:rPr>
        <w:rFonts w:hint="default"/>
        <w:lang w:val="en-US" w:eastAsia="en-US" w:bidi="ar-SA"/>
      </w:rPr>
    </w:lvl>
    <w:lvl w:ilvl="7" w:tentative="0">
      <w:start w:val="0"/>
      <w:numFmt w:val="bullet"/>
      <w:lvlText w:val="•"/>
      <w:lvlJc w:val="left"/>
      <w:pPr>
        <w:ind w:left="7528" w:hanging="318"/>
      </w:pPr>
      <w:rPr>
        <w:rFonts w:hint="default"/>
        <w:lang w:val="en-US" w:eastAsia="en-US" w:bidi="ar-SA"/>
      </w:rPr>
    </w:lvl>
    <w:lvl w:ilvl="8" w:tentative="0">
      <w:start w:val="0"/>
      <w:numFmt w:val="bullet"/>
      <w:lvlText w:val="•"/>
      <w:lvlJc w:val="left"/>
      <w:pPr>
        <w:ind w:left="8401" w:hanging="318"/>
      </w:pPr>
      <w:rPr>
        <w:rFonts w:hint="default"/>
        <w:lang w:val="en-US" w:eastAsia="en-US" w:bidi="ar-SA"/>
      </w:rPr>
    </w:lvl>
  </w:abstractNum>
  <w:abstractNum w:abstractNumId="12">
    <w:nsid w:val="5A241D34"/>
    <w:multiLevelType w:val="multilevel"/>
    <w:tmpl w:val="5A241D34"/>
    <w:lvl w:ilvl="0" w:tentative="0">
      <w:start w:val="8"/>
      <w:numFmt w:val="decimal"/>
      <w:lvlText w:val="%1"/>
      <w:lvlJc w:val="left"/>
      <w:pPr>
        <w:ind w:left="990" w:hanging="735"/>
        <w:jc w:val="left"/>
      </w:pPr>
      <w:rPr>
        <w:rFonts w:hint="default"/>
        <w:lang w:val="en-US" w:eastAsia="en-US" w:bidi="ar-SA"/>
      </w:rPr>
    </w:lvl>
    <w:lvl w:ilvl="1" w:tentative="0">
      <w:start w:val="4"/>
      <w:numFmt w:val="decimal"/>
      <w:lvlText w:val="%1.%2"/>
      <w:lvlJc w:val="left"/>
      <w:pPr>
        <w:ind w:left="990" w:hanging="735"/>
        <w:jc w:val="left"/>
      </w:pPr>
      <w:rPr>
        <w:rFonts w:hint="default"/>
        <w:lang w:val="en-US" w:eastAsia="en-US" w:bidi="ar-SA"/>
      </w:rPr>
    </w:lvl>
    <w:lvl w:ilvl="2" w:tentative="0">
      <w:start w:val="1"/>
      <w:numFmt w:val="decimal"/>
      <w:lvlText w:val="%1.%2.%3"/>
      <w:lvlJc w:val="left"/>
      <w:pPr>
        <w:ind w:left="990" w:hanging="735"/>
        <w:jc w:val="left"/>
      </w:pPr>
      <w:rPr>
        <w:rFonts w:hint="default" w:ascii="宋体" w:hAnsi="宋体" w:eastAsia="宋体" w:cs="宋体"/>
        <w:w w:val="100"/>
        <w:sz w:val="21"/>
        <w:szCs w:val="21"/>
        <w:lang w:val="en-US" w:eastAsia="en-US" w:bidi="ar-SA"/>
      </w:rPr>
    </w:lvl>
    <w:lvl w:ilvl="3" w:tentative="0">
      <w:start w:val="1"/>
      <w:numFmt w:val="lowerLetter"/>
      <w:lvlText w:val="%4)"/>
      <w:lvlJc w:val="left"/>
      <w:pPr>
        <w:ind w:left="964" w:hanging="288"/>
        <w:jc w:val="left"/>
      </w:pPr>
      <w:rPr>
        <w:rFonts w:hint="default" w:ascii="宋体" w:hAnsi="宋体" w:eastAsia="宋体" w:cs="宋体"/>
        <w:w w:val="100"/>
        <w:sz w:val="21"/>
        <w:szCs w:val="21"/>
        <w:lang w:val="en-US" w:eastAsia="en-US" w:bidi="ar-SA"/>
      </w:rPr>
    </w:lvl>
    <w:lvl w:ilvl="4" w:tentative="0">
      <w:start w:val="0"/>
      <w:numFmt w:val="bullet"/>
      <w:lvlText w:val="•"/>
      <w:lvlJc w:val="left"/>
      <w:pPr>
        <w:ind w:left="4048" w:hanging="288"/>
      </w:pPr>
      <w:rPr>
        <w:rFonts w:hint="default"/>
        <w:lang w:val="en-US" w:eastAsia="en-US" w:bidi="ar-SA"/>
      </w:rPr>
    </w:lvl>
    <w:lvl w:ilvl="5" w:tentative="0">
      <w:start w:val="0"/>
      <w:numFmt w:val="bullet"/>
      <w:lvlText w:val="•"/>
      <w:lvlJc w:val="left"/>
      <w:pPr>
        <w:ind w:left="5065" w:hanging="288"/>
      </w:pPr>
      <w:rPr>
        <w:rFonts w:hint="default"/>
        <w:lang w:val="en-US" w:eastAsia="en-US" w:bidi="ar-SA"/>
      </w:rPr>
    </w:lvl>
    <w:lvl w:ilvl="6" w:tentative="0">
      <w:start w:val="0"/>
      <w:numFmt w:val="bullet"/>
      <w:lvlText w:val="•"/>
      <w:lvlJc w:val="left"/>
      <w:pPr>
        <w:ind w:left="6081" w:hanging="288"/>
      </w:pPr>
      <w:rPr>
        <w:rFonts w:hint="default"/>
        <w:lang w:val="en-US" w:eastAsia="en-US" w:bidi="ar-SA"/>
      </w:rPr>
    </w:lvl>
    <w:lvl w:ilvl="7" w:tentative="0">
      <w:start w:val="0"/>
      <w:numFmt w:val="bullet"/>
      <w:lvlText w:val="•"/>
      <w:lvlJc w:val="left"/>
      <w:pPr>
        <w:ind w:left="7097" w:hanging="288"/>
      </w:pPr>
      <w:rPr>
        <w:rFonts w:hint="default"/>
        <w:lang w:val="en-US" w:eastAsia="en-US" w:bidi="ar-SA"/>
      </w:rPr>
    </w:lvl>
    <w:lvl w:ilvl="8" w:tentative="0">
      <w:start w:val="0"/>
      <w:numFmt w:val="bullet"/>
      <w:lvlText w:val="•"/>
      <w:lvlJc w:val="left"/>
      <w:pPr>
        <w:ind w:left="8113" w:hanging="288"/>
      </w:pPr>
      <w:rPr>
        <w:rFonts w:hint="default"/>
        <w:lang w:val="en-US" w:eastAsia="en-US" w:bidi="ar-SA"/>
      </w:rPr>
    </w:lvl>
  </w:abstractNum>
  <w:abstractNum w:abstractNumId="13">
    <w:nsid w:val="685BF1F7"/>
    <w:multiLevelType w:val="multilevel"/>
    <w:tmpl w:val="685BF1F7"/>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4">
    <w:nsid w:val="72183CF9"/>
    <w:multiLevelType w:val="multilevel"/>
    <w:tmpl w:val="72183CF9"/>
    <w:lvl w:ilvl="0" w:tentative="0">
      <w:start w:val="8"/>
      <w:numFmt w:val="decimal"/>
      <w:lvlText w:val="%1"/>
      <w:lvlJc w:val="left"/>
      <w:pPr>
        <w:ind w:left="990" w:hanging="735"/>
        <w:jc w:val="left"/>
      </w:pPr>
      <w:rPr>
        <w:rFonts w:hint="default"/>
        <w:lang w:val="en-US" w:eastAsia="en-US" w:bidi="ar-SA"/>
      </w:rPr>
    </w:lvl>
    <w:lvl w:ilvl="1" w:tentative="0">
      <w:start w:val="2"/>
      <w:numFmt w:val="decimal"/>
      <w:lvlText w:val="%1.%2"/>
      <w:lvlJc w:val="left"/>
      <w:pPr>
        <w:ind w:left="990" w:hanging="735"/>
        <w:jc w:val="left"/>
      </w:pPr>
      <w:rPr>
        <w:rFonts w:hint="default"/>
        <w:lang w:val="en-US" w:eastAsia="en-US" w:bidi="ar-SA"/>
      </w:rPr>
    </w:lvl>
    <w:lvl w:ilvl="2" w:tentative="0">
      <w:start w:val="1"/>
      <w:numFmt w:val="decimal"/>
      <w:lvlText w:val="%1.%2.%3"/>
      <w:lvlJc w:val="left"/>
      <w:pPr>
        <w:ind w:left="990" w:hanging="735"/>
        <w:jc w:val="left"/>
      </w:pPr>
      <w:rPr>
        <w:rFonts w:hint="default" w:ascii="宋体" w:hAnsi="宋体" w:eastAsia="宋体" w:cs="宋体"/>
        <w:w w:val="100"/>
        <w:sz w:val="21"/>
        <w:szCs w:val="21"/>
        <w:lang w:val="en-US" w:eastAsia="en-US" w:bidi="ar-SA"/>
      </w:rPr>
    </w:lvl>
    <w:lvl w:ilvl="3" w:tentative="0">
      <w:start w:val="1"/>
      <w:numFmt w:val="lowerLetter"/>
      <w:lvlText w:val="%4)"/>
      <w:lvlJc w:val="left"/>
      <w:pPr>
        <w:ind w:left="964" w:hanging="288"/>
        <w:jc w:val="left"/>
      </w:pPr>
      <w:rPr>
        <w:rFonts w:hint="default" w:ascii="宋体" w:hAnsi="宋体" w:eastAsia="宋体" w:cs="宋体"/>
        <w:w w:val="100"/>
        <w:sz w:val="21"/>
        <w:szCs w:val="21"/>
        <w:lang w:val="en-US" w:eastAsia="en-US" w:bidi="ar-SA"/>
      </w:rPr>
    </w:lvl>
    <w:lvl w:ilvl="4" w:tentative="0">
      <w:start w:val="0"/>
      <w:numFmt w:val="bullet"/>
      <w:lvlText w:val="•"/>
      <w:lvlJc w:val="left"/>
      <w:pPr>
        <w:ind w:left="3361" w:hanging="288"/>
      </w:pPr>
      <w:rPr>
        <w:rFonts w:hint="default"/>
        <w:lang w:val="en-US" w:eastAsia="en-US" w:bidi="ar-SA"/>
      </w:rPr>
    </w:lvl>
    <w:lvl w:ilvl="5" w:tentative="0">
      <w:start w:val="0"/>
      <w:numFmt w:val="bullet"/>
      <w:lvlText w:val="•"/>
      <w:lvlJc w:val="left"/>
      <w:pPr>
        <w:ind w:left="4492" w:hanging="288"/>
      </w:pPr>
      <w:rPr>
        <w:rFonts w:hint="default"/>
        <w:lang w:val="en-US" w:eastAsia="en-US" w:bidi="ar-SA"/>
      </w:rPr>
    </w:lvl>
    <w:lvl w:ilvl="6" w:tentative="0">
      <w:start w:val="0"/>
      <w:numFmt w:val="bullet"/>
      <w:lvlText w:val="•"/>
      <w:lvlJc w:val="left"/>
      <w:pPr>
        <w:ind w:left="5623" w:hanging="288"/>
      </w:pPr>
      <w:rPr>
        <w:rFonts w:hint="default"/>
        <w:lang w:val="en-US" w:eastAsia="en-US" w:bidi="ar-SA"/>
      </w:rPr>
    </w:lvl>
    <w:lvl w:ilvl="7" w:tentative="0">
      <w:start w:val="0"/>
      <w:numFmt w:val="bullet"/>
      <w:lvlText w:val="•"/>
      <w:lvlJc w:val="left"/>
      <w:pPr>
        <w:ind w:left="6754" w:hanging="288"/>
      </w:pPr>
      <w:rPr>
        <w:rFonts w:hint="default"/>
        <w:lang w:val="en-US" w:eastAsia="en-US" w:bidi="ar-SA"/>
      </w:rPr>
    </w:lvl>
    <w:lvl w:ilvl="8" w:tentative="0">
      <w:start w:val="0"/>
      <w:numFmt w:val="bullet"/>
      <w:lvlText w:val="•"/>
      <w:lvlJc w:val="left"/>
      <w:pPr>
        <w:ind w:left="7884" w:hanging="288"/>
      </w:pPr>
      <w:rPr>
        <w:rFonts w:hint="default"/>
        <w:lang w:val="en-US" w:eastAsia="en-US" w:bidi="ar-SA"/>
      </w:rPr>
    </w:lvl>
  </w:abstractNum>
  <w:num w:numId="1">
    <w:abstractNumId w:val="5"/>
  </w:num>
  <w:num w:numId="2">
    <w:abstractNumId w:val="6"/>
  </w:num>
  <w:num w:numId="3">
    <w:abstractNumId w:val="4"/>
  </w:num>
  <w:num w:numId="4">
    <w:abstractNumId w:val="11"/>
  </w:num>
  <w:num w:numId="5">
    <w:abstractNumId w:val="2"/>
  </w:num>
  <w:num w:numId="6">
    <w:abstractNumId w:val="1"/>
  </w:num>
  <w:num w:numId="7">
    <w:abstractNumId w:val="13"/>
  </w:num>
  <w:num w:numId="8">
    <w:abstractNumId w:val="8"/>
  </w:num>
  <w:num w:numId="9">
    <w:abstractNumId w:val="9"/>
  </w:num>
  <w:num w:numId="10">
    <w:abstractNumId w:val="14"/>
  </w:num>
  <w:num w:numId="11">
    <w:abstractNumId w:val="7"/>
  </w:num>
  <w:num w:numId="12">
    <w:abstractNumId w:val="0"/>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E95703"/>
    <w:rsid w:val="15F95E07"/>
    <w:rsid w:val="277501BC"/>
    <w:rsid w:val="354C64E5"/>
    <w:rsid w:val="56E95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1"/>
    <w:pPr>
      <w:spacing w:before="55"/>
      <w:ind w:right="279"/>
      <w:jc w:val="center"/>
      <w:outlineLvl w:val="1"/>
    </w:pPr>
    <w:rPr>
      <w:rFonts w:ascii="宋体" w:hAnsi="宋体" w:eastAsia="宋体" w:cs="宋体"/>
      <w:sz w:val="32"/>
      <w:szCs w:val="32"/>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_Style 2"/>
    <w:basedOn w:val="1"/>
    <w:qFormat/>
    <w:uiPriority w:val="99"/>
    <w:pPr>
      <w:spacing w:line="351" w:lineRule="atLeast"/>
      <w:ind w:firstLine="623"/>
      <w:textAlignment w:val="baseline"/>
    </w:pPr>
    <w:rPr>
      <w:rFonts w:ascii="Times New Roman" w:hAnsi="Times New Roman" w:eastAsia="仿宋_GB2312"/>
      <w:color w:val="000000"/>
      <w:sz w:val="31"/>
      <w:szCs w:val="31"/>
    </w:rPr>
  </w:style>
  <w:style w:type="paragraph" w:styleId="4">
    <w:name w:val="Body Text"/>
    <w:basedOn w:val="1"/>
    <w:qFormat/>
    <w:uiPriority w:val="1"/>
    <w:pPr>
      <w:spacing w:before="43"/>
    </w:pPr>
    <w:rPr>
      <w:rFonts w:ascii="宋体" w:hAnsi="宋体" w:eastAsia="宋体" w:cs="宋体"/>
      <w:sz w:val="21"/>
      <w:szCs w:val="21"/>
      <w:lang w:val="en-US" w:eastAsia="en-US" w:bidi="ar-SA"/>
    </w:rPr>
  </w:style>
  <w:style w:type="paragraph" w:styleId="5">
    <w:name w:val="footer"/>
    <w:basedOn w:val="1"/>
    <w:qFormat/>
    <w:uiPriority w:val="0"/>
    <w:pPr>
      <w:tabs>
        <w:tab w:val="center" w:pos="4153"/>
        <w:tab w:val="right" w:pos="8306"/>
      </w:tabs>
      <w:snapToGrid w:val="0"/>
      <w:jc w:val="left"/>
    </w:pPr>
    <w:rPr>
      <w:sz w:val="18"/>
    </w:rPr>
  </w:style>
  <w:style w:type="paragraph" w:styleId="8">
    <w:name w:val="List Paragraph"/>
    <w:basedOn w:val="1"/>
    <w:qFormat/>
    <w:uiPriority w:val="1"/>
    <w:pPr>
      <w:spacing w:before="43"/>
      <w:ind w:left="964" w:hanging="289"/>
    </w:pPr>
    <w:rPr>
      <w:rFonts w:ascii="宋体" w:hAnsi="宋体" w:eastAsia="宋体" w:cs="宋体"/>
      <w:lang w:val="en-US" w:eastAsia="en-US" w:bidi="ar-SA"/>
    </w:rPr>
  </w:style>
  <w:style w:type="paragraph" w:customStyle="1" w:styleId="9">
    <w:name w:val="Table Paragraph"/>
    <w:basedOn w:val="1"/>
    <w:qFormat/>
    <w:uiPriority w:val="1"/>
    <w:pPr>
      <w:spacing w:before="40"/>
      <w:ind w:left="117"/>
    </w:pPr>
    <w:rPr>
      <w:rFonts w:ascii="宋体" w:hAnsi="宋体" w:eastAsia="宋体" w:cs="宋体"/>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3.png"/><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2022-01-25T03:16:00Z</dcterms:created>
  <dc:creator>月亮的糖</dc:creator>
  <cp:lastModifiedBy>13305577260</cp:lastModifiedBy>
  <dcterms:modified xsi:type="dcterms:W3CDTF">2022-01-25T03:39:15Z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0B4C86BF0BCB4AC394A8E99C1455BA43</vt:lpwstr>
  </property>
</Properties>
</file>